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9852F4" w:rsidRPr="009852F4" w:rsidP="009852F4" w14:paraId="25A934D7" w14:textId="77777777">
      <w:pPr>
        <w:spacing w:before="0"/>
        <w:jc w:val="right"/>
        <w:rPr>
          <w:rFonts w:ascii="Times New Roman" w:hAnsi="Times New Roman" w:cs="Times New Roman"/>
          <w:lang w:val="en-US"/>
        </w:rPr>
      </w:pPr>
      <w:bookmarkStart w:id="0" w:name="loai_pl12"/>
      <w:r w:rsidRPr="009852F4">
        <w:rPr>
          <w:rFonts w:ascii="Times New Roman" w:hAnsi="Times New Roman" w:cs="Times New Roman"/>
          <w:b/>
          <w:lang w:val="en-US"/>
        </w:rPr>
        <w:t>Mẫu 12</w:t>
      </w:r>
      <w:bookmarkEnd w:id="0"/>
      <w:r w:rsidRPr="009852F4">
        <w:rPr>
          <w:rFonts w:ascii="Times New Roman" w:hAnsi="Times New Roman" w:cs="Times New Roman"/>
          <w:b/>
          <w:lang w:val="en-US"/>
        </w:rPr>
        <w:br/>
      </w:r>
      <w:r w:rsidRPr="009852F4">
        <w:rPr>
          <w:rFonts w:ascii="Times New Roman" w:hAnsi="Times New Roman" w:cs="Times New Roman"/>
          <w:lang w:val="en-US"/>
        </w:rPr>
        <w:t>14/2014/TT-BKHCN</w:t>
      </w:r>
    </w:p>
    <w:tbl>
      <w:tblPr>
        <w:tblW w:w="0" w:type="auto"/>
        <w:tblLook w:val="01E0"/>
      </w:tblPr>
      <w:tblGrid>
        <w:gridCol w:w="3348"/>
        <w:gridCol w:w="5508"/>
      </w:tblGrid>
      <w:tr w14:paraId="7EC9D697" w14:textId="77777777" w:rsidTr="004F4303">
        <w:tblPrEx>
          <w:tblW w:w="0" w:type="auto"/>
          <w:tblLook w:val="01E0"/>
        </w:tblPrEx>
        <w:tc>
          <w:tcPr>
            <w:tcW w:w="3348" w:type="dxa"/>
          </w:tcPr>
          <w:p w:rsidR="009852F4" w:rsidRPr="009852F4" w:rsidP="004F4303" w14:paraId="675CE502" w14:textId="77777777">
            <w:pPr>
              <w:spacing w:before="120"/>
              <w:jc w:val="center"/>
              <w:rPr>
                <w:rFonts w:ascii="Times New Roman" w:hAnsi="Times New Roman" w:cs="Times New Roman"/>
                <w:b/>
              </w:rPr>
            </w:pPr>
            <w:r w:rsidRPr="009852F4">
              <w:rPr>
                <w:rFonts w:ascii="Times New Roman" w:hAnsi="Times New Roman" w:cs="Times New Roman"/>
                <w:lang w:val="en-US"/>
              </w:rPr>
              <w:t>TÊN CƠ QUAN CHỦ QUẢN</w:t>
            </w:r>
            <w:r w:rsidRPr="009852F4">
              <w:rPr>
                <w:rFonts w:ascii="Times New Roman" w:hAnsi="Times New Roman" w:cs="Times New Roman"/>
                <w:lang w:val="en-US"/>
              </w:rPr>
              <w:br/>
              <w:t>CỦA CƠ QUAN ĐĂNG KÝ</w:t>
            </w:r>
            <w:r>
              <w:rPr>
                <w:rStyle w:val="FootnoteReference"/>
                <w:rFonts w:ascii="Times New Roman" w:hAnsi="Times New Roman" w:cs="Times New Roman"/>
                <w:lang w:val="en-US"/>
              </w:rPr>
              <w:footnoteReference w:customMarkFollows="1" w:id="2"/>
              <w:t xml:space="preserve">(1)</w:t>
            </w:r>
            <w:r w:rsidRPr="009852F4">
              <w:rPr>
                <w:rFonts w:ascii="Times New Roman" w:hAnsi="Times New Roman" w:cs="Times New Roman"/>
                <w:lang w:val="en-US"/>
              </w:rPr>
              <w:br/>
            </w:r>
            <w:r w:rsidRPr="009852F4">
              <w:rPr>
                <w:rFonts w:ascii="Times New Roman" w:hAnsi="Times New Roman" w:cs="Times New Roman"/>
                <w:b/>
                <w:lang w:val="en-US"/>
              </w:rPr>
              <w:t>TÊN TỔ CHỨC BÁO CÁO KẾT QUẢ ỨNG DỤNG NHIỆM VỤ KHOA HỌC VÀ CÔNG NGHỆ</w:t>
            </w:r>
            <w:r>
              <w:rPr>
                <w:rStyle w:val="FootnoteReference"/>
                <w:rFonts w:ascii="Times New Roman" w:hAnsi="Times New Roman" w:cs="Times New Roman"/>
                <w:lang w:val="en-US"/>
              </w:rPr>
              <w:footnoteReference w:customMarkFollows="1" w:id="3"/>
              <w:t xml:space="preserve">(2)</w:t>
            </w:r>
            <w:r w:rsidRPr="009852F4">
              <w:rPr>
                <w:rFonts w:ascii="Times New Roman" w:hAnsi="Times New Roman" w:cs="Times New Roman"/>
                <w:b/>
              </w:rPr>
              <w:br/>
              <w:t>-------</w:t>
            </w:r>
          </w:p>
        </w:tc>
        <w:tc>
          <w:tcPr>
            <w:tcW w:w="5508" w:type="dxa"/>
          </w:tcPr>
          <w:p w:rsidR="009852F4" w:rsidRPr="009852F4" w:rsidP="004F4303" w14:paraId="71CA73D0" w14:textId="77777777">
            <w:pPr>
              <w:spacing w:before="120"/>
              <w:jc w:val="center"/>
              <w:rPr>
                <w:rFonts w:ascii="Times New Roman" w:hAnsi="Times New Roman" w:cs="Times New Roman"/>
              </w:rPr>
            </w:pPr>
            <w:r w:rsidRPr="009852F4">
              <w:rPr>
                <w:rFonts w:ascii="Times New Roman" w:hAnsi="Times New Roman" w:cs="Times New Roman"/>
                <w:b/>
              </w:rPr>
              <w:t>CỘNG HÒA XÃ HỘI CHỦ NGHĨA VIỆT NAM</w:t>
            </w:r>
            <w:r w:rsidRPr="009852F4">
              <w:rPr>
                <w:rFonts w:ascii="Times New Roman" w:hAnsi="Times New Roman" w:cs="Times New Roman"/>
                <w:b/>
              </w:rPr>
              <w:br/>
              <w:t>Độc lập - Tự do - Hạnh phúc</w:t>
            </w:r>
            <w:r w:rsidRPr="009852F4">
              <w:rPr>
                <w:rFonts w:ascii="Times New Roman" w:hAnsi="Times New Roman" w:cs="Times New Roman"/>
                <w:b/>
              </w:rPr>
              <w:br/>
              <w:t>---------------</w:t>
            </w:r>
          </w:p>
        </w:tc>
      </w:tr>
      <w:tr w14:paraId="738796F2" w14:textId="77777777" w:rsidTr="004F4303">
        <w:tblPrEx>
          <w:tblW w:w="0" w:type="auto"/>
          <w:tblLook w:val="01E0"/>
        </w:tblPrEx>
        <w:tc>
          <w:tcPr>
            <w:tcW w:w="3348" w:type="dxa"/>
          </w:tcPr>
          <w:p w:rsidR="009852F4" w:rsidRPr="009852F4" w:rsidP="004F4303" w14:paraId="203A4B94" w14:textId="77777777">
            <w:pPr>
              <w:spacing w:before="120"/>
              <w:jc w:val="center"/>
              <w:rPr>
                <w:rFonts w:ascii="Times New Roman" w:hAnsi="Times New Roman" w:cs="Times New Roman"/>
              </w:rPr>
            </w:pPr>
          </w:p>
        </w:tc>
        <w:tc>
          <w:tcPr>
            <w:tcW w:w="5508" w:type="dxa"/>
          </w:tcPr>
          <w:p w:rsidR="009852F4" w:rsidRPr="009852F4" w:rsidP="004F4303" w14:paraId="777235D1" w14:textId="77777777">
            <w:pPr>
              <w:spacing w:before="120"/>
              <w:jc w:val="right"/>
              <w:rPr>
                <w:rFonts w:ascii="Times New Roman" w:hAnsi="Times New Roman" w:cs="Times New Roman"/>
                <w:i/>
                <w:lang w:val="en-US"/>
              </w:rPr>
            </w:pPr>
            <w:r w:rsidRPr="009852F4">
              <w:rPr>
                <w:rFonts w:ascii="Times New Roman" w:hAnsi="Times New Roman" w:cs="Times New Roman"/>
                <w:i/>
                <w:lang w:val="en-US"/>
              </w:rPr>
              <w:t>………, ngày…. tháng…. năm….</w:t>
            </w:r>
          </w:p>
        </w:tc>
      </w:tr>
    </w:tbl>
    <w:p w:rsidR="009852F4" w:rsidRPr="009852F4" w:rsidP="009852F4" w14:paraId="33B6C437" w14:textId="77777777">
      <w:pPr>
        <w:spacing w:before="120"/>
        <w:rPr>
          <w:rFonts w:ascii="Times New Roman" w:hAnsi="Times New Roman" w:cs="Times New Roman"/>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48"/>
      </w:tblGrid>
      <w:tr w14:paraId="51BFA5C1" w14:textId="77777777" w:rsidTr="009852F4">
        <w:tblPrEx>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right"/>
        </w:trPr>
        <w:tc>
          <w:tcPr>
            <w:tcW w:w="1800" w:type="dxa"/>
            <w:tcBorders>
              <w:top w:val="nil"/>
              <w:left w:val="nil"/>
              <w:bottom w:val="nil"/>
              <w:right w:val="single" w:sz="2" w:space="0" w:color="auto"/>
            </w:tcBorders>
          </w:tcPr>
          <w:p w:rsidR="009852F4" w:rsidRPr="009852F4" w:rsidP="004F4303" w14:paraId="05924707" w14:textId="77777777">
            <w:pPr>
              <w:spacing w:before="120"/>
              <w:rPr>
                <w:rFonts w:ascii="Times New Roman" w:hAnsi="Times New Roman" w:cs="Times New Roman"/>
                <w:i/>
                <w:lang w:val="en-US"/>
              </w:rPr>
            </w:pPr>
            <w:r w:rsidRPr="009852F4">
              <w:rPr>
                <w:rFonts w:ascii="Times New Roman" w:hAnsi="Times New Roman" w:cs="Times New Roman"/>
                <w:i/>
                <w:lang w:val="en-US"/>
              </w:rPr>
              <w:t>Báo cáo lần thứ:</w:t>
            </w:r>
          </w:p>
        </w:tc>
        <w:tc>
          <w:tcPr>
            <w:tcW w:w="948" w:type="dxa"/>
            <w:tcBorders>
              <w:top w:val="single" w:sz="2" w:space="0" w:color="auto"/>
              <w:left w:val="single" w:sz="2" w:space="0" w:color="auto"/>
              <w:bottom w:val="single" w:sz="2" w:space="0" w:color="auto"/>
              <w:right w:val="single" w:sz="2" w:space="0" w:color="auto"/>
            </w:tcBorders>
          </w:tcPr>
          <w:p w:rsidR="009852F4" w:rsidRPr="009852F4" w:rsidP="004F4303" w14:paraId="57BB913D" w14:textId="77777777">
            <w:pPr>
              <w:spacing w:before="120"/>
              <w:rPr>
                <w:rFonts w:ascii="Times New Roman" w:hAnsi="Times New Roman" w:cs="Times New Roman"/>
                <w:lang w:val="en-US"/>
              </w:rPr>
            </w:pPr>
          </w:p>
        </w:tc>
      </w:tr>
      <w:tr w14:paraId="36A5A468" w14:textId="77777777" w:rsidTr="009852F4">
        <w:tblPrEx>
          <w:tblW w:w="0" w:type="auto"/>
          <w:jc w:val="right"/>
          <w:tblLook w:val="01E0"/>
        </w:tblPrEx>
        <w:trPr>
          <w:jc w:val="right"/>
        </w:trPr>
        <w:tc>
          <w:tcPr>
            <w:tcW w:w="1800" w:type="dxa"/>
            <w:tcBorders>
              <w:top w:val="nil"/>
              <w:left w:val="nil"/>
              <w:bottom w:val="nil"/>
              <w:right w:val="single" w:sz="2" w:space="0" w:color="auto"/>
            </w:tcBorders>
          </w:tcPr>
          <w:p w:rsidR="009852F4" w:rsidRPr="009852F4" w:rsidP="004F4303" w14:paraId="4046B9BA" w14:textId="77777777">
            <w:pPr>
              <w:spacing w:before="120"/>
              <w:rPr>
                <w:rFonts w:ascii="Times New Roman" w:hAnsi="Times New Roman" w:cs="Times New Roman"/>
                <w:i/>
                <w:lang w:val="en-US"/>
              </w:rPr>
            </w:pPr>
            <w:r w:rsidRPr="009852F4">
              <w:rPr>
                <w:rFonts w:ascii="Times New Roman" w:hAnsi="Times New Roman" w:cs="Times New Roman"/>
                <w:i/>
                <w:lang w:val="en-US"/>
              </w:rPr>
              <w:t>Năm báo cáo:</w:t>
            </w:r>
          </w:p>
        </w:tc>
        <w:tc>
          <w:tcPr>
            <w:tcW w:w="948" w:type="dxa"/>
            <w:tcBorders>
              <w:top w:val="single" w:sz="2" w:space="0" w:color="auto"/>
              <w:left w:val="single" w:sz="2" w:space="0" w:color="auto"/>
              <w:bottom w:val="single" w:sz="2" w:space="0" w:color="auto"/>
              <w:right w:val="single" w:sz="2" w:space="0" w:color="auto"/>
            </w:tcBorders>
          </w:tcPr>
          <w:p w:rsidR="009852F4" w:rsidRPr="009852F4" w:rsidP="004F4303" w14:paraId="744FDB86" w14:textId="77777777">
            <w:pPr>
              <w:spacing w:before="120"/>
              <w:rPr>
                <w:rFonts w:ascii="Times New Roman" w:hAnsi="Times New Roman" w:cs="Times New Roman"/>
                <w:lang w:val="en-US"/>
              </w:rPr>
            </w:pPr>
          </w:p>
        </w:tc>
      </w:tr>
    </w:tbl>
    <w:p w:rsidR="009852F4" w:rsidRPr="009852F4" w:rsidP="009852F4" w14:paraId="0BA10606" w14:textId="77777777">
      <w:pPr>
        <w:spacing w:before="120"/>
        <w:jc w:val="center"/>
        <w:rPr>
          <w:rFonts w:ascii="Times New Roman" w:hAnsi="Times New Roman" w:cs="Times New Roman"/>
          <w:b/>
        </w:rPr>
      </w:pPr>
      <w:bookmarkStart w:id="1" w:name="loai_pl12_name"/>
      <w:r w:rsidRPr="009852F4">
        <w:rPr>
          <w:rFonts w:ascii="Times New Roman" w:hAnsi="Times New Roman" w:cs="Times New Roman"/>
          <w:b/>
        </w:rPr>
        <w:t>PHIẾU THÔNG TIN VỀ ỨNG DỤNG KẾT QUẢ THỰC HIỆN NHIỆM VỤ KHOA HỌC VÀ CÔNG NGHỆ</w:t>
      </w:r>
    </w:p>
    <w:bookmarkEnd w:id="1"/>
    <w:p w:rsidR="009852F4" w:rsidRPr="009852F4" w:rsidP="009852F4" w14:paraId="3B70B84C" w14:textId="77777777">
      <w:pPr>
        <w:spacing w:before="120"/>
        <w:jc w:val="center"/>
        <w:rPr>
          <w:rFonts w:ascii="Times New Roman" w:hAnsi="Times New Roman" w:cs="Times New Roman"/>
          <w:b/>
        </w:rPr>
      </w:pPr>
      <w:r w:rsidRPr="009852F4">
        <w:rPr>
          <w:rFonts w:ascii="Times New Roman" w:hAnsi="Times New Roman" w:cs="Times New Roman"/>
          <w:b/>
        </w:rPr>
        <w:t>I. PHẦN THÔNG TIN CHUNG</w:t>
      </w:r>
    </w:p>
    <w:p w:rsidR="009852F4" w:rsidRPr="009852F4" w:rsidP="009852F4" w14:paraId="6E5B0436" w14:textId="77777777">
      <w:pPr>
        <w:spacing w:before="120"/>
        <w:jc w:val="center"/>
        <w:rPr>
          <w:rFonts w:ascii="Times New Roman" w:hAnsi="Times New Roman" w:cs="Times New Roman"/>
          <w:i/>
        </w:rPr>
      </w:pPr>
      <w:r w:rsidRPr="009852F4">
        <w:rPr>
          <w:rFonts w:ascii="Times New Roman" w:hAnsi="Times New Roman" w:cs="Times New Roman"/>
          <w:i/>
        </w:rPr>
        <w:t>(Áp dụng cho tất cả loại hình nhiệm vụ khoa học và công nghệ)</w:t>
      </w:r>
    </w:p>
    <w:p w:rsidR="009852F4" w:rsidRPr="009852F4" w:rsidP="009852F4" w14:paraId="34BD8C32" w14:textId="77777777">
      <w:pPr>
        <w:tabs>
          <w:tab w:val="left" w:leader="dot" w:pos="8400"/>
        </w:tabs>
        <w:spacing w:before="120"/>
        <w:rPr>
          <w:rFonts w:ascii="Times New Roman" w:hAnsi="Times New Roman" w:cs="Times New Roman"/>
        </w:rPr>
      </w:pPr>
      <w:r w:rsidRPr="009852F4">
        <w:rPr>
          <w:rFonts w:ascii="Times New Roman" w:hAnsi="Times New Roman" w:cs="Times New Roman"/>
        </w:rPr>
        <w:t>1.1. Tên nhiệm vụ:</w:t>
      </w:r>
      <w:r w:rsidRPr="009852F4">
        <w:rPr>
          <w:rFonts w:ascii="Times New Roman" w:hAnsi="Times New Roman" w:cs="Times New Roman"/>
        </w:rPr>
        <w:tab/>
      </w:r>
    </w:p>
    <w:p w:rsidR="009852F4" w:rsidRPr="009852F4" w:rsidP="009852F4" w14:paraId="66B82850"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41EF7036"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19B097B8"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26B927FD" w14:textId="77777777">
      <w:pPr>
        <w:tabs>
          <w:tab w:val="left" w:leader="dot" w:pos="8400"/>
        </w:tabs>
        <w:spacing w:before="120"/>
        <w:rPr>
          <w:rFonts w:ascii="Times New Roman" w:hAnsi="Times New Roman" w:cs="Times New Roman"/>
        </w:rPr>
      </w:pPr>
      <w:r w:rsidRPr="009852F4">
        <w:rPr>
          <w:rFonts w:ascii="Times New Roman" w:hAnsi="Times New Roman" w:cs="Times New Roman"/>
        </w:rPr>
        <w:t xml:space="preserve">1.2. Loại hình nhiệm vụ </w:t>
      </w:r>
      <w:r w:rsidRPr="009852F4">
        <w:rPr>
          <w:rFonts w:ascii="Times New Roman" w:hAnsi="Times New Roman" w:cs="Times New Roman"/>
          <w:i/>
        </w:rPr>
        <w:t>(đánh dấu vào mục phù hợp)</w:t>
      </w:r>
      <w:r w:rsidRPr="009852F4">
        <w:rPr>
          <w:rFonts w:ascii="Times New Roman" w:hAnsi="Times New Roman" w:cs="Times New Roman"/>
        </w:rPr>
        <w:t>:</w:t>
      </w:r>
    </w:p>
    <w:tbl>
      <w:tblPr>
        <w:tblW w:w="0" w:type="auto"/>
        <w:tblLook w:val="01E0"/>
      </w:tblPr>
      <w:tblGrid>
        <w:gridCol w:w="4428"/>
        <w:gridCol w:w="4428"/>
      </w:tblGrid>
      <w:tr w14:paraId="4E814897" w14:textId="77777777" w:rsidTr="004F4303">
        <w:tblPrEx>
          <w:tblW w:w="0" w:type="auto"/>
          <w:tblLook w:val="01E0"/>
        </w:tblPrEx>
        <w:tc>
          <w:tcPr>
            <w:tcW w:w="4428" w:type="dxa"/>
          </w:tcPr>
          <w:p w:rsidR="009852F4" w:rsidRPr="009852F4" w:rsidP="004F4303" w14:paraId="283FECF4" w14:textId="77777777">
            <w:pPr>
              <w:tabs>
                <w:tab w:val="left" w:leader="dot" w:pos="8400"/>
              </w:tabs>
              <w:spacing w:before="120"/>
              <w:rPr>
                <w:rFonts w:ascii="Times New Roman" w:hAnsi="Times New Roman" w:cs="Times New Roman"/>
              </w:rPr>
            </w:pPr>
            <w:r w:rsidRPr="009852F4">
              <w:rPr>
                <w:rFonts w:ascii="Wingdings 2" w:hAnsi="Wingdings 2" w:cs="Times New Roman"/>
                <w:lang w:val="en-US"/>
              </w:rPr>
              <w:sym w:font="Wingdings 2" w:char="F0A3"/>
            </w:r>
            <w:r w:rsidRPr="009852F4">
              <w:rPr>
                <w:rFonts w:ascii="Times New Roman" w:hAnsi="Times New Roman" w:cs="Times New Roman"/>
              </w:rPr>
              <w:t xml:space="preserve"> Đề tài khoa học và công nghệ</w:t>
            </w:r>
          </w:p>
          <w:p w:rsidR="009852F4" w:rsidRPr="009852F4" w:rsidP="004F4303" w14:paraId="37721087" w14:textId="77777777">
            <w:pPr>
              <w:tabs>
                <w:tab w:val="left" w:leader="dot" w:pos="8400"/>
              </w:tabs>
              <w:spacing w:before="120"/>
              <w:rPr>
                <w:rFonts w:ascii="Times New Roman" w:hAnsi="Times New Roman" w:cs="Times New Roman"/>
                <w:lang w:val="en-US"/>
              </w:rPr>
            </w:pPr>
            <w:r w:rsidRPr="009852F4">
              <w:rPr>
                <w:rFonts w:ascii="Wingdings 2" w:hAnsi="Wingdings 2" w:cs="Times New Roman"/>
                <w:lang w:val="en-US"/>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Dự án SXTN</w:t>
            </w:r>
          </w:p>
        </w:tc>
        <w:tc>
          <w:tcPr>
            <w:tcW w:w="4428" w:type="dxa"/>
          </w:tcPr>
          <w:p w:rsidR="009852F4" w:rsidRPr="009852F4" w:rsidP="004F4303" w14:paraId="2DF0D440" w14:textId="77777777">
            <w:pPr>
              <w:tabs>
                <w:tab w:val="left" w:leader="dot" w:pos="8400"/>
              </w:tabs>
              <w:spacing w:before="120"/>
              <w:rPr>
                <w:rFonts w:ascii="Times New Roman" w:hAnsi="Times New Roman" w:cs="Times New Roman"/>
              </w:rPr>
            </w:pPr>
            <w:r w:rsidRPr="009852F4">
              <w:rPr>
                <w:rFonts w:ascii="Wingdings 2" w:hAnsi="Wingdings 2" w:cs="Times New Roman"/>
                <w:lang w:val="en-US"/>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Đề án khoa học</w:t>
            </w:r>
          </w:p>
          <w:p w:rsidR="009852F4" w:rsidRPr="009852F4" w:rsidP="004F4303" w14:paraId="0B0B607D" w14:textId="77777777">
            <w:pPr>
              <w:tabs>
                <w:tab w:val="left" w:leader="dot" w:pos="8400"/>
              </w:tabs>
              <w:spacing w:before="120"/>
              <w:rPr>
                <w:rFonts w:ascii="Times New Roman" w:hAnsi="Times New Roman" w:cs="Times New Roman"/>
                <w:lang w:val="en-US"/>
              </w:rPr>
            </w:pPr>
            <w:r w:rsidRPr="009852F4">
              <w:rPr>
                <w:rFonts w:ascii="Wingdings 2" w:hAnsi="Wingdings 2" w:cs="Times New Roman"/>
                <w:lang w:val="en-US"/>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Dự án khoa học và công nghệ</w:t>
            </w:r>
          </w:p>
        </w:tc>
      </w:tr>
    </w:tbl>
    <w:p w:rsidR="009852F4" w:rsidRPr="009852F4" w:rsidP="009852F4" w14:paraId="50CAB700" w14:textId="77777777">
      <w:pPr>
        <w:tabs>
          <w:tab w:val="left" w:leader="dot" w:pos="8400"/>
        </w:tabs>
        <w:spacing w:before="120"/>
        <w:rPr>
          <w:rFonts w:ascii="Times New Roman" w:hAnsi="Times New Roman" w:cs="Times New Roman"/>
          <w:lang w:val="en-US"/>
        </w:rPr>
      </w:pPr>
      <w:r w:rsidRPr="009852F4">
        <w:rPr>
          <w:rFonts w:ascii="Times New Roman" w:hAnsi="Times New Roman" w:cs="Times New Roman"/>
          <w:lang w:val="en-US"/>
        </w:rPr>
        <w:t xml:space="preserve">1.3. </w:t>
      </w:r>
      <w:r w:rsidRPr="009852F4">
        <w:rPr>
          <w:rFonts w:ascii="Times New Roman" w:hAnsi="Times New Roman" w:cs="Times New Roman"/>
        </w:rPr>
        <w:t>Tổ chức chủ trì nhiệm vụ/Tổ chức được giao quyền sở hữu, quyền sử dụng kết quả:</w:t>
      </w:r>
    </w:p>
    <w:p w:rsidR="009852F4" w:rsidRPr="009852F4" w:rsidP="009852F4" w14:paraId="0BDB554B" w14:textId="77777777">
      <w:pPr>
        <w:tabs>
          <w:tab w:val="left" w:leader="dot" w:pos="8400"/>
        </w:tabs>
        <w:spacing w:before="120"/>
        <w:rPr>
          <w:rFonts w:ascii="Times New Roman" w:hAnsi="Times New Roman" w:cs="Times New Roman"/>
          <w:lang w:val="en-US"/>
        </w:rPr>
      </w:pPr>
      <w:r w:rsidRPr="009852F4">
        <w:rPr>
          <w:rFonts w:ascii="Times New Roman" w:hAnsi="Times New Roman" w:cs="Times New Roman"/>
          <w:lang w:val="en-US"/>
        </w:rPr>
        <w:tab/>
      </w:r>
    </w:p>
    <w:p w:rsidR="009852F4" w:rsidRPr="009852F4" w:rsidP="009852F4" w14:paraId="7863CD00" w14:textId="77777777">
      <w:pPr>
        <w:tabs>
          <w:tab w:val="left" w:leader="dot" w:pos="8400"/>
        </w:tabs>
        <w:spacing w:before="120"/>
        <w:rPr>
          <w:rFonts w:ascii="Times New Roman" w:hAnsi="Times New Roman" w:cs="Times New Roman"/>
          <w:lang w:val="en-US"/>
        </w:rPr>
      </w:pPr>
      <w:r w:rsidRPr="009852F4">
        <w:rPr>
          <w:rFonts w:ascii="Times New Roman" w:hAnsi="Times New Roman" w:cs="Times New Roman"/>
          <w:lang w:val="en-US"/>
        </w:rPr>
        <w:tab/>
      </w:r>
    </w:p>
    <w:p w:rsidR="009852F4" w:rsidRPr="009852F4" w:rsidP="009852F4" w14:paraId="27BC6007" w14:textId="77777777">
      <w:pPr>
        <w:tabs>
          <w:tab w:val="left" w:leader="dot" w:pos="8400"/>
        </w:tabs>
        <w:spacing w:before="120"/>
        <w:rPr>
          <w:rFonts w:ascii="Times New Roman" w:hAnsi="Times New Roman" w:cs="Times New Roman"/>
          <w:lang w:val="en-US"/>
        </w:rPr>
      </w:pPr>
      <w:r w:rsidRPr="009852F4">
        <w:rPr>
          <w:rFonts w:ascii="Times New Roman" w:hAnsi="Times New Roman" w:cs="Times New Roman"/>
          <w:lang w:val="en-US"/>
        </w:rPr>
        <w:tab/>
      </w:r>
    </w:p>
    <w:p w:rsidR="009852F4" w:rsidRPr="009852F4" w:rsidP="009852F4" w14:paraId="00BCBD18" w14:textId="77777777">
      <w:pPr>
        <w:tabs>
          <w:tab w:val="left" w:leader="dot" w:pos="8400"/>
        </w:tabs>
        <w:spacing w:before="120"/>
        <w:rPr>
          <w:rFonts w:ascii="Times New Roman" w:hAnsi="Times New Roman" w:cs="Times New Roman"/>
          <w:lang w:val="en-US"/>
        </w:rPr>
      </w:pPr>
      <w:r w:rsidRPr="009852F4">
        <w:rPr>
          <w:rFonts w:ascii="Times New Roman" w:hAnsi="Times New Roman" w:cs="Times New Roman"/>
          <w:lang w:val="en-US"/>
        </w:rPr>
        <w:t xml:space="preserve">1.4. </w:t>
      </w:r>
      <w:r w:rsidRPr="009852F4">
        <w:rPr>
          <w:rFonts w:ascii="Times New Roman" w:hAnsi="Times New Roman" w:cs="Times New Roman"/>
        </w:rPr>
        <w:t>Họ và tên chủ nhiệm nhiệm vụ:</w:t>
      </w:r>
      <w:r w:rsidRPr="009852F4">
        <w:rPr>
          <w:rFonts w:ascii="Times New Roman" w:hAnsi="Times New Roman" w:cs="Times New Roman"/>
          <w:lang w:val="en-US"/>
        </w:rPr>
        <w:tab/>
      </w:r>
    </w:p>
    <w:p w:rsidR="009852F4" w:rsidRPr="009852F4" w:rsidP="009852F4" w14:paraId="63AEFF4F" w14:textId="77777777">
      <w:pPr>
        <w:tabs>
          <w:tab w:val="left" w:leader="dot" w:pos="8400"/>
        </w:tabs>
        <w:spacing w:before="120"/>
        <w:rPr>
          <w:rFonts w:ascii="Times New Roman" w:hAnsi="Times New Roman" w:cs="Times New Roman"/>
          <w:lang w:val="en-US"/>
        </w:rPr>
      </w:pPr>
      <w:r w:rsidRPr="009852F4">
        <w:rPr>
          <w:rFonts w:ascii="Times New Roman" w:hAnsi="Times New Roman" w:cs="Times New Roman"/>
          <w:lang w:val="en-US"/>
        </w:rPr>
        <w:t xml:space="preserve">1.5. </w:t>
      </w:r>
      <w:r w:rsidRPr="009852F4">
        <w:rPr>
          <w:rFonts w:ascii="Times New Roman" w:hAnsi="Times New Roman" w:cs="Times New Roman"/>
        </w:rPr>
        <w:t>Ngày được nghiệm thu, đánh giá chính thức: ngày... tháng... năm</w:t>
      </w:r>
      <w:r w:rsidRPr="009852F4">
        <w:rPr>
          <w:rFonts w:ascii="Times New Roman" w:hAnsi="Times New Roman" w:cs="Times New Roman"/>
        </w:rPr>
        <w:tab/>
      </w:r>
    </w:p>
    <w:p w:rsidR="009852F4" w:rsidRPr="009852F4" w:rsidP="009852F4" w14:paraId="4B855F61" w14:textId="77777777">
      <w:pPr>
        <w:spacing w:before="120"/>
        <w:rPr>
          <w:rFonts w:ascii="Times New Roman" w:hAnsi="Times New Roman" w:cs="Times New Roman"/>
          <w:lang w:val="en-US"/>
        </w:rPr>
      </w:pPr>
      <w:r w:rsidRPr="009852F4">
        <w:rPr>
          <w:rFonts w:ascii="Times New Roman" w:hAnsi="Times New Roman" w:cs="Times New Roman"/>
          <w:lang w:val="en-US"/>
        </w:rPr>
        <w:t xml:space="preserve">1.6. </w:t>
      </w:r>
      <w:r w:rsidRPr="009852F4">
        <w:rPr>
          <w:rFonts w:ascii="Times New Roman" w:hAnsi="Times New Roman" w:cs="Times New Roman"/>
        </w:rPr>
        <w:t>Giấy đăng ký kết quả thực hiện nhiệm vụ khoa học và công nghệ số:</w:t>
      </w:r>
      <w:r w:rsidRPr="009852F4">
        <w:rPr>
          <w:rFonts w:ascii="Times New Roman" w:hAnsi="Times New Roman" w:cs="Times New Roman"/>
          <w:lang w:val="en-US"/>
        </w:rPr>
        <w:t xml:space="preserve"> ……</w:t>
      </w:r>
    </w:p>
    <w:p w:rsidR="009852F4" w:rsidRPr="009852F4" w:rsidP="009852F4" w14:paraId="56A8DDD6" w14:textId="77777777">
      <w:pPr>
        <w:tabs>
          <w:tab w:val="left" w:leader="dot" w:pos="8400"/>
        </w:tabs>
        <w:spacing w:before="120"/>
        <w:rPr>
          <w:rFonts w:ascii="Times New Roman" w:hAnsi="Times New Roman" w:cs="Times New Roman"/>
          <w:lang w:val="en-US"/>
        </w:rPr>
      </w:pPr>
      <w:r w:rsidRPr="009852F4">
        <w:rPr>
          <w:rFonts w:ascii="Times New Roman" w:hAnsi="Times New Roman" w:cs="Times New Roman"/>
        </w:rPr>
        <w:t>Ngày cấp:</w:t>
      </w:r>
      <w:r w:rsidRPr="009852F4">
        <w:rPr>
          <w:rFonts w:ascii="Times New Roman" w:hAnsi="Times New Roman" w:cs="Times New Roman"/>
          <w:lang w:val="en-US"/>
        </w:rPr>
        <w:t xml:space="preserve"> …………………………</w:t>
      </w:r>
      <w:r w:rsidRPr="009852F4">
        <w:rPr>
          <w:rFonts w:ascii="Times New Roman" w:hAnsi="Times New Roman" w:cs="Times New Roman"/>
        </w:rPr>
        <w:t xml:space="preserve"> Cơ quan cấp:</w:t>
      </w:r>
      <w:r w:rsidRPr="009852F4">
        <w:rPr>
          <w:rFonts w:ascii="Times New Roman" w:hAnsi="Times New Roman" w:cs="Times New Roman"/>
          <w:lang w:val="en-US"/>
        </w:rPr>
        <w:t xml:space="preserve"> </w:t>
      </w:r>
      <w:r w:rsidRPr="009852F4">
        <w:rPr>
          <w:rFonts w:ascii="Times New Roman" w:hAnsi="Times New Roman" w:cs="Times New Roman"/>
          <w:lang w:val="en-US"/>
        </w:rPr>
        <w:tab/>
      </w:r>
    </w:p>
    <w:p w:rsidR="009852F4" w:rsidRPr="009852F4" w:rsidP="009852F4" w14:paraId="27532D2A" w14:textId="77777777">
      <w:pPr>
        <w:tabs>
          <w:tab w:val="left" w:leader="dot" w:pos="8400"/>
        </w:tabs>
        <w:spacing w:before="120"/>
        <w:rPr>
          <w:rFonts w:ascii="Times New Roman" w:hAnsi="Times New Roman" w:cs="Times New Roman"/>
          <w:lang w:val="en-US"/>
        </w:rPr>
      </w:pPr>
      <w:r w:rsidRPr="009852F4">
        <w:rPr>
          <w:rFonts w:ascii="Times New Roman" w:hAnsi="Times New Roman" w:cs="Times New Roman"/>
          <w:lang w:val="en-US"/>
        </w:rPr>
        <w:t xml:space="preserve">1.7. </w:t>
      </w:r>
      <w:r w:rsidRPr="009852F4">
        <w:rPr>
          <w:rFonts w:ascii="Times New Roman" w:hAnsi="Times New Roman" w:cs="Times New Roman"/>
        </w:rPr>
        <w:t>Bộ/Ngành/UBND tỉnh chủ quản của tổ chức chủ trì nhiệm vụ:</w:t>
      </w:r>
      <w:r w:rsidRPr="009852F4">
        <w:rPr>
          <w:rFonts w:ascii="Times New Roman" w:hAnsi="Times New Roman" w:cs="Times New Roman"/>
          <w:lang w:val="en-US"/>
        </w:rPr>
        <w:tab/>
      </w:r>
    </w:p>
    <w:p w:rsidR="009852F4" w:rsidRPr="009852F4" w:rsidP="009852F4" w14:paraId="3CF8769B" w14:textId="77777777">
      <w:pPr>
        <w:tabs>
          <w:tab w:val="left" w:leader="dot" w:pos="8400"/>
        </w:tabs>
        <w:spacing w:before="120"/>
        <w:rPr>
          <w:rFonts w:ascii="Times New Roman" w:hAnsi="Times New Roman" w:cs="Times New Roman"/>
        </w:rPr>
      </w:pPr>
      <w:r w:rsidRPr="009852F4">
        <w:rPr>
          <w:rFonts w:ascii="Times New Roman" w:hAnsi="Times New Roman" w:cs="Times New Roman"/>
          <w:lang w:val="en-US"/>
        </w:rPr>
        <w:tab/>
      </w:r>
    </w:p>
    <w:p w:rsidR="009852F4" w:rsidRPr="009852F4" w:rsidP="009852F4" w14:paraId="22EAE3B0" w14:textId="77777777">
      <w:pPr>
        <w:tabs>
          <w:tab w:val="left" w:leader="dot" w:pos="8400"/>
        </w:tabs>
        <w:spacing w:before="120"/>
        <w:rPr>
          <w:rFonts w:ascii="Times New Roman" w:hAnsi="Times New Roman" w:cs="Times New Roman"/>
        </w:rPr>
      </w:pPr>
      <w:r w:rsidRPr="009852F4">
        <w:rPr>
          <w:rFonts w:ascii="Times New Roman" w:hAnsi="Times New Roman" w:cs="Times New Roman"/>
        </w:rPr>
        <w:t>1.8. Mô tả nội dung ứng dụng kết quả nhiệm vụ khoa học và công nghệ:</w:t>
      </w:r>
    </w:p>
    <w:p w:rsidR="009852F4" w:rsidRPr="009852F4" w:rsidP="009852F4" w14:paraId="282DA670" w14:textId="77777777">
      <w:pPr>
        <w:tabs>
          <w:tab w:val="left" w:leader="dot" w:pos="8400"/>
        </w:tabs>
        <w:spacing w:before="120"/>
        <w:rPr>
          <w:rFonts w:ascii="Times New Roman" w:hAnsi="Times New Roman" w:cs="Times New Roman"/>
          <w:i/>
        </w:rPr>
      </w:pPr>
      <w:r w:rsidRPr="009852F4">
        <w:rPr>
          <w:rFonts w:ascii="Times New Roman" w:hAnsi="Times New Roman" w:cs="Times New Roman"/>
          <w:i/>
        </w:rPr>
        <w:t>(Mô tả ngắn gọn những ứng dụng của kết quả của nhiệm vụ: đã ứng dụng như thế nào; ứng dụng vào lĩnh vực, hoạt động gì; có chuyển giao công nghệ không)</w:t>
      </w:r>
    </w:p>
    <w:p w:rsidR="009852F4" w:rsidRPr="009852F4" w:rsidP="009852F4" w14:paraId="7A56E5CF"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72BB2F35"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120EEB95"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6170792F" w14:textId="77777777">
      <w:pPr>
        <w:tabs>
          <w:tab w:val="left" w:leader="dot" w:pos="8400"/>
        </w:tabs>
        <w:spacing w:before="120"/>
        <w:rPr>
          <w:rFonts w:ascii="Times New Roman" w:hAnsi="Times New Roman" w:cs="Times New Roman"/>
        </w:rPr>
      </w:pPr>
      <w:r w:rsidRPr="009852F4">
        <w:rPr>
          <w:rFonts w:ascii="Times New Roman" w:hAnsi="Times New Roman" w:cs="Times New Roman"/>
        </w:rPr>
        <w:t>1.9. Nêu hiệu quả kinh tế (nếu có), tác động kinh tế-xã hội, môi trường, ý nghĩa khoa học, v.v.. mà những ứng dụng kết quả nhiệm vụ mang lại (nếu có):</w:t>
      </w:r>
    </w:p>
    <w:p w:rsidR="009852F4" w:rsidRPr="009852F4" w:rsidP="009852F4" w14:paraId="32E5F9E9"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3BB12075"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153706EB"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7B1113C0" w14:textId="77777777">
      <w:pPr>
        <w:tabs>
          <w:tab w:val="left" w:leader="dot" w:pos="8400"/>
        </w:tabs>
        <w:spacing w:before="120"/>
        <w:jc w:val="center"/>
        <w:rPr>
          <w:rFonts w:ascii="Times New Roman" w:hAnsi="Times New Roman" w:cs="Times New Roman"/>
          <w:b/>
        </w:rPr>
      </w:pPr>
      <w:r w:rsidRPr="009852F4">
        <w:rPr>
          <w:rFonts w:ascii="Times New Roman" w:hAnsi="Times New Roman" w:cs="Times New Roman"/>
          <w:b/>
        </w:rPr>
        <w:t>II. PHẦN THÔNG TIN THEO LOẠI HÌNH NHIỆM VỤ</w:t>
      </w:r>
    </w:p>
    <w:p w:rsidR="009852F4" w:rsidRPr="009852F4" w:rsidP="009852F4" w14:paraId="592F974C" w14:textId="77777777">
      <w:pPr>
        <w:tabs>
          <w:tab w:val="left" w:leader="dot" w:pos="8400"/>
        </w:tabs>
        <w:spacing w:before="120"/>
        <w:jc w:val="center"/>
        <w:rPr>
          <w:rFonts w:ascii="Times New Roman" w:hAnsi="Times New Roman" w:cs="Times New Roman"/>
          <w:i/>
        </w:rPr>
      </w:pPr>
      <w:r w:rsidRPr="009852F4">
        <w:rPr>
          <w:rFonts w:ascii="Times New Roman" w:hAnsi="Times New Roman" w:cs="Times New Roman"/>
          <w:i/>
        </w:rPr>
        <w:t>(Lựa chọn nội dung của phần thứ hai tùy theo loại hình nhiệm vụ)</w:t>
      </w:r>
    </w:p>
    <w:p w:rsidR="009852F4" w:rsidRPr="009852F4" w:rsidP="009852F4" w14:paraId="11CC23D7" w14:textId="77777777">
      <w:pPr>
        <w:tabs>
          <w:tab w:val="left" w:leader="dot" w:pos="8400"/>
        </w:tabs>
        <w:spacing w:before="120"/>
        <w:rPr>
          <w:rFonts w:ascii="Times New Roman" w:hAnsi="Times New Roman" w:cs="Times New Roman"/>
          <w:b/>
          <w:i/>
        </w:rPr>
      </w:pPr>
      <w:r w:rsidRPr="009852F4">
        <w:rPr>
          <w:rFonts w:ascii="Wingdings 2" w:hAnsi="Wingdings 2" w:cs="Times New Roman"/>
        </w:rPr>
        <w:sym w:font="Wingdings 2" w:char="F097"/>
      </w:r>
      <w:r w:rsidRPr="009852F4">
        <w:rPr>
          <w:rFonts w:ascii="Times New Roman" w:hAnsi="Times New Roman" w:cs="Times New Roman"/>
        </w:rPr>
        <w:t xml:space="preserve"> </w:t>
      </w:r>
      <w:r w:rsidRPr="009852F4">
        <w:rPr>
          <w:rFonts w:ascii="Times New Roman" w:hAnsi="Times New Roman" w:cs="Times New Roman"/>
          <w:b/>
          <w:i/>
        </w:rPr>
        <w:t>Áp dụng đối với Đề tài khoa học và công nghệ</w:t>
      </w:r>
    </w:p>
    <w:p w:rsidR="009852F4" w:rsidRPr="009852F4" w:rsidP="009852F4" w14:paraId="5F87B1CA" w14:textId="77777777">
      <w:pPr>
        <w:tabs>
          <w:tab w:val="left" w:leader="dot" w:pos="8400"/>
        </w:tabs>
        <w:spacing w:before="120"/>
        <w:rPr>
          <w:rFonts w:ascii="Times New Roman" w:hAnsi="Times New Roman" w:cs="Times New Roman"/>
        </w:rPr>
      </w:pPr>
      <w:r w:rsidRPr="009852F4">
        <w:rPr>
          <w:rFonts w:ascii="Times New Roman" w:hAnsi="Times New Roman" w:cs="Times New Roman"/>
        </w:rPr>
        <w:t>2.1. Kết quả của đề tài được ứng dụng trong lĩnh vực khoa học và công nghệ nào?:</w:t>
      </w:r>
    </w:p>
    <w:p w:rsidR="009852F4" w:rsidRPr="009852F4" w:rsidP="009852F4" w14:paraId="73BC858B" w14:textId="77777777">
      <w:pPr>
        <w:tabs>
          <w:tab w:val="left" w:leader="dot" w:pos="8400"/>
        </w:tabs>
        <w:spacing w:before="120"/>
        <w:rPr>
          <w:rFonts w:ascii="Times New Roman" w:hAnsi="Times New Roman" w:cs="Times New Roman"/>
          <w:i/>
        </w:rPr>
      </w:pPr>
      <w:r w:rsidRPr="009852F4">
        <w:rPr>
          <w:rFonts w:ascii="Times New Roman" w:hAnsi="Times New Roman" w:cs="Times New Roman"/>
          <w:i/>
        </w:rPr>
        <w:t>(đánh dấu chọn lĩnh vực phù hợp)</w:t>
      </w:r>
    </w:p>
    <w:tbl>
      <w:tblPr>
        <w:tblW w:w="0" w:type="auto"/>
        <w:tblLook w:val="01E0"/>
      </w:tblPr>
      <w:tblGrid>
        <w:gridCol w:w="4428"/>
        <w:gridCol w:w="4428"/>
      </w:tblGrid>
      <w:tr w14:paraId="55FCF517" w14:textId="77777777" w:rsidTr="004F4303">
        <w:tblPrEx>
          <w:tblW w:w="0" w:type="auto"/>
          <w:tblLook w:val="01E0"/>
        </w:tblPrEx>
        <w:tc>
          <w:tcPr>
            <w:tcW w:w="4428" w:type="dxa"/>
          </w:tcPr>
          <w:p w:rsidR="009852F4" w:rsidRPr="009852F4" w:rsidP="004F4303" w14:paraId="225C2CAB"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Khoa học tự nhiên</w:t>
            </w:r>
          </w:p>
          <w:p w:rsidR="009852F4" w:rsidRPr="009852F4" w:rsidP="004F4303" w14:paraId="452A69AC"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Khoa học nông nghiệp</w:t>
            </w:r>
          </w:p>
          <w:p w:rsidR="009852F4" w:rsidRPr="009852F4" w:rsidP="004F4303" w14:paraId="0724C541" w14:textId="77777777">
            <w:pPr>
              <w:tabs>
                <w:tab w:val="left" w:leader="dot" w:pos="8400"/>
              </w:tabs>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Khoa học xã hội</w:t>
            </w:r>
          </w:p>
        </w:tc>
        <w:tc>
          <w:tcPr>
            <w:tcW w:w="4428" w:type="dxa"/>
          </w:tcPr>
          <w:p w:rsidR="009852F4" w:rsidRPr="009852F4" w:rsidP="004F4303" w14:paraId="28AFF2F5"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Khoa học công nghệ và kỹ thuật</w:t>
            </w:r>
          </w:p>
          <w:p w:rsidR="009852F4" w:rsidRPr="009852F4" w:rsidP="004F4303" w14:paraId="01085828"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Khoa học y-dược</w:t>
            </w:r>
          </w:p>
          <w:p w:rsidR="009852F4" w:rsidRPr="009852F4" w:rsidP="004F4303" w14:paraId="382A9E05"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Khoa học nhân văn</w:t>
            </w:r>
          </w:p>
        </w:tc>
      </w:tr>
    </w:tbl>
    <w:p w:rsidR="009852F4" w:rsidRPr="009852F4" w:rsidP="009852F4" w14:paraId="64535F66" w14:textId="77777777">
      <w:pPr>
        <w:tabs>
          <w:tab w:val="left" w:leader="dot" w:pos="8400"/>
        </w:tabs>
        <w:spacing w:before="120"/>
        <w:rPr>
          <w:rFonts w:ascii="Times New Roman" w:hAnsi="Times New Roman" w:cs="Times New Roman"/>
        </w:rPr>
      </w:pPr>
      <w:r w:rsidRPr="009852F4">
        <w:rPr>
          <w:rFonts w:ascii="Times New Roman" w:hAnsi="Times New Roman" w:cs="Times New Roman"/>
        </w:rPr>
        <w:t>2.2. Kết quả của đề tài khoa học và công nghệ có được sử dụng để giải quyết vấn đề thực tế, là cơ sở để đề xuất những nội dung nghiên cứu hoặc những vấn đề mới?:</w:t>
      </w:r>
    </w:p>
    <w:tbl>
      <w:tblPr>
        <w:tblW w:w="0" w:type="auto"/>
        <w:tblLook w:val="01E0"/>
      </w:tblPr>
      <w:tblGrid>
        <w:gridCol w:w="4428"/>
        <w:gridCol w:w="4428"/>
      </w:tblGrid>
      <w:tr w14:paraId="0105E89B" w14:textId="77777777" w:rsidTr="004F4303">
        <w:tblPrEx>
          <w:tblW w:w="0" w:type="auto"/>
          <w:tblLook w:val="01E0"/>
        </w:tblPrEx>
        <w:tc>
          <w:tcPr>
            <w:tcW w:w="4428" w:type="dxa"/>
          </w:tcPr>
          <w:p w:rsidR="009852F4" w:rsidRPr="009852F4" w:rsidP="004F4303" w14:paraId="6D7FC968"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Cơ sở để xây dựng Dự án SXTN</w:t>
            </w:r>
          </w:p>
          <w:p w:rsidR="009852F4" w:rsidRPr="009852F4" w:rsidP="004F4303" w14:paraId="5A5E9690" w14:textId="77777777">
            <w:pPr>
              <w:tabs>
                <w:tab w:val="left" w:leader="dot" w:pos="8400"/>
              </w:tabs>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rPr>
              <w:t xml:space="preserve"> Cơ sở để hình thành Đề án KH</w:t>
            </w:r>
          </w:p>
          <w:p w:rsidR="009852F4" w:rsidRPr="009852F4" w:rsidP="004F4303" w14:paraId="79C2EED9" w14:textId="77777777">
            <w:pPr>
              <w:tabs>
                <w:tab w:val="left" w:leader="dot" w:pos="8400"/>
              </w:tabs>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rPr>
              <w:t xml:space="preserve"> Hình thức khác:</w:t>
            </w:r>
            <w:r w:rsidRPr="009852F4">
              <w:rPr>
                <w:rFonts w:ascii="Times New Roman" w:hAnsi="Times New Roman" w:cs="Times New Roman"/>
                <w:lang w:val="en-US"/>
              </w:rPr>
              <w:t xml:space="preserve"> </w:t>
            </w:r>
            <w:r w:rsidRPr="009852F4">
              <w:rPr>
                <w:rFonts w:ascii="Times New Roman" w:hAnsi="Times New Roman" w:cs="Times New Roman"/>
              </w:rPr>
              <w:t>…………………</w:t>
            </w:r>
            <w:r w:rsidRPr="009852F4">
              <w:rPr>
                <w:rFonts w:ascii="Times New Roman" w:hAnsi="Times New Roman" w:cs="Times New Roman"/>
                <w:lang w:val="en-US"/>
              </w:rPr>
              <w:t>……</w:t>
            </w:r>
          </w:p>
          <w:p w:rsidR="009852F4" w:rsidRPr="009852F4" w:rsidP="004F4303" w14:paraId="4651E12F" w14:textId="77777777">
            <w:pPr>
              <w:tabs>
                <w:tab w:val="left" w:leader="dot" w:pos="8400"/>
              </w:tabs>
              <w:spacing w:before="120"/>
              <w:rPr>
                <w:rFonts w:ascii="Times New Roman" w:hAnsi="Times New Roman" w:cs="Times New Roman"/>
                <w:lang w:val="en-US"/>
              </w:rPr>
            </w:pPr>
          </w:p>
        </w:tc>
        <w:tc>
          <w:tcPr>
            <w:tcW w:w="4428" w:type="dxa"/>
          </w:tcPr>
          <w:p w:rsidR="009852F4" w:rsidRPr="009852F4" w:rsidP="004F4303" w14:paraId="4E38A6B5"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Phát triển công nghệ mới</w:t>
            </w:r>
          </w:p>
          <w:p w:rsidR="009852F4" w:rsidRPr="009852F4" w:rsidP="004F4303" w14:paraId="6E605766"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Được ứng dụng giải quyết vấn đề thực tế</w:t>
            </w:r>
          </w:p>
        </w:tc>
      </w:tr>
    </w:tbl>
    <w:p w:rsidR="009852F4" w:rsidRPr="009852F4" w:rsidP="009852F4" w14:paraId="5AB94239" w14:textId="77777777">
      <w:pPr>
        <w:tabs>
          <w:tab w:val="left" w:leader="dot" w:pos="8400"/>
        </w:tabs>
        <w:spacing w:before="120"/>
        <w:rPr>
          <w:rFonts w:ascii="Times New Roman" w:hAnsi="Times New Roman" w:cs="Times New Roman"/>
        </w:rPr>
      </w:pPr>
      <w:r w:rsidRPr="009852F4">
        <w:rPr>
          <w:rFonts w:ascii="Times New Roman" w:hAnsi="Times New Roman" w:cs="Times New Roman"/>
        </w:rPr>
        <w:t>2.3. Số lượng công bố khoa học, văn bằng sở hữu công nghiệp có nguồn gốc từ kết quả nghiên cứu của nhiệm vụ khoa học và công nghệ:</w:t>
      </w:r>
    </w:p>
    <w:p w:rsidR="009852F4" w:rsidRPr="009852F4" w:rsidP="009852F4" w14:paraId="102E5C3A" w14:textId="77777777">
      <w:pPr>
        <w:tabs>
          <w:tab w:val="left" w:leader="dot" w:pos="8400"/>
        </w:tabs>
        <w:spacing w:before="120"/>
        <w:rPr>
          <w:rFonts w:ascii="Times New Roman" w:hAnsi="Times New Roman" w:cs="Times New Roman"/>
        </w:rPr>
      </w:pPr>
      <w:r w:rsidRPr="009852F4">
        <w:rPr>
          <w:rFonts w:ascii="Times New Roman" w:hAnsi="Times New Roman" w:cs="Times New Roman"/>
          <w:lang w:val="en-US"/>
        </w:rPr>
        <w:t xml:space="preserve">2.3.1. </w:t>
      </w:r>
      <w:r w:rsidRPr="009852F4">
        <w:rPr>
          <w:rFonts w:ascii="Times New Roman" w:hAnsi="Times New Roman" w:cs="Times New Roman"/>
        </w:rPr>
        <w:t>Số lượng công bố trong nước:</w:t>
      </w:r>
    </w:p>
    <w:p w:rsidR="009852F4" w:rsidRPr="009852F4" w:rsidP="009852F4" w14:paraId="5D94E201" w14:textId="77777777">
      <w:pPr>
        <w:tabs>
          <w:tab w:val="left" w:leader="dot" w:pos="8400"/>
        </w:tabs>
        <w:spacing w:before="120"/>
        <w:rPr>
          <w:rFonts w:ascii="Times New Roman" w:hAnsi="Times New Roman" w:cs="Times New Roman"/>
        </w:rPr>
      </w:pPr>
      <w:r w:rsidRPr="009852F4">
        <w:rPr>
          <w:rFonts w:ascii="Times New Roman" w:hAnsi="Times New Roman" w:cs="Times New Roman"/>
        </w:rPr>
        <w:t>2.3.2. Số lượng công bố quốc tế:</w:t>
      </w:r>
    </w:p>
    <w:p w:rsidR="009852F4" w:rsidRPr="009852F4" w:rsidP="009852F4" w14:paraId="33AF1E66" w14:textId="77777777">
      <w:pPr>
        <w:tabs>
          <w:tab w:val="left" w:leader="dot" w:pos="8400"/>
        </w:tabs>
        <w:spacing w:before="120"/>
        <w:rPr>
          <w:rFonts w:ascii="Times New Roman" w:hAnsi="Times New Roman" w:cs="Times New Roman"/>
        </w:rPr>
      </w:pPr>
      <w:r w:rsidRPr="009852F4">
        <w:rPr>
          <w:rFonts w:ascii="Times New Roman" w:hAnsi="Times New Roman" w:cs="Times New Roman"/>
        </w:rPr>
        <w:t xml:space="preserve">2.4. Từ ứng dụng kết quả của đề tài, có hình thành yêu cầu bảo hộ sở hữu công nghiệp không? </w:t>
      </w:r>
      <w:r w:rsidRPr="009852F4">
        <w:rPr>
          <w:rFonts w:ascii="Times New Roman" w:hAnsi="Times New Roman" w:cs="Times New Roman"/>
          <w:i/>
        </w:rPr>
        <w:t>(đơn yêu cầu bảo hộ; bằng bảo hộ được cấp,...)</w:t>
      </w:r>
      <w:r w:rsidRPr="009852F4">
        <w:rPr>
          <w:rFonts w:ascii="Times New Roman" w:hAnsi="Times New Roman" w:cs="Times New Roman"/>
        </w:rPr>
        <w:t>:</w:t>
      </w:r>
      <w:r w:rsidRPr="009852F4">
        <w:rPr>
          <w:rFonts w:ascii="Times New Roman" w:hAnsi="Times New Roman" w:cs="Times New Roman"/>
        </w:rPr>
        <w:tab/>
      </w:r>
    </w:p>
    <w:p w:rsidR="009852F4" w:rsidRPr="009852F4" w:rsidP="009852F4" w14:paraId="602E0752"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60DBAD94"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669EE9F8" w14:textId="77777777">
      <w:pPr>
        <w:tabs>
          <w:tab w:val="left" w:leader="dot" w:pos="8400"/>
        </w:tabs>
        <w:spacing w:before="120"/>
        <w:rPr>
          <w:rFonts w:ascii="Times New Roman" w:hAnsi="Times New Roman" w:cs="Times New Roman"/>
        </w:rPr>
      </w:pPr>
      <w:r w:rsidRPr="009852F4">
        <w:rPr>
          <w:rFonts w:ascii="Times New Roman" w:hAnsi="Times New Roman" w:cs="Times New Roman"/>
        </w:rPr>
        <w:t xml:space="preserve">2.5. Việc ứng dụng kết quả của đề tài khoa học và công nghệ có góp phần vào đào tạo nhân lực khoa học và công nghệ không? </w:t>
      </w:r>
      <w:r w:rsidRPr="009852F4">
        <w:rPr>
          <w:rFonts w:ascii="Times New Roman" w:hAnsi="Times New Roman" w:cs="Times New Roman"/>
          <w:i/>
        </w:rPr>
        <w:t>(cho biết số Tiến sỹ, Thạc sỹ sử dụng kết quả của đề tài cho nội dung luận án, luận văn của mình, nếu có)</w:t>
      </w:r>
      <w:r w:rsidRPr="009852F4">
        <w:rPr>
          <w:rFonts w:ascii="Times New Roman" w:hAnsi="Times New Roman" w:cs="Times New Roman"/>
        </w:rPr>
        <w:t>:</w:t>
      </w:r>
      <w:r w:rsidRPr="009852F4">
        <w:rPr>
          <w:rFonts w:ascii="Times New Roman" w:hAnsi="Times New Roman" w:cs="Times New Roman"/>
        </w:rPr>
        <w:tab/>
      </w:r>
    </w:p>
    <w:p w:rsidR="009852F4" w:rsidRPr="009852F4" w:rsidP="009852F4" w14:paraId="7982BBD0"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276C09E8"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97"/>
      </w:r>
      <w:r w:rsidRPr="009852F4">
        <w:rPr>
          <w:rFonts w:ascii="Times New Roman" w:hAnsi="Times New Roman" w:cs="Times New Roman"/>
        </w:rPr>
        <w:t xml:space="preserve"> </w:t>
      </w:r>
      <w:r w:rsidRPr="009852F4">
        <w:rPr>
          <w:rFonts w:ascii="Times New Roman" w:hAnsi="Times New Roman" w:cs="Times New Roman"/>
          <w:b/>
          <w:i/>
        </w:rPr>
        <w:t>Áp dụng đối với Đề án khoa học</w:t>
      </w:r>
    </w:p>
    <w:p w:rsidR="009852F4" w:rsidRPr="009852F4" w:rsidP="009852F4" w14:paraId="76C4E01F" w14:textId="77777777">
      <w:pPr>
        <w:tabs>
          <w:tab w:val="left" w:leader="dot" w:pos="8400"/>
        </w:tabs>
        <w:spacing w:before="120"/>
        <w:rPr>
          <w:rFonts w:ascii="Times New Roman" w:hAnsi="Times New Roman" w:cs="Times New Roman"/>
        </w:rPr>
      </w:pPr>
      <w:r w:rsidRPr="009852F4">
        <w:rPr>
          <w:rFonts w:ascii="Times New Roman" w:hAnsi="Times New Roman" w:cs="Times New Roman"/>
        </w:rPr>
        <w:t>2.1. Kết quả của đề án được ứng dụng trong lĩnh vực khoa học và công nghệ nào?</w:t>
      </w:r>
    </w:p>
    <w:p w:rsidR="009852F4" w:rsidRPr="009852F4" w:rsidP="009852F4" w14:paraId="79D6F31A" w14:textId="77777777">
      <w:pPr>
        <w:tabs>
          <w:tab w:val="left" w:leader="dot" w:pos="8400"/>
        </w:tabs>
        <w:spacing w:before="120"/>
        <w:rPr>
          <w:rFonts w:ascii="Times New Roman" w:hAnsi="Times New Roman" w:cs="Times New Roman"/>
          <w:i/>
        </w:rPr>
      </w:pPr>
      <w:r w:rsidRPr="009852F4">
        <w:rPr>
          <w:rFonts w:ascii="Times New Roman" w:hAnsi="Times New Roman" w:cs="Times New Roman"/>
          <w:i/>
        </w:rPr>
        <w:t>(đánh dấu chọn lĩnh vực phù hợp):</w:t>
      </w:r>
    </w:p>
    <w:tbl>
      <w:tblPr>
        <w:tblW w:w="0" w:type="auto"/>
        <w:tblLook w:val="01E0"/>
      </w:tblPr>
      <w:tblGrid>
        <w:gridCol w:w="4428"/>
        <w:gridCol w:w="4428"/>
      </w:tblGrid>
      <w:tr w14:paraId="5499081D" w14:textId="77777777" w:rsidTr="004F4303">
        <w:tblPrEx>
          <w:tblW w:w="0" w:type="auto"/>
          <w:tblLook w:val="01E0"/>
        </w:tblPrEx>
        <w:tc>
          <w:tcPr>
            <w:tcW w:w="4428" w:type="dxa"/>
          </w:tcPr>
          <w:p w:rsidR="009852F4" w:rsidRPr="009852F4" w:rsidP="004F4303" w14:paraId="463937BD"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Khoa học tự nhiên</w:t>
            </w:r>
          </w:p>
          <w:p w:rsidR="009852F4" w:rsidRPr="009852F4" w:rsidP="004F4303" w14:paraId="1C1C1AEA"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Khoa học nông nghiệp</w:t>
            </w:r>
          </w:p>
          <w:p w:rsidR="009852F4" w:rsidRPr="009852F4" w:rsidP="004F4303" w14:paraId="7D4140E5" w14:textId="77777777">
            <w:pPr>
              <w:tabs>
                <w:tab w:val="left" w:leader="dot" w:pos="8400"/>
              </w:tabs>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Khoa học xã hội</w:t>
            </w:r>
          </w:p>
        </w:tc>
        <w:tc>
          <w:tcPr>
            <w:tcW w:w="4428" w:type="dxa"/>
          </w:tcPr>
          <w:p w:rsidR="009852F4" w:rsidRPr="009852F4" w:rsidP="004F4303" w14:paraId="4B6392BE"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Khoa học công nghệ và kỹ thuật</w:t>
            </w:r>
          </w:p>
          <w:p w:rsidR="009852F4" w:rsidRPr="009852F4" w:rsidP="004F4303" w14:paraId="46015F1C"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Khoa học y-dược</w:t>
            </w:r>
          </w:p>
          <w:p w:rsidR="009852F4" w:rsidRPr="009852F4" w:rsidP="004F4303" w14:paraId="3DAA9814"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Khoa học nhân văn</w:t>
            </w:r>
          </w:p>
        </w:tc>
      </w:tr>
    </w:tbl>
    <w:p w:rsidR="009852F4" w:rsidRPr="009852F4" w:rsidP="009852F4" w14:paraId="0DD91A01" w14:textId="77777777">
      <w:pPr>
        <w:tabs>
          <w:tab w:val="left" w:leader="dot" w:pos="8400"/>
        </w:tabs>
        <w:spacing w:before="120"/>
        <w:rPr>
          <w:rFonts w:ascii="Times New Roman" w:hAnsi="Times New Roman" w:cs="Times New Roman"/>
        </w:rPr>
      </w:pPr>
      <w:r w:rsidRPr="009852F4">
        <w:rPr>
          <w:rFonts w:ascii="Times New Roman" w:hAnsi="Times New Roman" w:cs="Times New Roman"/>
        </w:rPr>
        <w:t xml:space="preserve">2.2. Kết quả của đề án khoa học được sử dụng để hình thành cơ chế, chính sách, văn bản quy phạm pháp luật nào? </w:t>
      </w:r>
      <w:r w:rsidRPr="009852F4">
        <w:rPr>
          <w:rFonts w:ascii="Times New Roman" w:hAnsi="Times New Roman" w:cs="Times New Roman"/>
          <w:i/>
        </w:rPr>
        <w:t>(có thể nêu cụ thể những quyết định, văn bản quy phạm pháp luật được xây dựng, ban hành dựa trên cơ sở lý luận và thực tiễn do đề án nghiên cứu được)</w:t>
      </w:r>
      <w:r w:rsidRPr="009852F4">
        <w:rPr>
          <w:rFonts w:ascii="Times New Roman" w:hAnsi="Times New Roman" w:cs="Times New Roman"/>
        </w:rPr>
        <w:t>:</w:t>
      </w:r>
      <w:r w:rsidRPr="009852F4">
        <w:rPr>
          <w:rFonts w:ascii="Times New Roman" w:hAnsi="Times New Roman" w:cs="Times New Roman"/>
        </w:rPr>
        <w:tab/>
      </w:r>
    </w:p>
    <w:p w:rsidR="009852F4" w:rsidRPr="009852F4" w:rsidP="009852F4" w14:paraId="5CC74731"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640310CB" w14:textId="77777777">
      <w:pPr>
        <w:tabs>
          <w:tab w:val="left" w:leader="dot" w:pos="8400"/>
        </w:tabs>
        <w:spacing w:before="120"/>
        <w:rPr>
          <w:rFonts w:ascii="Times New Roman" w:hAnsi="Times New Roman" w:cs="Times New Roman"/>
          <w:b/>
          <w:i/>
        </w:rPr>
      </w:pPr>
      <w:r w:rsidRPr="009852F4">
        <w:rPr>
          <w:rFonts w:ascii="Wingdings 2" w:hAnsi="Wingdings 2" w:cs="Times New Roman"/>
        </w:rPr>
        <w:sym w:font="Wingdings 2" w:char="F097"/>
      </w:r>
      <w:r w:rsidRPr="009852F4">
        <w:rPr>
          <w:rFonts w:ascii="Times New Roman" w:hAnsi="Times New Roman" w:cs="Times New Roman"/>
        </w:rPr>
        <w:t xml:space="preserve"> </w:t>
      </w:r>
      <w:r w:rsidRPr="009852F4">
        <w:rPr>
          <w:rFonts w:ascii="Times New Roman" w:hAnsi="Times New Roman" w:cs="Times New Roman"/>
          <w:b/>
          <w:i/>
        </w:rPr>
        <w:t>Áp dụng đối với Dự án sản xuất thử nghiệm</w:t>
      </w:r>
    </w:p>
    <w:p w:rsidR="009852F4" w:rsidRPr="009852F4" w:rsidP="009852F4" w14:paraId="64A82E76" w14:textId="77777777">
      <w:pPr>
        <w:tabs>
          <w:tab w:val="left" w:leader="dot" w:pos="8400"/>
        </w:tabs>
        <w:spacing w:before="120"/>
        <w:rPr>
          <w:rFonts w:ascii="Times New Roman" w:hAnsi="Times New Roman" w:cs="Times New Roman"/>
          <w:i/>
        </w:rPr>
      </w:pPr>
      <w:r w:rsidRPr="009852F4">
        <w:rPr>
          <w:rFonts w:ascii="Times New Roman" w:hAnsi="Times New Roman" w:cs="Times New Roman"/>
        </w:rPr>
        <w:t>2.1. Địa chỉ/Cơ sở mà kết quả của Dự án được áp dụng vào thực tế hoặc nhân rộng áp dụng</w:t>
      </w:r>
      <w:r w:rsidRPr="009852F4">
        <w:rPr>
          <w:rFonts w:ascii="Times New Roman" w:hAnsi="Times New Roman" w:cs="Times New Roman"/>
          <w:i/>
        </w:rPr>
        <w:t xml:space="preserve"> (có áp dụng thêm hoặc chuyển giao mô hình, giải pháp cho địa phương/đơn vị/cơ sở khác không? ,…):</w:t>
      </w:r>
    </w:p>
    <w:p w:rsidR="009852F4" w:rsidRPr="009852F4" w:rsidP="009852F4" w14:paraId="230B423B"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01F8915A"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37ECDAD9" w14:textId="77777777">
      <w:pPr>
        <w:tabs>
          <w:tab w:val="left" w:leader="dot" w:pos="8400"/>
        </w:tabs>
        <w:spacing w:before="120"/>
        <w:rPr>
          <w:rFonts w:ascii="Times New Roman" w:hAnsi="Times New Roman" w:cs="Times New Roman"/>
        </w:rPr>
      </w:pPr>
      <w:r w:rsidRPr="009852F4">
        <w:rPr>
          <w:rFonts w:ascii="Times New Roman" w:hAnsi="Times New Roman" w:cs="Times New Roman"/>
        </w:rPr>
        <w:t>2.2. Hiệu quả của việc áp dụng, nhân rộng mô hình, giải pháp:</w:t>
      </w:r>
    </w:p>
    <w:p w:rsidR="009852F4" w:rsidRPr="009852F4" w:rsidP="009852F4" w14:paraId="149496AC"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2364F4D1"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7310AF78" w14:textId="77777777">
      <w:pPr>
        <w:tabs>
          <w:tab w:val="left" w:leader="dot" w:pos="8400"/>
        </w:tabs>
        <w:spacing w:before="120"/>
        <w:rPr>
          <w:rFonts w:ascii="Times New Roman" w:hAnsi="Times New Roman" w:cs="Times New Roman"/>
        </w:rPr>
      </w:pPr>
      <w:r w:rsidRPr="009852F4">
        <w:rPr>
          <w:rFonts w:ascii="Times New Roman" w:hAnsi="Times New Roman" w:cs="Times New Roman"/>
        </w:rPr>
        <w:t>2.3. Hình thức nhân rộng, chuyển giao kết quả của Dự án:</w:t>
      </w:r>
    </w:p>
    <w:p w:rsidR="009852F4" w:rsidRPr="009852F4" w:rsidP="009852F4" w14:paraId="62287B9D"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461B1AF7"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18E642E9" w14:textId="77777777">
      <w:pPr>
        <w:tabs>
          <w:tab w:val="left" w:leader="dot" w:pos="8400"/>
        </w:tabs>
        <w:spacing w:before="120"/>
        <w:rPr>
          <w:rFonts w:ascii="Times New Roman" w:hAnsi="Times New Roman" w:cs="Times New Roman"/>
        </w:rPr>
      </w:pPr>
      <w:r w:rsidRPr="009852F4">
        <w:rPr>
          <w:rFonts w:ascii="Wingdings 2" w:hAnsi="Wingdings 2" w:cs="Times New Roman"/>
        </w:rPr>
        <w:sym w:font="Wingdings 2" w:char="F097"/>
      </w:r>
      <w:r w:rsidRPr="009852F4">
        <w:rPr>
          <w:rFonts w:ascii="Times New Roman" w:hAnsi="Times New Roman" w:cs="Times New Roman"/>
          <w:b/>
          <w:i/>
        </w:rPr>
        <w:t xml:space="preserve"> Áp dụng đối với Dự án khoa học và công nghệ</w:t>
      </w:r>
    </w:p>
    <w:p w:rsidR="009852F4" w:rsidRPr="009852F4" w:rsidP="009852F4" w14:paraId="54A19B91" w14:textId="77777777">
      <w:pPr>
        <w:tabs>
          <w:tab w:val="left" w:leader="dot" w:pos="8400"/>
        </w:tabs>
        <w:spacing w:before="120"/>
        <w:rPr>
          <w:rFonts w:ascii="Times New Roman" w:hAnsi="Times New Roman" w:cs="Times New Roman"/>
        </w:rPr>
      </w:pPr>
      <w:r w:rsidRPr="009852F4">
        <w:rPr>
          <w:rFonts w:ascii="Times New Roman" w:hAnsi="Times New Roman" w:cs="Times New Roman"/>
        </w:rPr>
        <w:t>2.1. Quy mô hoặc sự phát triển của sản phẩm, quy trình công nghệ dựa từ kết quả của Dự án khoa học và công nghệ:</w:t>
      </w:r>
    </w:p>
    <w:p w:rsidR="009852F4" w:rsidRPr="009852F4" w:rsidP="009852F4" w14:paraId="56D9E8FC"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00CBE730"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2970D589" w14:textId="77777777">
      <w:pPr>
        <w:tabs>
          <w:tab w:val="left" w:leader="dot" w:pos="8400"/>
        </w:tabs>
        <w:spacing w:before="120"/>
        <w:rPr>
          <w:rFonts w:ascii="Times New Roman" w:hAnsi="Times New Roman" w:cs="Times New Roman"/>
        </w:rPr>
      </w:pPr>
      <w:r w:rsidRPr="009852F4">
        <w:rPr>
          <w:rFonts w:ascii="Times New Roman" w:hAnsi="Times New Roman" w:cs="Times New Roman"/>
        </w:rPr>
        <w:t>2.2. Hiệu quả kinh tế của Dự án:</w:t>
      </w:r>
    </w:p>
    <w:p w:rsidR="009852F4" w:rsidRPr="009852F4" w:rsidP="009852F4" w14:paraId="68BCABFB"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291E9EE7" w14:textId="77777777">
      <w:pPr>
        <w:tabs>
          <w:tab w:val="left" w:leader="dot" w:pos="8400"/>
        </w:tabs>
        <w:spacing w:before="120"/>
        <w:rPr>
          <w:rFonts w:ascii="Times New Roman" w:hAnsi="Times New Roman" w:cs="Times New Roman"/>
        </w:rPr>
      </w:pPr>
      <w:r w:rsidRPr="009852F4">
        <w:rPr>
          <w:rFonts w:ascii="Times New Roman" w:hAnsi="Times New Roman" w:cs="Times New Roman"/>
        </w:rPr>
        <w:tab/>
      </w:r>
    </w:p>
    <w:p w:rsidR="009852F4" w:rsidRPr="009852F4" w:rsidP="009852F4" w14:paraId="16C2D67E" w14:textId="77777777">
      <w:pPr>
        <w:spacing w:before="120"/>
        <w:rPr>
          <w:rFonts w:ascii="Times New Roman" w:hAnsi="Times New Roman" w:cs="Times New Roman"/>
        </w:rPr>
      </w:pPr>
    </w:p>
    <w:tbl>
      <w:tblPr>
        <w:tblW w:w="0" w:type="auto"/>
        <w:tblLook w:val="01E0"/>
      </w:tblPr>
      <w:tblGrid>
        <w:gridCol w:w="3588"/>
        <w:gridCol w:w="5268"/>
      </w:tblGrid>
      <w:tr w14:paraId="2436BCB9" w14:textId="77777777" w:rsidTr="004F4303">
        <w:tblPrEx>
          <w:tblW w:w="0" w:type="auto"/>
          <w:tblLook w:val="01E0"/>
        </w:tblPrEx>
        <w:tc>
          <w:tcPr>
            <w:tcW w:w="3588" w:type="dxa"/>
          </w:tcPr>
          <w:p w:rsidR="009852F4" w:rsidRPr="009852F4" w:rsidP="004F4303" w14:paraId="4BAB59B1" w14:textId="77777777">
            <w:pPr>
              <w:spacing w:before="120"/>
              <w:rPr>
                <w:rFonts w:ascii="Times New Roman" w:hAnsi="Times New Roman" w:cs="Times New Roman"/>
              </w:rPr>
            </w:pPr>
          </w:p>
        </w:tc>
        <w:tc>
          <w:tcPr>
            <w:tcW w:w="5268" w:type="dxa"/>
          </w:tcPr>
          <w:p w:rsidR="009852F4" w:rsidRPr="009852F4" w:rsidP="004F4303" w14:paraId="079CC4CE" w14:textId="77777777">
            <w:pPr>
              <w:spacing w:before="120"/>
              <w:jc w:val="center"/>
              <w:rPr>
                <w:rFonts w:ascii="Times New Roman" w:hAnsi="Times New Roman" w:cs="Times New Roman"/>
                <w:i/>
              </w:rPr>
            </w:pPr>
            <w:r w:rsidRPr="009852F4">
              <w:rPr>
                <w:rFonts w:ascii="Times New Roman" w:hAnsi="Times New Roman" w:cs="Times New Roman"/>
                <w:b/>
              </w:rPr>
              <w:t>XÁC NHẬN CỦA TỔ CHỨC BÁO CÁO KẾT QUẢ</w:t>
            </w:r>
            <w:r w:rsidRPr="009852F4">
              <w:rPr>
                <w:rFonts w:ascii="Times New Roman" w:hAnsi="Times New Roman" w:cs="Times New Roman"/>
                <w:b/>
              </w:rPr>
              <w:br/>
            </w:r>
            <w:r w:rsidRPr="009852F4">
              <w:rPr>
                <w:rFonts w:ascii="Times New Roman" w:hAnsi="Times New Roman" w:cs="Times New Roman"/>
                <w:i/>
              </w:rPr>
              <w:t>(Thủ trưởng ký, ghi rõ họ tên và đóng dấu)</w:t>
            </w:r>
          </w:p>
        </w:tc>
      </w:tr>
    </w:tbl>
    <w:p w:rsidR="009852F4" w:rsidRPr="009852F4" w:rsidP="009852F4" w14:paraId="62F2CD49" w14:textId="77777777">
      <w:pPr>
        <w:spacing w:before="120"/>
        <w:rPr>
          <w:rFonts w:ascii="Times New Roman" w:hAnsi="Times New Roman" w:cs="Times New Roman"/>
        </w:rPr>
      </w:pPr>
    </w:p>
    <w:p w:rsidR="009852F4" w:rsidP="009852F4" w14:paraId="3AD97004" w14:textId="77777777">
      <w:pPr>
        <w:spacing w:before="120"/>
        <w:jc w:val="right"/>
        <w:rPr>
          <w:rFonts w:ascii="Times New Roman" w:hAnsi="Times New Roman" w:cs="Times New Roman"/>
          <w:b/>
          <w:lang w:val="en-US"/>
        </w:rPr>
      </w:pPr>
    </w:p>
    <w:p w:rsidR="009852F4" w:rsidP="009852F4" w14:paraId="39593E30" w14:textId="77777777">
      <w:pPr>
        <w:spacing w:before="120"/>
        <w:jc w:val="right"/>
        <w:rPr>
          <w:rFonts w:ascii="Times New Roman" w:hAnsi="Times New Roman" w:cs="Times New Roman"/>
          <w:b/>
          <w:lang w:val="en-US"/>
        </w:rPr>
      </w:pPr>
    </w:p>
    <w:p w:rsidR="009852F4" w:rsidP="009852F4" w14:paraId="137AC944" w14:textId="77777777">
      <w:pPr>
        <w:spacing w:before="120"/>
        <w:jc w:val="right"/>
        <w:rPr>
          <w:rFonts w:ascii="Times New Roman" w:hAnsi="Times New Roman" w:cs="Times New Roman"/>
          <w:b/>
          <w:lang w:val="en-US"/>
        </w:rPr>
      </w:pPr>
    </w:p>
    <w:p w:rsidR="009852F4" w:rsidP="009852F4" w14:paraId="42458D28" w14:textId="77777777">
      <w:pPr>
        <w:spacing w:before="120"/>
        <w:jc w:val="right"/>
        <w:rPr>
          <w:rFonts w:ascii="Times New Roman" w:hAnsi="Times New Roman" w:cs="Times New Roman"/>
          <w:b/>
          <w:lang w:val="en-US"/>
        </w:rPr>
      </w:pPr>
    </w:p>
    <w:p w:rsidR="009852F4" w:rsidP="009852F4" w14:paraId="52B52FCD" w14:textId="77777777">
      <w:pPr>
        <w:spacing w:before="120"/>
        <w:jc w:val="right"/>
        <w:rPr>
          <w:rFonts w:ascii="Times New Roman" w:hAnsi="Times New Roman" w:cs="Times New Roman"/>
          <w:b/>
          <w:lang w:val="en-US"/>
        </w:rPr>
      </w:pPr>
    </w:p>
    <w:p w:rsidR="009852F4" w:rsidP="009852F4" w14:paraId="39A167C4" w14:textId="77777777">
      <w:pPr>
        <w:spacing w:before="120"/>
        <w:jc w:val="right"/>
        <w:rPr>
          <w:rFonts w:ascii="Times New Roman" w:hAnsi="Times New Roman" w:cs="Times New Roman"/>
          <w:b/>
          <w:lang w:val="en-US"/>
        </w:rPr>
      </w:pPr>
    </w:p>
    <w:sectPr w:rsidSect="009852F4">
      <w:footnotePr>
        <w:numStart w:val="32"/>
      </w:footnotePr>
      <w:pgSz w:w="11907" w:h="16840" w:code="9"/>
      <w:pgMar w:top="1134" w:right="1134" w:bottom="1134" w:left="1701" w:header="720" w:footer="720" w:gutter="0"/>
      <w:pgNumType w:start="20"/>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2F4" w:rsidP="009852F4" w14:paraId="12CCD500" w14:textId="77777777">
      <w:r>
        <w:separator/>
      </w:r>
    </w:p>
  </w:footnote>
  <w:footnote w:type="continuationSeparator" w:id="1">
    <w:p w:rsidR="009852F4" w:rsidP="009852F4" w14:paraId="1DFA26A6" w14:textId="77777777">
      <w:r>
        <w:continuationSeparator/>
      </w:r>
    </w:p>
  </w:footnote>
  <w:footnote w:id="2">
    <w:p w:rsidR="009852F4" w:rsidRPr="00CF034C" w:rsidP="009852F4" w14:paraId="269D2388"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(1)</w:t>
      </w:r>
      <w:r w:rsidRPr="00CF034C">
        <w:rPr>
          <w:rFonts w:ascii="Arial" w:hAnsi="Arial" w:cs="Arial"/>
          <w:sz w:val="16"/>
          <w:szCs w:val="16"/>
        </w:rPr>
        <w:t xml:space="preserve"> </w:t>
      </w:r>
      <w:r w:rsidRPr="00CF034C">
        <w:rPr>
          <w:rFonts w:ascii="Arial" w:hAnsi="Arial" w:cs="Arial"/>
          <w:sz w:val="16"/>
          <w:szCs w:val="16"/>
          <w:lang w:val="en-US"/>
        </w:rPr>
        <w:t>Ghi tên bộ chủ quản hoặc Ủy ban nhân dân tỉnh, thành phố trực thuộc Trung ương chủ quản của cơ quan cấp đăng ký tại bộ, ngành hoặc địa phương.</w:t>
      </w:r>
    </w:p>
  </w:footnote>
  <w:footnote w:id="3">
    <w:p w:rsidR="009852F4" w:rsidRPr="00CF034C" w:rsidP="009852F4" w14:paraId="7568EE92"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(2)</w:t>
      </w:r>
      <w:r w:rsidRPr="00CF034C">
        <w:rPr>
          <w:rFonts w:ascii="Arial" w:hAnsi="Arial" w:cs="Arial"/>
          <w:sz w:val="16"/>
          <w:szCs w:val="16"/>
        </w:rPr>
        <w:t xml:space="preserve"> </w:t>
      </w:r>
      <w:r w:rsidRPr="00CF034C">
        <w:rPr>
          <w:rFonts w:ascii="Arial" w:hAnsi="Arial" w:cs="Arial"/>
          <w:sz w:val="16"/>
          <w:szCs w:val="16"/>
          <w:lang w:val="en-US"/>
        </w:rPr>
        <w:t>Ghi tên đầy đủ của tổ chức chủ trì thực hiện nhiệm vụ khoa học và công nghệ hoặc tổ chức được giao quyền sở hữu kết quả thực hiện nhiệm vụ khoa học và công nghệ.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32"/>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F4"/>
    <w:rsid w:val="00040B39"/>
    <w:rsid w:val="0012002A"/>
    <w:rsid w:val="003106C6"/>
    <w:rsid w:val="004005F9"/>
    <w:rsid w:val="004F4303"/>
    <w:rsid w:val="006747CB"/>
    <w:rsid w:val="009852F4"/>
    <w:rsid w:val="00AD4181"/>
    <w:rsid w:val="00CF034C"/>
    <w:rsid w:val="00FC0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FC4F2"/>
  <w15:chartTrackingRefBased/>
  <w15:docId w15:val="{6DCF3FBE-1CD8-42CC-94F0-AB300B5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F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852F4"/>
    <w:rPr>
      <w:color w:val="auto"/>
      <w:u w:val="single"/>
    </w:rPr>
  </w:style>
  <w:style w:type="character" w:customStyle="1" w:styleId="Footnote">
    <w:name w:val="Footnote_"/>
    <w:basedOn w:val="DefaultParagraphFont"/>
    <w:link w:val="Footnote0"/>
    <w:locked/>
    <w:rsid w:val="009852F4"/>
    <w:rPr>
      <w:rFonts w:ascii="Times New Roman" w:hAnsi="Times New Roman" w:cs="Times New Roman"/>
      <w:b/>
      <w:bCs/>
      <w:sz w:val="17"/>
      <w:szCs w:val="17"/>
      <w:shd w:val="clear" w:color="auto" w:fill="FFFFFF"/>
    </w:rPr>
  </w:style>
  <w:style w:type="character" w:customStyle="1" w:styleId="Footnote2">
    <w:name w:val="Footnote (2)_"/>
    <w:basedOn w:val="DefaultParagraphFont"/>
    <w:link w:val="Footnote21"/>
    <w:locked/>
    <w:rsid w:val="009852F4"/>
    <w:rPr>
      <w:rFonts w:ascii="Times New Roman" w:hAnsi="Times New Roman" w:cs="Times New Roman"/>
      <w:b/>
      <w:bCs/>
      <w:sz w:val="21"/>
      <w:szCs w:val="21"/>
      <w:shd w:val="clear" w:color="auto" w:fill="FFFFFF"/>
    </w:rPr>
  </w:style>
  <w:style w:type="character" w:customStyle="1" w:styleId="Footnote2Italic">
    <w:name w:val="Footnote (2) + Italic"/>
    <w:basedOn w:val="Footnote2"/>
    <w:rsid w:val="009852F4"/>
    <w:rPr>
      <w:rFonts w:ascii="Times New Roman" w:hAnsi="Times New Roman" w:cs="Times New Roman"/>
      <w:b/>
      <w:bCs/>
      <w:i/>
      <w:iCs/>
      <w:sz w:val="21"/>
      <w:szCs w:val="21"/>
      <w:shd w:val="clear" w:color="auto" w:fill="FFFFFF"/>
    </w:rPr>
  </w:style>
  <w:style w:type="character" w:customStyle="1" w:styleId="Footnote20">
    <w:name w:val="Footnote (2)"/>
    <w:basedOn w:val="Footnote2"/>
    <w:rsid w:val="009852F4"/>
    <w:rPr>
      <w:rFonts w:ascii="Times New Roman" w:hAnsi="Times New Roman" w:cs="Times New Roman"/>
      <w:b/>
      <w:bCs/>
      <w:sz w:val="21"/>
      <w:szCs w:val="21"/>
      <w:u w:val="single"/>
      <w:shd w:val="clear" w:color="auto" w:fill="FFFFFF"/>
    </w:rPr>
  </w:style>
  <w:style w:type="character" w:customStyle="1" w:styleId="Footnote3">
    <w:name w:val="Footnote (3)_"/>
    <w:basedOn w:val="DefaultParagraphFont"/>
    <w:link w:val="Footnote30"/>
    <w:locked/>
    <w:rsid w:val="009852F4"/>
    <w:rPr>
      <w:rFonts w:ascii="Times New Roman" w:hAnsi="Times New Roman" w:cs="Times New Roman"/>
      <w:b/>
      <w:bCs/>
      <w:i/>
      <w:iCs/>
      <w:sz w:val="21"/>
      <w:szCs w:val="21"/>
      <w:shd w:val="clear" w:color="auto" w:fill="FFFFFF"/>
    </w:rPr>
  </w:style>
  <w:style w:type="character" w:customStyle="1" w:styleId="Bodytext2">
    <w:name w:val="Body text (2)_"/>
    <w:basedOn w:val="DefaultParagraphFont"/>
    <w:link w:val="Bodytext20"/>
    <w:locked/>
    <w:rsid w:val="009852F4"/>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link w:val="Headerorfooter1"/>
    <w:locked/>
    <w:rsid w:val="009852F4"/>
    <w:rPr>
      <w:rFonts w:ascii="Times New Roman" w:hAnsi="Times New Roman" w:cs="Times New Roman"/>
      <w:b/>
      <w:bCs/>
      <w:shd w:val="clear" w:color="auto" w:fill="FFFFFF"/>
    </w:rPr>
  </w:style>
  <w:style w:type="character" w:customStyle="1" w:styleId="Headerorfooter10pt">
    <w:name w:val="Header or footer + 10 pt"/>
    <w:aliases w:val="Not Bold"/>
    <w:basedOn w:val="Headerorfooter"/>
    <w:rsid w:val="009852F4"/>
    <w:rPr>
      <w:rFonts w:ascii="Times New Roman" w:hAnsi="Times New Roman" w:cs="Times New Roman"/>
      <w:b/>
      <w:bCs/>
      <w:noProof/>
      <w:sz w:val="20"/>
      <w:szCs w:val="20"/>
      <w:shd w:val="clear" w:color="auto" w:fill="FFFFFF"/>
    </w:rPr>
  </w:style>
  <w:style w:type="character" w:customStyle="1" w:styleId="Bodytext3">
    <w:name w:val="Body text (3)_"/>
    <w:basedOn w:val="DefaultParagraphFont"/>
    <w:link w:val="Bodytext30"/>
    <w:locked/>
    <w:rsid w:val="009852F4"/>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9852F4"/>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locked/>
    <w:rsid w:val="009852F4"/>
    <w:rPr>
      <w:rFonts w:ascii="Times New Roman" w:hAnsi="Times New Roman" w:cs="Times New Roman"/>
      <w:sz w:val="26"/>
      <w:szCs w:val="26"/>
      <w:shd w:val="clear" w:color="auto" w:fill="FFFFFF"/>
    </w:rPr>
  </w:style>
  <w:style w:type="character" w:customStyle="1" w:styleId="Headerorfooter105pt">
    <w:name w:val="Header or footer + 10.5 pt"/>
    <w:basedOn w:val="Headerorfooter"/>
    <w:rsid w:val="009852F4"/>
    <w:rPr>
      <w:rFonts w:ascii="Times New Roman" w:hAnsi="Times New Roman" w:cs="Times New Roman"/>
      <w:b/>
      <w:bCs/>
      <w:sz w:val="21"/>
      <w:szCs w:val="21"/>
      <w:shd w:val="clear" w:color="auto" w:fill="FFFFFF"/>
    </w:rPr>
  </w:style>
  <w:style w:type="character" w:customStyle="1" w:styleId="BodytextItalic">
    <w:name w:val="Body text + Italic"/>
    <w:basedOn w:val="Bodytext"/>
    <w:rsid w:val="009852F4"/>
    <w:rPr>
      <w:rFonts w:ascii="Times New Roman" w:hAnsi="Times New Roman" w:cs="Times New Roman"/>
      <w:i/>
      <w:iCs/>
      <w:sz w:val="26"/>
      <w:szCs w:val="26"/>
      <w:shd w:val="clear" w:color="auto" w:fill="FFFFFF"/>
    </w:rPr>
  </w:style>
  <w:style w:type="character" w:customStyle="1" w:styleId="Bodytext2NotBold">
    <w:name w:val="Body text (2) + Not Bold"/>
    <w:basedOn w:val="Bodytext2"/>
    <w:rsid w:val="009852F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locked/>
    <w:rsid w:val="009852F4"/>
    <w:rPr>
      <w:rFonts w:ascii="Times New Roman" w:hAnsi="Times New Roman" w:cs="Times New Roman"/>
      <w:b/>
      <w:bCs/>
      <w:sz w:val="27"/>
      <w:szCs w:val="27"/>
      <w:shd w:val="clear" w:color="auto" w:fill="FFFFFF"/>
    </w:rPr>
  </w:style>
  <w:style w:type="character" w:customStyle="1" w:styleId="Bodytext413pt">
    <w:name w:val="Body text (4) + 13 pt"/>
    <w:basedOn w:val="Bodytext4"/>
    <w:rsid w:val="009852F4"/>
    <w:rPr>
      <w:rFonts w:ascii="Times New Roman" w:hAnsi="Times New Roman" w:cs="Times New Roman"/>
      <w:b/>
      <w:bCs/>
      <w:sz w:val="26"/>
      <w:szCs w:val="26"/>
      <w:shd w:val="clear" w:color="auto" w:fill="FFFFFF"/>
    </w:rPr>
  </w:style>
  <w:style w:type="character" w:customStyle="1" w:styleId="BodytextExact">
    <w:name w:val="Body text Exact"/>
    <w:basedOn w:val="DefaultParagraphFont"/>
    <w:rsid w:val="009852F4"/>
    <w:rPr>
      <w:rFonts w:ascii="Times New Roman" w:hAnsi="Times New Roman" w:cs="Times New Roman"/>
      <w:spacing w:val="-2"/>
      <w:u w:val="none"/>
    </w:rPr>
  </w:style>
  <w:style w:type="character" w:customStyle="1" w:styleId="BodytextSpacing1ptExact">
    <w:name w:val="Body text + Spacing 1 pt Exact"/>
    <w:basedOn w:val="Bodytext"/>
    <w:rsid w:val="009852F4"/>
    <w:rPr>
      <w:rFonts w:ascii="Times New Roman" w:hAnsi="Times New Roman" w:cs="Times New Roman"/>
      <w:spacing w:val="22"/>
      <w:sz w:val="24"/>
      <w:szCs w:val="24"/>
      <w:shd w:val="clear" w:color="auto" w:fill="FFFFFF"/>
    </w:rPr>
  </w:style>
  <w:style w:type="character" w:customStyle="1" w:styleId="Bodytext5">
    <w:name w:val="Body text (5)_"/>
    <w:basedOn w:val="DefaultParagraphFont"/>
    <w:link w:val="Bodytext51"/>
    <w:locked/>
    <w:rsid w:val="009852F4"/>
    <w:rPr>
      <w:rFonts w:ascii="Times New Roman" w:hAnsi="Times New Roman" w:cs="Times New Roman"/>
      <w:b/>
      <w:bCs/>
      <w:i/>
      <w:iCs/>
      <w:sz w:val="21"/>
      <w:szCs w:val="21"/>
      <w:shd w:val="clear" w:color="auto" w:fill="FFFFFF"/>
    </w:rPr>
  </w:style>
  <w:style w:type="character" w:customStyle="1" w:styleId="Bodytext6">
    <w:name w:val="Body text (6)_"/>
    <w:basedOn w:val="DefaultParagraphFont"/>
    <w:link w:val="Bodytext60"/>
    <w:locked/>
    <w:rsid w:val="009852F4"/>
    <w:rPr>
      <w:rFonts w:ascii="Times New Roman" w:hAnsi="Times New Roman" w:cs="Times New Roman"/>
      <w:sz w:val="21"/>
      <w:szCs w:val="21"/>
      <w:shd w:val="clear" w:color="auto" w:fill="FFFFFF"/>
    </w:rPr>
  </w:style>
  <w:style w:type="character" w:customStyle="1" w:styleId="Bodytext611pt">
    <w:name w:val="Body text (6) + 11 pt"/>
    <w:aliases w:val="Italic"/>
    <w:basedOn w:val="Bodytext6"/>
    <w:rsid w:val="009852F4"/>
    <w:rPr>
      <w:rFonts w:ascii="Times New Roman" w:hAnsi="Times New Roman" w:cs="Times New Roman"/>
      <w:i/>
      <w:iCs/>
      <w:noProof/>
      <w:sz w:val="22"/>
      <w:szCs w:val="22"/>
      <w:shd w:val="clear" w:color="auto" w:fill="FFFFFF"/>
    </w:rPr>
  </w:style>
  <w:style w:type="character" w:customStyle="1" w:styleId="Picturecaption">
    <w:name w:val="Picture caption_"/>
    <w:basedOn w:val="DefaultParagraphFont"/>
    <w:link w:val="Picturecaption0"/>
    <w:locked/>
    <w:rsid w:val="009852F4"/>
    <w:rPr>
      <w:rFonts w:ascii="Times New Roman" w:hAnsi="Times New Roman" w:cs="Times New Roman"/>
      <w:sz w:val="26"/>
      <w:szCs w:val="26"/>
      <w:shd w:val="clear" w:color="auto" w:fill="FFFFFF"/>
    </w:rPr>
  </w:style>
  <w:style w:type="character" w:customStyle="1" w:styleId="Headerorfooter9pt">
    <w:name w:val="Header or footer + 9 pt"/>
    <w:aliases w:val="Not Bold5"/>
    <w:basedOn w:val="Headerorfooter"/>
    <w:rsid w:val="009852F4"/>
    <w:rPr>
      <w:rFonts w:ascii="Times New Roman" w:hAnsi="Times New Roman" w:cs="Times New Roman"/>
      <w:b/>
      <w:bCs/>
      <w:noProof/>
      <w:sz w:val="18"/>
      <w:szCs w:val="18"/>
      <w:shd w:val="clear" w:color="auto" w:fill="FFFFFF"/>
    </w:rPr>
  </w:style>
  <w:style w:type="character" w:customStyle="1" w:styleId="Bodytext7">
    <w:name w:val="Body text (7)_"/>
    <w:basedOn w:val="DefaultParagraphFont"/>
    <w:link w:val="Bodytext71"/>
    <w:locked/>
    <w:rsid w:val="009852F4"/>
    <w:rPr>
      <w:rFonts w:ascii="Times New Roman" w:hAnsi="Times New Roman" w:cs="Times New Roman"/>
      <w:b/>
      <w:bCs/>
      <w:sz w:val="21"/>
      <w:szCs w:val="21"/>
      <w:shd w:val="clear" w:color="auto" w:fill="FFFFFF"/>
    </w:rPr>
  </w:style>
  <w:style w:type="character" w:customStyle="1" w:styleId="Headerorfooter0">
    <w:name w:val="Header or footer"/>
    <w:basedOn w:val="Headerorfooter"/>
    <w:rsid w:val="009852F4"/>
    <w:rPr>
      <w:rFonts w:ascii="Times New Roman" w:hAnsi="Times New Roman" w:cs="Times New Roman"/>
      <w:b/>
      <w:bCs/>
      <w:shd w:val="clear" w:color="auto" w:fill="FFFFFF"/>
    </w:rPr>
  </w:style>
  <w:style w:type="character" w:customStyle="1" w:styleId="Bodytext5NotItalic">
    <w:name w:val="Body text (5) + Not Italic"/>
    <w:basedOn w:val="Bodytext5"/>
    <w:rsid w:val="009852F4"/>
    <w:rPr>
      <w:rFonts w:ascii="Times New Roman" w:hAnsi="Times New Roman" w:cs="Times New Roman"/>
      <w:b/>
      <w:bCs/>
      <w:i/>
      <w:iCs/>
      <w:sz w:val="21"/>
      <w:szCs w:val="21"/>
      <w:shd w:val="clear" w:color="auto" w:fill="FFFFFF"/>
    </w:rPr>
  </w:style>
  <w:style w:type="character" w:customStyle="1" w:styleId="Bodytext8">
    <w:name w:val="Body text (8)_"/>
    <w:basedOn w:val="DefaultParagraphFont"/>
    <w:link w:val="Bodytext80"/>
    <w:locked/>
    <w:rsid w:val="009852F4"/>
    <w:rPr>
      <w:rFonts w:ascii="Times New Roman" w:hAnsi="Times New Roman" w:cs="Times New Roman"/>
      <w:i/>
      <w:iCs/>
      <w:shd w:val="clear" w:color="auto" w:fill="FFFFFF"/>
    </w:rPr>
  </w:style>
  <w:style w:type="character" w:customStyle="1" w:styleId="Tablecaption">
    <w:name w:val="Table caption_"/>
    <w:basedOn w:val="DefaultParagraphFont"/>
    <w:link w:val="Tablecaption0"/>
    <w:locked/>
    <w:rsid w:val="009852F4"/>
    <w:rPr>
      <w:rFonts w:ascii="Times New Roman" w:hAnsi="Times New Roman" w:cs="Times New Roman"/>
      <w:b/>
      <w:bCs/>
      <w:sz w:val="17"/>
      <w:szCs w:val="17"/>
      <w:shd w:val="clear" w:color="auto" w:fill="FFFFFF"/>
    </w:rPr>
  </w:style>
  <w:style w:type="character" w:customStyle="1" w:styleId="Bodytext105pt">
    <w:name w:val="Body text + 10.5 pt"/>
    <w:basedOn w:val="Bodytext"/>
    <w:rsid w:val="009852F4"/>
    <w:rPr>
      <w:rFonts w:ascii="Times New Roman" w:hAnsi="Times New Roman" w:cs="Times New Roman"/>
      <w:sz w:val="21"/>
      <w:szCs w:val="21"/>
      <w:shd w:val="clear" w:color="auto" w:fill="FFFFFF"/>
    </w:rPr>
  </w:style>
  <w:style w:type="character" w:customStyle="1" w:styleId="Bodytext105pt4">
    <w:name w:val="Body text + 10.5 pt4"/>
    <w:aliases w:val="Bold"/>
    <w:basedOn w:val="Bodytext"/>
    <w:rsid w:val="009852F4"/>
    <w:rPr>
      <w:rFonts w:ascii="Times New Roman" w:hAnsi="Times New Roman" w:cs="Times New Roman"/>
      <w:b/>
      <w:bCs/>
      <w:sz w:val="21"/>
      <w:szCs w:val="21"/>
      <w:shd w:val="clear" w:color="auto" w:fill="FFFFFF"/>
    </w:rPr>
  </w:style>
  <w:style w:type="character" w:customStyle="1" w:styleId="Bodytext11pt">
    <w:name w:val="Body text + 11 pt"/>
    <w:aliases w:val="Italic5"/>
    <w:basedOn w:val="Bodytext"/>
    <w:rsid w:val="009852F4"/>
    <w:rPr>
      <w:rFonts w:ascii="Times New Roman" w:hAnsi="Times New Roman" w:cs="Times New Roman"/>
      <w:i/>
      <w:iCs/>
      <w:sz w:val="22"/>
      <w:szCs w:val="22"/>
      <w:shd w:val="clear" w:color="auto" w:fill="FFFFFF"/>
    </w:rPr>
  </w:style>
  <w:style w:type="character" w:customStyle="1" w:styleId="Bodytext105pt3">
    <w:name w:val="Body text + 10.5 pt3"/>
    <w:aliases w:val="Bold5,Italic4"/>
    <w:basedOn w:val="Bodytext"/>
    <w:rsid w:val="009852F4"/>
    <w:rPr>
      <w:rFonts w:ascii="Times New Roman" w:hAnsi="Times New Roman" w:cs="Times New Roman"/>
      <w:b/>
      <w:bCs/>
      <w:i/>
      <w:iCs/>
      <w:sz w:val="21"/>
      <w:szCs w:val="21"/>
      <w:shd w:val="clear" w:color="auto" w:fill="FFFFFF"/>
    </w:rPr>
  </w:style>
  <w:style w:type="character" w:customStyle="1" w:styleId="Bodytext9">
    <w:name w:val="Body text (9)_"/>
    <w:basedOn w:val="DefaultParagraphFont"/>
    <w:link w:val="Bodytext90"/>
    <w:locked/>
    <w:rsid w:val="009852F4"/>
    <w:rPr>
      <w:rFonts w:ascii="Times New Roman" w:hAnsi="Times New Roman" w:cs="Times New Roman"/>
      <w:b/>
      <w:bCs/>
      <w:sz w:val="23"/>
      <w:szCs w:val="23"/>
      <w:shd w:val="clear" w:color="auto" w:fill="FFFFFF"/>
    </w:rPr>
  </w:style>
  <w:style w:type="character" w:customStyle="1" w:styleId="Bodytext10">
    <w:name w:val="Body text (10)_"/>
    <w:basedOn w:val="DefaultParagraphFont"/>
    <w:link w:val="Bodytext100"/>
    <w:locked/>
    <w:rsid w:val="009852F4"/>
    <w:rPr>
      <w:rFonts w:ascii="Times New Roman" w:hAnsi="Times New Roman" w:cs="Times New Roman"/>
      <w:b/>
      <w:bCs/>
      <w:sz w:val="17"/>
      <w:szCs w:val="17"/>
      <w:shd w:val="clear" w:color="auto" w:fill="FFFFFF"/>
    </w:rPr>
  </w:style>
  <w:style w:type="character" w:customStyle="1" w:styleId="Bodytext10NotBold">
    <w:name w:val="Body text (10) + Not Bold"/>
    <w:aliases w:val="Italic3"/>
    <w:basedOn w:val="Bodytext10"/>
    <w:rsid w:val="009852F4"/>
    <w:rPr>
      <w:rFonts w:ascii="Times New Roman" w:hAnsi="Times New Roman" w:cs="Times New Roman"/>
      <w:b/>
      <w:bCs/>
      <w:i/>
      <w:iCs/>
      <w:noProof/>
      <w:sz w:val="17"/>
      <w:szCs w:val="17"/>
      <w:shd w:val="clear" w:color="auto" w:fill="FFFFFF"/>
    </w:rPr>
  </w:style>
  <w:style w:type="character" w:customStyle="1" w:styleId="Bodytext10NotBold1">
    <w:name w:val="Body text (10) + Not Bold1"/>
    <w:aliases w:val="Spacing -1 pt"/>
    <w:basedOn w:val="Bodytext10"/>
    <w:rsid w:val="009852F4"/>
    <w:rPr>
      <w:rFonts w:ascii="Times New Roman" w:hAnsi="Times New Roman" w:cs="Times New Roman"/>
      <w:b/>
      <w:bCs/>
      <w:spacing w:val="-20"/>
      <w:sz w:val="17"/>
      <w:szCs w:val="17"/>
      <w:shd w:val="clear" w:color="auto" w:fill="FFFFFF"/>
    </w:rPr>
  </w:style>
  <w:style w:type="character" w:customStyle="1" w:styleId="Bodytext9105pt">
    <w:name w:val="Body text (9) + 10.5 pt"/>
    <w:basedOn w:val="Bodytext9"/>
    <w:rsid w:val="009852F4"/>
    <w:rPr>
      <w:rFonts w:ascii="Times New Roman" w:hAnsi="Times New Roman" w:cs="Times New Roman"/>
      <w:b/>
      <w:bCs/>
      <w:sz w:val="21"/>
      <w:szCs w:val="21"/>
      <w:shd w:val="clear" w:color="auto" w:fill="FFFFFF"/>
    </w:rPr>
  </w:style>
  <w:style w:type="character" w:customStyle="1" w:styleId="Bodytext5115pt">
    <w:name w:val="Body text (5) + 11.5 pt"/>
    <w:aliases w:val="Not Italic"/>
    <w:basedOn w:val="Bodytext5"/>
    <w:rsid w:val="009852F4"/>
    <w:rPr>
      <w:rFonts w:ascii="Times New Roman" w:hAnsi="Times New Roman" w:cs="Times New Roman"/>
      <w:b/>
      <w:bCs/>
      <w:i/>
      <w:iCs/>
      <w:sz w:val="23"/>
      <w:szCs w:val="23"/>
      <w:shd w:val="clear" w:color="auto" w:fill="FFFFFF"/>
    </w:rPr>
  </w:style>
  <w:style w:type="character" w:customStyle="1" w:styleId="Bodytext78pt">
    <w:name w:val="Body text (7) + 8 pt"/>
    <w:aliases w:val="Not Bold4"/>
    <w:basedOn w:val="Bodytext7"/>
    <w:rsid w:val="009852F4"/>
    <w:rPr>
      <w:rFonts w:ascii="Times New Roman" w:hAnsi="Times New Roman" w:cs="Times New Roman"/>
      <w:b/>
      <w:bCs/>
      <w:sz w:val="16"/>
      <w:szCs w:val="16"/>
      <w:shd w:val="clear" w:color="auto" w:fill="FFFFFF"/>
    </w:rPr>
  </w:style>
  <w:style w:type="character" w:customStyle="1" w:styleId="Bodytext78pt1">
    <w:name w:val="Body text (7) + 8 pt1"/>
    <w:aliases w:val="Not Bold3"/>
    <w:basedOn w:val="Bodytext7"/>
    <w:rsid w:val="009852F4"/>
    <w:rPr>
      <w:rFonts w:ascii="Times New Roman" w:hAnsi="Times New Roman" w:cs="Times New Roman"/>
      <w:b/>
      <w:bCs/>
      <w:noProof/>
      <w:sz w:val="16"/>
      <w:szCs w:val="16"/>
      <w:shd w:val="clear" w:color="auto" w:fill="FFFFFF"/>
    </w:rPr>
  </w:style>
  <w:style w:type="character" w:customStyle="1" w:styleId="Bodytext713pt">
    <w:name w:val="Body text (7) + 13 pt"/>
    <w:basedOn w:val="Bodytext7"/>
    <w:rsid w:val="009852F4"/>
    <w:rPr>
      <w:rFonts w:ascii="Times New Roman" w:hAnsi="Times New Roman" w:cs="Times New Roman"/>
      <w:b/>
      <w:bCs/>
      <w:sz w:val="26"/>
      <w:szCs w:val="26"/>
      <w:shd w:val="clear" w:color="auto" w:fill="FFFFFF"/>
    </w:rPr>
  </w:style>
  <w:style w:type="character" w:customStyle="1" w:styleId="Headerorfooter2">
    <w:name w:val="Header or footer2"/>
    <w:basedOn w:val="Headerorfooter"/>
    <w:rsid w:val="009852F4"/>
    <w:rPr>
      <w:rFonts w:ascii="Times New Roman" w:hAnsi="Times New Roman" w:cs="Times New Roman"/>
      <w:b/>
      <w:bCs/>
      <w:u w:val="single"/>
      <w:shd w:val="clear" w:color="auto" w:fill="FFFFFF"/>
    </w:rPr>
  </w:style>
  <w:style w:type="character" w:customStyle="1" w:styleId="Bodytext2SmallCaps">
    <w:name w:val="Body text (2) + Small Caps"/>
    <w:basedOn w:val="Bodytext2"/>
    <w:rsid w:val="009852F4"/>
    <w:rPr>
      <w:rFonts w:ascii="Times New Roman" w:hAnsi="Times New Roman" w:cs="Times New Roman"/>
      <w:b/>
      <w:bCs/>
      <w:smallCaps/>
      <w:sz w:val="26"/>
      <w:szCs w:val="26"/>
      <w:shd w:val="clear" w:color="auto" w:fill="FFFFFF"/>
    </w:rPr>
  </w:style>
  <w:style w:type="character" w:customStyle="1" w:styleId="Bodytext713pt1">
    <w:name w:val="Body text (7) + 13 pt1"/>
    <w:basedOn w:val="Bodytext7"/>
    <w:rsid w:val="009852F4"/>
    <w:rPr>
      <w:rFonts w:ascii="Times New Roman" w:hAnsi="Times New Roman" w:cs="Times New Roman"/>
      <w:b/>
      <w:bCs/>
      <w:sz w:val="26"/>
      <w:szCs w:val="26"/>
      <w:shd w:val="clear" w:color="auto" w:fill="FFFFFF"/>
    </w:rPr>
  </w:style>
  <w:style w:type="character" w:customStyle="1" w:styleId="Bodytext11">
    <w:name w:val="Body text (11)_"/>
    <w:basedOn w:val="DefaultParagraphFont"/>
    <w:link w:val="Bodytext111"/>
    <w:locked/>
    <w:rsid w:val="009852F4"/>
    <w:rPr>
      <w:rFonts w:ascii="Times New Roman" w:hAnsi="Times New Roman" w:cs="Times New Roman"/>
      <w:b/>
      <w:bCs/>
      <w:sz w:val="27"/>
      <w:szCs w:val="27"/>
      <w:shd w:val="clear" w:color="auto" w:fill="FFFFFF"/>
    </w:rPr>
  </w:style>
  <w:style w:type="character" w:customStyle="1" w:styleId="Bodytext110">
    <w:name w:val="Body text (11)"/>
    <w:basedOn w:val="Bodytext11"/>
    <w:rsid w:val="009852F4"/>
    <w:rPr>
      <w:rFonts w:ascii="Times New Roman" w:hAnsi="Times New Roman" w:cs="Times New Roman"/>
      <w:b/>
      <w:bCs/>
      <w:sz w:val="27"/>
      <w:szCs w:val="27"/>
      <w:shd w:val="clear" w:color="auto" w:fill="FFFFFF"/>
    </w:rPr>
  </w:style>
  <w:style w:type="character" w:customStyle="1" w:styleId="Bodytext1113pt">
    <w:name w:val="Body text (11) + 13 pt"/>
    <w:basedOn w:val="Bodytext11"/>
    <w:rsid w:val="009852F4"/>
    <w:rPr>
      <w:rFonts w:ascii="Times New Roman" w:hAnsi="Times New Roman" w:cs="Times New Roman"/>
      <w:b/>
      <w:bCs/>
      <w:sz w:val="26"/>
      <w:szCs w:val="26"/>
      <w:shd w:val="clear" w:color="auto" w:fill="FFFFFF"/>
    </w:rPr>
  </w:style>
  <w:style w:type="character" w:customStyle="1" w:styleId="Bodytext70">
    <w:name w:val="Body text (7)"/>
    <w:basedOn w:val="Bodytext7"/>
    <w:rsid w:val="009852F4"/>
    <w:rPr>
      <w:rFonts w:ascii="Times New Roman" w:hAnsi="Times New Roman" w:cs="Times New Roman"/>
      <w:b/>
      <w:bCs/>
      <w:sz w:val="21"/>
      <w:szCs w:val="21"/>
      <w:u w:val="single"/>
      <w:shd w:val="clear" w:color="auto" w:fill="FFFFFF"/>
    </w:rPr>
  </w:style>
  <w:style w:type="character" w:customStyle="1" w:styleId="Bodytext2135pt">
    <w:name w:val="Body text (2) + 13.5 pt"/>
    <w:basedOn w:val="Bodytext2"/>
    <w:rsid w:val="009852F4"/>
    <w:rPr>
      <w:rFonts w:ascii="Times New Roman" w:hAnsi="Times New Roman" w:cs="Times New Roman"/>
      <w:b/>
      <w:bCs/>
      <w:sz w:val="27"/>
      <w:szCs w:val="27"/>
      <w:shd w:val="clear" w:color="auto" w:fill="FFFFFF"/>
    </w:rPr>
  </w:style>
  <w:style w:type="character" w:customStyle="1" w:styleId="Tablecaption2">
    <w:name w:val="Table caption (2)_"/>
    <w:basedOn w:val="DefaultParagraphFont"/>
    <w:link w:val="Tablecaption20"/>
    <w:locked/>
    <w:rsid w:val="009852F4"/>
    <w:rPr>
      <w:rFonts w:ascii="Times New Roman" w:hAnsi="Times New Roman" w:cs="Times New Roman"/>
      <w:b/>
      <w:bCs/>
      <w:sz w:val="21"/>
      <w:szCs w:val="21"/>
      <w:shd w:val="clear" w:color="auto" w:fill="FFFFFF"/>
    </w:rPr>
  </w:style>
  <w:style w:type="character" w:customStyle="1" w:styleId="Bodytext5Exact">
    <w:name w:val="Body text (5) Exact"/>
    <w:basedOn w:val="DefaultParagraphFont"/>
    <w:rsid w:val="009852F4"/>
    <w:rPr>
      <w:rFonts w:ascii="Times New Roman" w:hAnsi="Times New Roman" w:cs="Times New Roman"/>
      <w:b/>
      <w:bCs/>
      <w:i/>
      <w:iCs/>
      <w:spacing w:val="-4"/>
      <w:sz w:val="20"/>
      <w:szCs w:val="20"/>
      <w:u w:val="none"/>
    </w:rPr>
  </w:style>
  <w:style w:type="character" w:customStyle="1" w:styleId="Bodytext5NotItalicExact">
    <w:name w:val="Body text (5) + Not Italic Exact"/>
    <w:basedOn w:val="Bodytext5"/>
    <w:rsid w:val="009852F4"/>
    <w:rPr>
      <w:rFonts w:ascii="Times New Roman" w:hAnsi="Times New Roman" w:cs="Times New Roman"/>
      <w:b/>
      <w:bCs/>
      <w:i/>
      <w:iCs/>
      <w:spacing w:val="-4"/>
      <w:sz w:val="20"/>
      <w:szCs w:val="20"/>
      <w:shd w:val="clear" w:color="auto" w:fill="FFFFFF"/>
    </w:rPr>
  </w:style>
  <w:style w:type="character" w:customStyle="1" w:styleId="Bodytext12">
    <w:name w:val="Body text (12)_"/>
    <w:basedOn w:val="DefaultParagraphFont"/>
    <w:link w:val="Bodytext120"/>
    <w:locked/>
    <w:rsid w:val="009852F4"/>
    <w:rPr>
      <w:rFonts w:ascii="Times New Roman" w:hAnsi="Times New Roman" w:cs="Times New Roman"/>
      <w:b/>
      <w:bCs/>
      <w:spacing w:val="-10"/>
      <w:shd w:val="clear" w:color="auto" w:fill="FFFFFF"/>
    </w:rPr>
  </w:style>
  <w:style w:type="character" w:customStyle="1" w:styleId="Bodytext7Italic">
    <w:name w:val="Body text (7) + Italic"/>
    <w:basedOn w:val="Bodytext7"/>
    <w:rsid w:val="009852F4"/>
    <w:rPr>
      <w:rFonts w:ascii="Times New Roman" w:hAnsi="Times New Roman" w:cs="Times New Roman"/>
      <w:b/>
      <w:bCs/>
      <w:i/>
      <w:iCs/>
      <w:sz w:val="21"/>
      <w:szCs w:val="21"/>
      <w:shd w:val="clear" w:color="auto" w:fill="FFFFFF"/>
    </w:rPr>
  </w:style>
  <w:style w:type="character" w:customStyle="1" w:styleId="Bodytext7Corbel">
    <w:name w:val="Body text (7) + Corbel"/>
    <w:aliases w:val="18.5 pt,Not Bold2"/>
    <w:basedOn w:val="Bodytext7"/>
    <w:rsid w:val="009852F4"/>
    <w:rPr>
      <w:rFonts w:ascii="Corbel" w:hAnsi="Corbel" w:cs="Corbel"/>
      <w:b/>
      <w:bCs/>
      <w:sz w:val="37"/>
      <w:szCs w:val="37"/>
      <w:shd w:val="clear" w:color="auto" w:fill="FFFFFF"/>
    </w:rPr>
  </w:style>
  <w:style w:type="character" w:customStyle="1" w:styleId="Bodytext7SmallCaps">
    <w:name w:val="Body text (7) + Small Caps"/>
    <w:basedOn w:val="Bodytext7"/>
    <w:rsid w:val="009852F4"/>
    <w:rPr>
      <w:rFonts w:ascii="Times New Roman" w:hAnsi="Times New Roman" w:cs="Times New Roman"/>
      <w:b/>
      <w:bCs/>
      <w:smallCaps/>
      <w:sz w:val="21"/>
      <w:szCs w:val="21"/>
      <w:shd w:val="clear" w:color="auto" w:fill="FFFFFF"/>
    </w:rPr>
  </w:style>
  <w:style w:type="character" w:customStyle="1" w:styleId="Bodytext7Italic1">
    <w:name w:val="Body text (7) + Italic1"/>
    <w:basedOn w:val="Bodytext7"/>
    <w:rsid w:val="009852F4"/>
    <w:rPr>
      <w:rFonts w:ascii="Times New Roman" w:hAnsi="Times New Roman" w:cs="Times New Roman"/>
      <w:b/>
      <w:bCs/>
      <w:i/>
      <w:iCs/>
      <w:sz w:val="21"/>
      <w:szCs w:val="21"/>
      <w:u w:val="single"/>
      <w:shd w:val="clear" w:color="auto" w:fill="FFFFFF"/>
    </w:rPr>
  </w:style>
  <w:style w:type="character" w:customStyle="1" w:styleId="Bodytext2155pt">
    <w:name w:val="Body text (2) + 15.5 pt"/>
    <w:basedOn w:val="Bodytext2"/>
    <w:rsid w:val="009852F4"/>
    <w:rPr>
      <w:rFonts w:ascii="Times New Roman" w:hAnsi="Times New Roman" w:cs="Times New Roman"/>
      <w:b/>
      <w:bCs/>
      <w:sz w:val="31"/>
      <w:szCs w:val="31"/>
      <w:shd w:val="clear" w:color="auto" w:fill="FFFFFF"/>
    </w:rPr>
  </w:style>
  <w:style w:type="character" w:customStyle="1" w:styleId="Bodytext2105pt">
    <w:name w:val="Body text (2) + 10.5 pt"/>
    <w:basedOn w:val="Bodytext2"/>
    <w:rsid w:val="009852F4"/>
    <w:rPr>
      <w:rFonts w:ascii="Times New Roman" w:hAnsi="Times New Roman" w:cs="Times New Roman"/>
      <w:b/>
      <w:bCs/>
      <w:sz w:val="21"/>
      <w:szCs w:val="21"/>
      <w:shd w:val="clear" w:color="auto" w:fill="FFFFFF"/>
    </w:rPr>
  </w:style>
  <w:style w:type="character" w:customStyle="1" w:styleId="Bodytext712pt">
    <w:name w:val="Body text (7) + 12 pt"/>
    <w:basedOn w:val="Bodytext7"/>
    <w:rsid w:val="009852F4"/>
    <w:rPr>
      <w:rFonts w:ascii="Times New Roman" w:hAnsi="Times New Roman" w:cs="Times New Roman"/>
      <w:b/>
      <w:bCs/>
      <w:sz w:val="24"/>
      <w:szCs w:val="24"/>
      <w:shd w:val="clear" w:color="auto" w:fill="FFFFFF"/>
    </w:rPr>
  </w:style>
  <w:style w:type="character" w:customStyle="1" w:styleId="Bodytext3105pt">
    <w:name w:val="Body text (3) + 10.5 pt"/>
    <w:aliases w:val="Bold4"/>
    <w:basedOn w:val="Bodytext3"/>
    <w:rsid w:val="009852F4"/>
    <w:rPr>
      <w:rFonts w:ascii="Times New Roman" w:hAnsi="Times New Roman" w:cs="Times New Roman"/>
      <w:b/>
      <w:bCs/>
      <w:i/>
      <w:iCs/>
      <w:sz w:val="21"/>
      <w:szCs w:val="21"/>
      <w:shd w:val="clear" w:color="auto" w:fill="FFFFFF"/>
    </w:rPr>
  </w:style>
  <w:style w:type="character" w:customStyle="1" w:styleId="Bodytext785pt">
    <w:name w:val="Body text (7) + 8.5 pt"/>
    <w:basedOn w:val="Bodytext7"/>
    <w:rsid w:val="009852F4"/>
    <w:rPr>
      <w:rFonts w:ascii="Times New Roman" w:hAnsi="Times New Roman" w:cs="Times New Roman"/>
      <w:b/>
      <w:bCs/>
      <w:sz w:val="17"/>
      <w:szCs w:val="17"/>
      <w:shd w:val="clear" w:color="auto" w:fill="FFFFFF"/>
    </w:rPr>
  </w:style>
  <w:style w:type="character" w:customStyle="1" w:styleId="Bodytext13">
    <w:name w:val="Body text (13)_"/>
    <w:basedOn w:val="DefaultParagraphFont"/>
    <w:link w:val="Bodytext131"/>
    <w:locked/>
    <w:rsid w:val="009852F4"/>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locked/>
    <w:rsid w:val="009852F4"/>
    <w:rPr>
      <w:rFonts w:ascii="Times New Roman" w:hAnsi="Times New Roman" w:cs="Times New Roman"/>
      <w:b/>
      <w:bCs/>
      <w:i/>
      <w:iCs/>
      <w:sz w:val="23"/>
      <w:szCs w:val="23"/>
      <w:shd w:val="clear" w:color="auto" w:fill="FFFFFF"/>
    </w:rPr>
  </w:style>
  <w:style w:type="character" w:customStyle="1" w:styleId="Bodytext105pt2">
    <w:name w:val="Body text + 10.5 pt2"/>
    <w:aliases w:val="Bold3"/>
    <w:basedOn w:val="Bodytext"/>
    <w:rsid w:val="009852F4"/>
    <w:rPr>
      <w:rFonts w:ascii="Times New Roman" w:hAnsi="Times New Roman" w:cs="Times New Roman"/>
      <w:b/>
      <w:bCs/>
      <w:sz w:val="21"/>
      <w:szCs w:val="21"/>
      <w:shd w:val="clear" w:color="auto" w:fill="FFFFFF"/>
    </w:rPr>
  </w:style>
  <w:style w:type="character" w:customStyle="1" w:styleId="Bodytext513pt">
    <w:name w:val="Body text (5) + 13 pt"/>
    <w:aliases w:val="Not Bold1,Not Italic2"/>
    <w:basedOn w:val="Bodytext5"/>
    <w:rsid w:val="009852F4"/>
    <w:rPr>
      <w:rFonts w:ascii="Times New Roman" w:hAnsi="Times New Roman" w:cs="Times New Roman"/>
      <w:b/>
      <w:bCs/>
      <w:i/>
      <w:iCs/>
      <w:sz w:val="26"/>
      <w:szCs w:val="26"/>
      <w:shd w:val="clear" w:color="auto" w:fill="FFFFFF"/>
    </w:rPr>
  </w:style>
  <w:style w:type="character" w:customStyle="1" w:styleId="Bodytext1410pt">
    <w:name w:val="Body text (14) + 10 pt"/>
    <w:aliases w:val="Not Italic1"/>
    <w:basedOn w:val="Bodytext14"/>
    <w:rsid w:val="009852F4"/>
    <w:rPr>
      <w:rFonts w:ascii="Times New Roman" w:hAnsi="Times New Roman" w:cs="Times New Roman"/>
      <w:b/>
      <w:bCs/>
      <w:i/>
      <w:iCs/>
      <w:sz w:val="20"/>
      <w:szCs w:val="20"/>
      <w:shd w:val="clear" w:color="auto" w:fill="FFFFFF"/>
    </w:rPr>
  </w:style>
  <w:style w:type="character" w:customStyle="1" w:styleId="Bodytext7115pt">
    <w:name w:val="Body text (7) + 11.5 pt"/>
    <w:basedOn w:val="Bodytext7"/>
    <w:rsid w:val="009852F4"/>
    <w:rPr>
      <w:rFonts w:ascii="Times New Roman" w:hAnsi="Times New Roman" w:cs="Times New Roman"/>
      <w:b/>
      <w:bCs/>
      <w:sz w:val="23"/>
      <w:szCs w:val="23"/>
      <w:shd w:val="clear" w:color="auto" w:fill="FFFFFF"/>
    </w:rPr>
  </w:style>
  <w:style w:type="character" w:customStyle="1" w:styleId="Bodytext712pt1">
    <w:name w:val="Body text (7) + 12 pt1"/>
    <w:aliases w:val="Spacing 0 pt"/>
    <w:basedOn w:val="Bodytext7"/>
    <w:rsid w:val="009852F4"/>
    <w:rPr>
      <w:rFonts w:ascii="Times New Roman" w:hAnsi="Times New Roman" w:cs="Times New Roman"/>
      <w:b/>
      <w:bCs/>
      <w:spacing w:val="-10"/>
      <w:sz w:val="24"/>
      <w:szCs w:val="24"/>
      <w:shd w:val="clear" w:color="auto" w:fill="FFFFFF"/>
    </w:rPr>
  </w:style>
  <w:style w:type="character" w:customStyle="1" w:styleId="Bodytext105pt1">
    <w:name w:val="Body text + 10.5 pt1"/>
    <w:aliases w:val="Bold2,Italic2"/>
    <w:basedOn w:val="Bodytext"/>
    <w:rsid w:val="009852F4"/>
    <w:rPr>
      <w:rFonts w:ascii="Times New Roman" w:hAnsi="Times New Roman" w:cs="Times New Roman"/>
      <w:b/>
      <w:bCs/>
      <w:i/>
      <w:iCs/>
      <w:sz w:val="21"/>
      <w:szCs w:val="21"/>
      <w:shd w:val="clear" w:color="auto" w:fill="FFFFFF"/>
    </w:rPr>
  </w:style>
  <w:style w:type="character" w:customStyle="1" w:styleId="Heading1">
    <w:name w:val="Heading #1_"/>
    <w:basedOn w:val="DefaultParagraphFont"/>
    <w:link w:val="Heading10"/>
    <w:locked/>
    <w:rsid w:val="009852F4"/>
    <w:rPr>
      <w:rFonts w:ascii="Times New Roman" w:hAnsi="Times New Roman" w:cs="Times New Roman"/>
      <w:sz w:val="26"/>
      <w:szCs w:val="26"/>
      <w:shd w:val="clear" w:color="auto" w:fill="FFFFFF"/>
    </w:rPr>
  </w:style>
  <w:style w:type="character" w:customStyle="1" w:styleId="Heading1Italic">
    <w:name w:val="Heading #1 + Italic"/>
    <w:basedOn w:val="Heading1"/>
    <w:rsid w:val="009852F4"/>
    <w:rPr>
      <w:rFonts w:ascii="Times New Roman" w:hAnsi="Times New Roman" w:cs="Times New Roman"/>
      <w:i/>
      <w:iCs/>
      <w:sz w:val="26"/>
      <w:szCs w:val="26"/>
      <w:shd w:val="clear" w:color="auto" w:fill="FFFFFF"/>
    </w:rPr>
  </w:style>
  <w:style w:type="character" w:customStyle="1" w:styleId="Heading1105pt">
    <w:name w:val="Heading #1 + 10.5 pt"/>
    <w:aliases w:val="Bold1,Italic1"/>
    <w:basedOn w:val="Heading1"/>
    <w:rsid w:val="009852F4"/>
    <w:rPr>
      <w:rFonts w:ascii="Times New Roman" w:hAnsi="Times New Roman" w:cs="Times New Roman"/>
      <w:b/>
      <w:bCs/>
      <w:i/>
      <w:iCs/>
      <w:sz w:val="21"/>
      <w:szCs w:val="21"/>
      <w:shd w:val="clear" w:color="auto" w:fill="FFFFFF"/>
    </w:rPr>
  </w:style>
  <w:style w:type="character" w:customStyle="1" w:styleId="Bodytext13105pt">
    <w:name w:val="Body text (13) + 10.5 pt"/>
    <w:basedOn w:val="Bodytext13"/>
    <w:rsid w:val="009852F4"/>
    <w:rPr>
      <w:rFonts w:ascii="Times New Roman" w:hAnsi="Times New Roman" w:cs="Times New Roman"/>
      <w:b/>
      <w:bCs/>
      <w:sz w:val="21"/>
      <w:szCs w:val="21"/>
      <w:shd w:val="clear" w:color="auto" w:fill="FFFFFF"/>
    </w:rPr>
  </w:style>
  <w:style w:type="character" w:customStyle="1" w:styleId="Bodytext1312pt">
    <w:name w:val="Body text (13) + 12 pt"/>
    <w:basedOn w:val="Bodytext13"/>
    <w:rsid w:val="009852F4"/>
    <w:rPr>
      <w:rFonts w:ascii="Times New Roman" w:hAnsi="Times New Roman" w:cs="Times New Roman"/>
      <w:b/>
      <w:bCs/>
      <w:sz w:val="24"/>
      <w:szCs w:val="24"/>
      <w:shd w:val="clear" w:color="auto" w:fill="FFFFFF"/>
    </w:rPr>
  </w:style>
  <w:style w:type="character" w:customStyle="1" w:styleId="Bodytext130">
    <w:name w:val="Body text (13)"/>
    <w:basedOn w:val="Bodytext13"/>
    <w:rsid w:val="009852F4"/>
    <w:rPr>
      <w:rFonts w:ascii="Times New Roman" w:hAnsi="Times New Roman" w:cs="Times New Roman"/>
      <w:b/>
      <w:bCs/>
      <w:sz w:val="26"/>
      <w:szCs w:val="26"/>
      <w:shd w:val="clear" w:color="auto" w:fill="FFFFFF"/>
    </w:rPr>
  </w:style>
  <w:style w:type="character" w:customStyle="1" w:styleId="Bodytext1312pt1">
    <w:name w:val="Body text (13) + 12 pt1"/>
    <w:aliases w:val="Spacing 0 pt1"/>
    <w:basedOn w:val="Bodytext13"/>
    <w:rsid w:val="009852F4"/>
    <w:rPr>
      <w:rFonts w:ascii="Times New Roman" w:hAnsi="Times New Roman" w:cs="Times New Roman"/>
      <w:b/>
      <w:bCs/>
      <w:spacing w:val="-10"/>
      <w:sz w:val="24"/>
      <w:szCs w:val="24"/>
      <w:shd w:val="clear" w:color="auto" w:fill="FFFFFF"/>
    </w:rPr>
  </w:style>
  <w:style w:type="character" w:customStyle="1" w:styleId="Bodytext50">
    <w:name w:val="Body text (5)"/>
    <w:basedOn w:val="Bodytext5"/>
    <w:rsid w:val="009852F4"/>
    <w:rPr>
      <w:rFonts w:ascii="Times New Roman" w:hAnsi="Times New Roman" w:cs="Times New Roman"/>
      <w:b/>
      <w:bCs/>
      <w:i/>
      <w:iCs/>
      <w:sz w:val="21"/>
      <w:szCs w:val="21"/>
      <w:u w:val="single"/>
      <w:shd w:val="clear" w:color="auto" w:fill="FFFFFF"/>
    </w:rPr>
  </w:style>
  <w:style w:type="character" w:customStyle="1" w:styleId="Bodytext0">
    <w:name w:val="Body text"/>
    <w:basedOn w:val="Bodytext"/>
    <w:rsid w:val="009852F4"/>
    <w:rPr>
      <w:rFonts w:ascii="Times New Roman" w:hAnsi="Times New Roman" w:cs="Times New Roman"/>
      <w:sz w:val="26"/>
      <w:szCs w:val="26"/>
      <w:shd w:val="clear" w:color="auto" w:fill="FFFFFF"/>
    </w:rPr>
  </w:style>
  <w:style w:type="character" w:customStyle="1" w:styleId="BodytextBold">
    <w:name w:val="Body text + Bold"/>
    <w:basedOn w:val="Bodytext"/>
    <w:rsid w:val="009852F4"/>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locked/>
    <w:rsid w:val="009852F4"/>
    <w:rPr>
      <w:rFonts w:ascii="Times New Roman" w:hAnsi="Times New Roman" w:cs="Times New Roman"/>
      <w:b/>
      <w:bCs/>
      <w:i/>
      <w:iCs/>
      <w:sz w:val="21"/>
      <w:szCs w:val="21"/>
      <w:shd w:val="clear" w:color="auto" w:fill="FFFFFF"/>
    </w:rPr>
  </w:style>
  <w:style w:type="paragraph" w:customStyle="1" w:styleId="Footnote0">
    <w:name w:val="Footnote"/>
    <w:basedOn w:val="Normal"/>
    <w:link w:val="Footnote"/>
    <w:rsid w:val="009852F4"/>
    <w:pPr>
      <w:shd w:val="clear" w:color="auto" w:fill="FFFFFF"/>
      <w:spacing w:line="240" w:lineRule="atLeast"/>
      <w:jc w:val="both"/>
    </w:pPr>
    <w:rPr>
      <w:rFonts w:ascii="Times New Roman" w:hAnsi="Times New Roman" w:eastAsiaTheme="minorHAnsi" w:cs="Times New Roman"/>
      <w:b/>
      <w:bCs/>
      <w:color w:val="auto"/>
      <w:sz w:val="17"/>
      <w:szCs w:val="17"/>
      <w:lang w:val="en-US" w:eastAsia="en-US"/>
    </w:rPr>
  </w:style>
  <w:style w:type="paragraph" w:customStyle="1" w:styleId="Footnote21">
    <w:name w:val="Footnote (2)1"/>
    <w:basedOn w:val="Normal"/>
    <w:link w:val="Footnote2"/>
    <w:rsid w:val="009852F4"/>
    <w:pPr>
      <w:shd w:val="clear" w:color="auto" w:fill="FFFFFF"/>
      <w:spacing w:line="317" w:lineRule="exact"/>
    </w:pPr>
    <w:rPr>
      <w:rFonts w:ascii="Times New Roman" w:hAnsi="Times New Roman" w:eastAsiaTheme="minorHAnsi" w:cs="Times New Roman"/>
      <w:b/>
      <w:bCs/>
      <w:color w:val="auto"/>
      <w:sz w:val="21"/>
      <w:szCs w:val="21"/>
      <w:lang w:val="en-US" w:eastAsia="en-US"/>
    </w:rPr>
  </w:style>
  <w:style w:type="paragraph" w:customStyle="1" w:styleId="Footnote30">
    <w:name w:val="Footnote (3)"/>
    <w:basedOn w:val="Normal"/>
    <w:link w:val="Footnote3"/>
    <w:rsid w:val="009852F4"/>
    <w:pPr>
      <w:shd w:val="clear" w:color="auto" w:fill="FFFFFF"/>
      <w:spacing w:line="254" w:lineRule="exact"/>
      <w:jc w:val="center"/>
    </w:pPr>
    <w:rPr>
      <w:rFonts w:ascii="Times New Roman" w:hAnsi="Times New Roman" w:eastAsiaTheme="minorHAnsi" w:cs="Times New Roman"/>
      <w:b/>
      <w:bCs/>
      <w:i/>
      <w:iCs/>
      <w:color w:val="auto"/>
      <w:sz w:val="21"/>
      <w:szCs w:val="21"/>
      <w:lang w:val="en-US" w:eastAsia="en-US"/>
    </w:rPr>
  </w:style>
  <w:style w:type="paragraph" w:customStyle="1" w:styleId="Bodytext20">
    <w:name w:val="Body text (2)"/>
    <w:basedOn w:val="Normal"/>
    <w:link w:val="Bodytext2"/>
    <w:rsid w:val="009852F4"/>
    <w:pPr>
      <w:shd w:val="clear" w:color="auto" w:fill="FFFFFF"/>
      <w:spacing w:after="12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Headerorfooter1">
    <w:name w:val="Header or footer1"/>
    <w:basedOn w:val="Normal"/>
    <w:link w:val="Headerorfooter"/>
    <w:rsid w:val="009852F4"/>
    <w:pPr>
      <w:shd w:val="clear" w:color="auto" w:fill="FFFFFF"/>
      <w:spacing w:line="240" w:lineRule="atLeast"/>
      <w:jc w:val="right"/>
    </w:pPr>
    <w:rPr>
      <w:rFonts w:ascii="Times New Roman" w:hAnsi="Times New Roman" w:eastAsiaTheme="minorHAnsi" w:cs="Times New Roman"/>
      <w:b/>
      <w:bCs/>
      <w:color w:val="auto"/>
      <w:sz w:val="22"/>
      <w:szCs w:val="22"/>
      <w:lang w:val="en-US" w:eastAsia="en-US"/>
    </w:rPr>
  </w:style>
  <w:style w:type="paragraph" w:customStyle="1" w:styleId="Bodytext30">
    <w:name w:val="Body text (3)"/>
    <w:basedOn w:val="Normal"/>
    <w:link w:val="Bodytext3"/>
    <w:rsid w:val="009852F4"/>
    <w:pPr>
      <w:shd w:val="clear" w:color="auto" w:fill="FFFFFF"/>
      <w:spacing w:before="120" w:after="720" w:line="240" w:lineRule="atLeast"/>
      <w:jc w:val="both"/>
    </w:pPr>
    <w:rPr>
      <w:rFonts w:ascii="Times New Roman" w:hAnsi="Times New Roman" w:eastAsiaTheme="minorHAnsi" w:cs="Times New Roman"/>
      <w:i/>
      <w:iCs/>
      <w:color w:val="auto"/>
      <w:sz w:val="26"/>
      <w:szCs w:val="26"/>
      <w:lang w:val="en-US" w:eastAsia="en-US"/>
    </w:rPr>
  </w:style>
  <w:style w:type="paragraph" w:customStyle="1" w:styleId="Bodytext1">
    <w:name w:val="Body text1"/>
    <w:basedOn w:val="Normal"/>
    <w:link w:val="Bodytext"/>
    <w:rsid w:val="009852F4"/>
    <w:pPr>
      <w:shd w:val="clear" w:color="auto" w:fill="FFFFFF"/>
      <w:spacing w:line="437" w:lineRule="exact"/>
      <w:jc w:val="both"/>
    </w:pPr>
    <w:rPr>
      <w:rFonts w:ascii="Times New Roman" w:hAnsi="Times New Roman" w:eastAsiaTheme="minorHAnsi" w:cs="Times New Roman"/>
      <w:color w:val="auto"/>
      <w:sz w:val="26"/>
      <w:szCs w:val="26"/>
      <w:lang w:val="en-US" w:eastAsia="en-US"/>
    </w:rPr>
  </w:style>
  <w:style w:type="paragraph" w:customStyle="1" w:styleId="Bodytext40">
    <w:name w:val="Body text (4)"/>
    <w:basedOn w:val="Normal"/>
    <w:link w:val="Bodytext4"/>
    <w:rsid w:val="009852F4"/>
    <w:pPr>
      <w:shd w:val="clear" w:color="auto" w:fill="FFFFFF"/>
      <w:spacing w:before="60" w:after="60" w:line="302" w:lineRule="exact"/>
      <w:jc w:val="center"/>
    </w:pPr>
    <w:rPr>
      <w:rFonts w:ascii="Times New Roman" w:hAnsi="Times New Roman" w:eastAsiaTheme="minorHAnsi" w:cs="Times New Roman"/>
      <w:b/>
      <w:bCs/>
      <w:color w:val="auto"/>
      <w:sz w:val="27"/>
      <w:szCs w:val="27"/>
      <w:lang w:val="en-US" w:eastAsia="en-US"/>
    </w:rPr>
  </w:style>
  <w:style w:type="paragraph" w:customStyle="1" w:styleId="Bodytext51">
    <w:name w:val="Body text (5)1"/>
    <w:basedOn w:val="Normal"/>
    <w:link w:val="Bodytext5"/>
    <w:rsid w:val="009852F4"/>
    <w:pPr>
      <w:shd w:val="clear" w:color="auto" w:fill="FFFFFF"/>
      <w:spacing w:line="235" w:lineRule="exact"/>
      <w:jc w:val="both"/>
    </w:pPr>
    <w:rPr>
      <w:rFonts w:ascii="Times New Roman" w:hAnsi="Times New Roman" w:eastAsiaTheme="minorHAnsi" w:cs="Times New Roman"/>
      <w:b/>
      <w:bCs/>
      <w:i/>
      <w:iCs/>
      <w:color w:val="auto"/>
      <w:sz w:val="21"/>
      <w:szCs w:val="21"/>
      <w:lang w:val="en-US" w:eastAsia="en-US"/>
    </w:rPr>
  </w:style>
  <w:style w:type="paragraph" w:customStyle="1" w:styleId="Bodytext60">
    <w:name w:val="Body text (6)"/>
    <w:basedOn w:val="Normal"/>
    <w:link w:val="Bodytext6"/>
    <w:rsid w:val="009852F4"/>
    <w:pPr>
      <w:shd w:val="clear" w:color="auto" w:fill="FFFFFF"/>
      <w:spacing w:line="235" w:lineRule="exact"/>
      <w:jc w:val="both"/>
    </w:pPr>
    <w:rPr>
      <w:rFonts w:ascii="Times New Roman" w:hAnsi="Times New Roman" w:eastAsiaTheme="minorHAnsi" w:cs="Times New Roman"/>
      <w:color w:val="auto"/>
      <w:sz w:val="21"/>
      <w:szCs w:val="21"/>
      <w:lang w:val="en-US" w:eastAsia="en-US"/>
    </w:rPr>
  </w:style>
  <w:style w:type="paragraph" w:customStyle="1" w:styleId="Picturecaption0">
    <w:name w:val="Picture caption"/>
    <w:basedOn w:val="Normal"/>
    <w:link w:val="Picturecaption"/>
    <w:rsid w:val="009852F4"/>
    <w:pPr>
      <w:shd w:val="clear" w:color="auto" w:fill="FFFFFF"/>
      <w:spacing w:line="240" w:lineRule="atLeast"/>
    </w:pPr>
    <w:rPr>
      <w:rFonts w:ascii="Times New Roman" w:hAnsi="Times New Roman" w:eastAsiaTheme="minorHAnsi" w:cs="Times New Roman"/>
      <w:color w:val="auto"/>
      <w:sz w:val="26"/>
      <w:szCs w:val="26"/>
      <w:lang w:val="en-US" w:eastAsia="en-US"/>
    </w:rPr>
  </w:style>
  <w:style w:type="paragraph" w:customStyle="1" w:styleId="Bodytext71">
    <w:name w:val="Body text (7)1"/>
    <w:basedOn w:val="Normal"/>
    <w:link w:val="Bodytext7"/>
    <w:rsid w:val="009852F4"/>
    <w:pPr>
      <w:shd w:val="clear" w:color="auto" w:fill="FFFFFF"/>
      <w:spacing w:line="264" w:lineRule="exact"/>
      <w:ind w:hanging="780"/>
      <w:jc w:val="both"/>
    </w:pPr>
    <w:rPr>
      <w:rFonts w:ascii="Times New Roman" w:hAnsi="Times New Roman" w:eastAsiaTheme="minorHAnsi" w:cs="Times New Roman"/>
      <w:b/>
      <w:bCs/>
      <w:color w:val="auto"/>
      <w:sz w:val="21"/>
      <w:szCs w:val="21"/>
      <w:lang w:val="en-US" w:eastAsia="en-US"/>
    </w:rPr>
  </w:style>
  <w:style w:type="paragraph" w:customStyle="1" w:styleId="Bodytext80">
    <w:name w:val="Body text (8)"/>
    <w:basedOn w:val="Normal"/>
    <w:link w:val="Bodytext8"/>
    <w:rsid w:val="009852F4"/>
    <w:pPr>
      <w:shd w:val="clear" w:color="auto" w:fill="FFFFFF"/>
      <w:spacing w:before="120" w:after="120" w:line="254" w:lineRule="exact"/>
      <w:jc w:val="center"/>
    </w:pPr>
    <w:rPr>
      <w:rFonts w:ascii="Times New Roman" w:hAnsi="Times New Roman" w:eastAsiaTheme="minorHAnsi" w:cs="Times New Roman"/>
      <w:i/>
      <w:iCs/>
      <w:color w:val="auto"/>
      <w:sz w:val="22"/>
      <w:szCs w:val="22"/>
      <w:lang w:val="en-US" w:eastAsia="en-US"/>
    </w:rPr>
  </w:style>
  <w:style w:type="paragraph" w:customStyle="1" w:styleId="Tablecaption0">
    <w:name w:val="Table caption"/>
    <w:basedOn w:val="Normal"/>
    <w:link w:val="Tablecaption"/>
    <w:rsid w:val="009852F4"/>
    <w:pPr>
      <w:shd w:val="clear" w:color="auto" w:fill="FFFFFF"/>
      <w:spacing w:line="230" w:lineRule="exact"/>
    </w:pPr>
    <w:rPr>
      <w:rFonts w:ascii="Times New Roman" w:hAnsi="Times New Roman" w:eastAsiaTheme="minorHAnsi" w:cs="Times New Roman"/>
      <w:b/>
      <w:bCs/>
      <w:color w:val="auto"/>
      <w:sz w:val="17"/>
      <w:szCs w:val="17"/>
      <w:lang w:val="en-US" w:eastAsia="en-US"/>
    </w:rPr>
  </w:style>
  <w:style w:type="paragraph" w:customStyle="1" w:styleId="Bodytext90">
    <w:name w:val="Body text (9)"/>
    <w:basedOn w:val="Normal"/>
    <w:link w:val="Bodytext9"/>
    <w:rsid w:val="009852F4"/>
    <w:pPr>
      <w:shd w:val="clear" w:color="auto" w:fill="FFFFFF"/>
      <w:spacing w:before="300" w:after="60" w:line="240" w:lineRule="atLeast"/>
      <w:jc w:val="both"/>
    </w:pPr>
    <w:rPr>
      <w:rFonts w:ascii="Times New Roman" w:hAnsi="Times New Roman" w:eastAsiaTheme="minorHAnsi" w:cs="Times New Roman"/>
      <w:b/>
      <w:bCs/>
      <w:color w:val="auto"/>
      <w:sz w:val="23"/>
      <w:szCs w:val="23"/>
      <w:lang w:val="en-US" w:eastAsia="en-US"/>
    </w:rPr>
  </w:style>
  <w:style w:type="paragraph" w:customStyle="1" w:styleId="Bodytext100">
    <w:name w:val="Body text (10)"/>
    <w:basedOn w:val="Normal"/>
    <w:link w:val="Bodytext10"/>
    <w:rsid w:val="009852F4"/>
    <w:pPr>
      <w:shd w:val="clear" w:color="auto" w:fill="FFFFFF"/>
      <w:spacing w:before="6060" w:line="245" w:lineRule="exact"/>
      <w:ind w:firstLine="680"/>
    </w:pPr>
    <w:rPr>
      <w:rFonts w:ascii="Times New Roman" w:hAnsi="Times New Roman" w:eastAsiaTheme="minorHAnsi" w:cs="Times New Roman"/>
      <w:b/>
      <w:bCs/>
      <w:color w:val="auto"/>
      <w:sz w:val="17"/>
      <w:szCs w:val="17"/>
      <w:lang w:val="en-US" w:eastAsia="en-US"/>
    </w:rPr>
  </w:style>
  <w:style w:type="paragraph" w:customStyle="1" w:styleId="Bodytext111">
    <w:name w:val="Body text (11)1"/>
    <w:basedOn w:val="Normal"/>
    <w:link w:val="Bodytext11"/>
    <w:rsid w:val="009852F4"/>
    <w:pPr>
      <w:shd w:val="clear" w:color="auto" w:fill="FFFFFF"/>
      <w:spacing w:before="300" w:after="300" w:line="307" w:lineRule="exact"/>
      <w:ind w:firstLine="2900"/>
    </w:pPr>
    <w:rPr>
      <w:rFonts w:ascii="Times New Roman" w:hAnsi="Times New Roman" w:eastAsiaTheme="minorHAnsi" w:cs="Times New Roman"/>
      <w:b/>
      <w:bCs/>
      <w:color w:val="auto"/>
      <w:sz w:val="27"/>
      <w:szCs w:val="27"/>
      <w:lang w:val="en-US" w:eastAsia="en-US"/>
    </w:rPr>
  </w:style>
  <w:style w:type="paragraph" w:customStyle="1" w:styleId="Tablecaption20">
    <w:name w:val="Table caption (2)"/>
    <w:basedOn w:val="Normal"/>
    <w:link w:val="Tablecaption2"/>
    <w:rsid w:val="009852F4"/>
    <w:pPr>
      <w:shd w:val="clear" w:color="auto" w:fill="FFFFFF"/>
      <w:spacing w:line="240" w:lineRule="atLeast"/>
    </w:pPr>
    <w:rPr>
      <w:rFonts w:ascii="Times New Roman" w:hAnsi="Times New Roman" w:eastAsiaTheme="minorHAnsi" w:cs="Times New Roman"/>
      <w:b/>
      <w:bCs/>
      <w:color w:val="auto"/>
      <w:sz w:val="21"/>
      <w:szCs w:val="21"/>
      <w:lang w:val="en-US" w:eastAsia="en-US"/>
    </w:rPr>
  </w:style>
  <w:style w:type="paragraph" w:customStyle="1" w:styleId="Bodytext120">
    <w:name w:val="Body text (12)"/>
    <w:basedOn w:val="Normal"/>
    <w:link w:val="Bodytext12"/>
    <w:rsid w:val="009852F4"/>
    <w:pPr>
      <w:shd w:val="clear" w:color="auto" w:fill="FFFFFF"/>
      <w:spacing w:after="480" w:line="259" w:lineRule="exact"/>
      <w:jc w:val="right"/>
    </w:pPr>
    <w:rPr>
      <w:rFonts w:ascii="Times New Roman" w:hAnsi="Times New Roman" w:eastAsiaTheme="minorHAnsi" w:cs="Times New Roman"/>
      <w:b/>
      <w:bCs/>
      <w:color w:val="auto"/>
      <w:spacing w:val="-10"/>
      <w:sz w:val="22"/>
      <w:szCs w:val="22"/>
      <w:lang w:val="en-US" w:eastAsia="en-US"/>
    </w:rPr>
  </w:style>
  <w:style w:type="paragraph" w:customStyle="1" w:styleId="Bodytext131">
    <w:name w:val="Body text (13)1"/>
    <w:basedOn w:val="Normal"/>
    <w:link w:val="Bodytext13"/>
    <w:rsid w:val="009852F4"/>
    <w:pPr>
      <w:shd w:val="clear" w:color="auto" w:fill="FFFFFF"/>
      <w:spacing w:before="1560" w:after="6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Bodytext140">
    <w:name w:val="Body text (14)"/>
    <w:basedOn w:val="Normal"/>
    <w:link w:val="Bodytext14"/>
    <w:rsid w:val="009852F4"/>
    <w:pPr>
      <w:shd w:val="clear" w:color="auto" w:fill="FFFFFF"/>
      <w:spacing w:before="420" w:line="394" w:lineRule="exact"/>
      <w:jc w:val="both"/>
    </w:pPr>
    <w:rPr>
      <w:rFonts w:ascii="Times New Roman" w:hAnsi="Times New Roman" w:eastAsiaTheme="minorHAnsi" w:cs="Times New Roman"/>
      <w:b/>
      <w:bCs/>
      <w:i/>
      <w:iCs/>
      <w:color w:val="auto"/>
      <w:sz w:val="23"/>
      <w:szCs w:val="23"/>
      <w:lang w:val="en-US" w:eastAsia="en-US"/>
    </w:rPr>
  </w:style>
  <w:style w:type="paragraph" w:customStyle="1" w:styleId="Heading10">
    <w:name w:val="Heading #1"/>
    <w:basedOn w:val="Normal"/>
    <w:link w:val="Heading1"/>
    <w:rsid w:val="009852F4"/>
    <w:pPr>
      <w:shd w:val="clear" w:color="auto" w:fill="FFFFFF"/>
      <w:spacing w:after="180" w:line="240" w:lineRule="atLeast"/>
      <w:jc w:val="both"/>
      <w:outlineLvl w:val="0"/>
    </w:pPr>
    <w:rPr>
      <w:rFonts w:ascii="Times New Roman" w:hAnsi="Times New Roman" w:eastAsiaTheme="minorHAnsi" w:cs="Times New Roman"/>
      <w:color w:val="auto"/>
      <w:sz w:val="26"/>
      <w:szCs w:val="26"/>
      <w:lang w:val="en-US" w:eastAsia="en-US"/>
    </w:rPr>
  </w:style>
  <w:style w:type="paragraph" w:customStyle="1" w:styleId="Tablecaption30">
    <w:name w:val="Table caption (3)"/>
    <w:basedOn w:val="Normal"/>
    <w:link w:val="Tablecaption3"/>
    <w:rsid w:val="009852F4"/>
    <w:pPr>
      <w:shd w:val="clear" w:color="auto" w:fill="FFFFFF"/>
      <w:spacing w:line="240" w:lineRule="atLeast"/>
      <w:jc w:val="both"/>
    </w:pPr>
    <w:rPr>
      <w:rFonts w:ascii="Times New Roman" w:hAnsi="Times New Roman" w:eastAsiaTheme="minorHAnsi" w:cs="Times New Roman"/>
      <w:b/>
      <w:bCs/>
      <w:i/>
      <w:iCs/>
      <w:color w:val="auto"/>
      <w:sz w:val="21"/>
      <w:szCs w:val="21"/>
      <w:lang w:val="en-US" w:eastAsia="en-US"/>
    </w:rPr>
  </w:style>
  <w:style w:type="table" w:styleId="TableGrid">
    <w:name w:val="Table Grid"/>
    <w:basedOn w:val="TableNormal"/>
    <w:rsid w:val="009852F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2F4"/>
    <w:pPr>
      <w:tabs>
        <w:tab w:val="left" w:pos="1152"/>
      </w:tabs>
      <w:spacing w:before="120" w:after="120" w:line="312" w:lineRule="auto"/>
    </w:pPr>
    <w:rPr>
      <w:rFonts w:ascii="Arial" w:eastAsia="Courier New" w:hAnsi="Arial" w:cs="Arial"/>
      <w:sz w:val="26"/>
      <w:szCs w:val="26"/>
    </w:rPr>
  </w:style>
  <w:style w:type="paragraph" w:styleId="Header">
    <w:name w:val="header"/>
    <w:basedOn w:val="Normal"/>
    <w:link w:val="HeaderChar"/>
    <w:rsid w:val="009852F4"/>
    <w:pPr>
      <w:tabs>
        <w:tab w:val="center" w:pos="4320"/>
        <w:tab w:val="right" w:pos="8640"/>
      </w:tabs>
    </w:pPr>
  </w:style>
  <w:style w:type="character" w:customStyle="1" w:styleId="HeaderChar">
    <w:name w:val="Header Char"/>
    <w:basedOn w:val="DefaultParagraphFont"/>
    <w:link w:val="Header"/>
    <w:rsid w:val="009852F4"/>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rsid w:val="009852F4"/>
    <w:rPr>
      <w:sz w:val="20"/>
      <w:szCs w:val="20"/>
    </w:rPr>
  </w:style>
  <w:style w:type="character" w:customStyle="1" w:styleId="FootnoteTextChar">
    <w:name w:val="Footnote Text Char"/>
    <w:basedOn w:val="DefaultParagraphFont"/>
    <w:link w:val="FootnoteText"/>
    <w:semiHidden/>
    <w:rsid w:val="009852F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852F4"/>
    <w:rPr>
      <w:vertAlign w:val="superscript"/>
    </w:rPr>
  </w:style>
  <w:style w:type="paragraph" w:styleId="EndnoteText">
    <w:name w:val="endnote text"/>
    <w:basedOn w:val="Normal"/>
    <w:link w:val="EndnoteTextChar"/>
    <w:semiHidden/>
    <w:rsid w:val="009852F4"/>
    <w:rPr>
      <w:sz w:val="20"/>
      <w:szCs w:val="20"/>
    </w:rPr>
  </w:style>
  <w:style w:type="character" w:customStyle="1" w:styleId="EndnoteTextChar">
    <w:name w:val="Endnote Text Char"/>
    <w:basedOn w:val="DefaultParagraphFont"/>
    <w:link w:val="EndnoteText"/>
    <w:semiHidden/>
    <w:rsid w:val="009852F4"/>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semiHidden/>
    <w:rsid w:val="009852F4"/>
    <w:rPr>
      <w:vertAlign w:val="superscript"/>
    </w:rPr>
  </w:style>
  <w:style w:type="paragraph" w:styleId="Footer">
    <w:name w:val="footer"/>
    <w:basedOn w:val="Normal"/>
    <w:link w:val="FooterChar"/>
    <w:rsid w:val="009852F4"/>
    <w:pPr>
      <w:tabs>
        <w:tab w:val="center" w:pos="4320"/>
        <w:tab w:val="right" w:pos="8640"/>
      </w:tabs>
    </w:pPr>
  </w:style>
  <w:style w:type="character" w:customStyle="1" w:styleId="FooterChar">
    <w:name w:val="Footer Char"/>
    <w:basedOn w:val="DefaultParagraphFont"/>
    <w:link w:val="Footer"/>
    <w:rsid w:val="009852F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B65DF6697D648BE7840E12FE75069" ma:contentTypeVersion="0" ma:contentTypeDescription="Create a new document." ma:contentTypeScope="" ma:versionID="478b8cba71d4fcdac2f6467908e97e0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B6D-5B9E-4E1E-BE77-8E8A3EA660DD}">
  <ds:schemaRefs/>
</ds:datastoreItem>
</file>

<file path=customXml/itemProps2.xml><?xml version="1.0" encoding="utf-8"?>
<ds:datastoreItem xmlns:ds="http://schemas.openxmlformats.org/officeDocument/2006/customXml" ds:itemID="{1B3F8E70-AB01-4D32-BD77-39304517B36B}">
  <ds:schemaRefs/>
</ds:datastoreItem>
</file>

<file path=customXml/itemProps3.xml><?xml version="1.0" encoding="utf-8"?>
<ds:datastoreItem xmlns:ds="http://schemas.openxmlformats.org/officeDocument/2006/customXml" ds:itemID="{2E36B0CC-F157-40A0-96F9-757A169837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dc:creator>
  <cp:lastModifiedBy>Tuấn Trần</cp:lastModifiedBy>
  <cp:revision>1</cp:revision>
  <dcterms:created xsi:type="dcterms:W3CDTF">2020-08-18T07:01:00Z</dcterms:created>
  <dcterms:modified xsi:type="dcterms:W3CDTF">2020-08-18T07:08:00Z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0x010100E63B65DF6697D648BE7840E12FE75069</vt:lpwstr>
  </property>
</Properties>
</file>