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9852F4" w:rsidRPr="009852F4" w:rsidP="009852F4" w14:paraId="17BA5FAF" w14:textId="0BF7B9D9">
      <w:pPr>
        <w:spacing w:before="0"/>
        <w:jc w:val="right"/>
        <w:rPr>
          <w:rFonts w:ascii="Times New Roman" w:hAnsi="Times New Roman" w:cs="Times New Roman"/>
          <w:b/>
          <w:lang w:val="en-US"/>
        </w:rPr>
      </w:pPr>
      <w:r w:rsidRPr="009852F4">
        <w:rPr>
          <w:rFonts w:ascii="Times New Roman" w:hAnsi="Times New Roman" w:cs="Times New Roman"/>
          <w:b/>
          <w:lang w:val="en-US"/>
        </w:rPr>
        <w:t>Mẫu 13</w:t>
      </w:r>
      <w:r w:rsidRPr="009852F4">
        <w:rPr>
          <w:rFonts w:ascii="Times New Roman" w:hAnsi="Times New Roman" w:cs="Times New Roman"/>
          <w:b/>
          <w:lang w:val="en-US"/>
        </w:rPr>
        <w:br/>
      </w:r>
      <w:r w:rsidRPr="009852F4">
        <w:rPr>
          <w:rFonts w:ascii="Times New Roman" w:hAnsi="Times New Roman" w:cs="Times New Roman"/>
          <w:lang w:val="en-US"/>
        </w:rPr>
        <w:t>14/2014/TT-BKHCN</w:t>
      </w:r>
    </w:p>
    <w:tbl>
      <w:tblPr>
        <w:tblW w:w="9356" w:type="dxa"/>
        <w:tblInd w:w="-142" w:type="dxa"/>
        <w:tblLook w:val="01E0"/>
      </w:tblPr>
      <w:tblGrid>
        <w:gridCol w:w="3970"/>
        <w:gridCol w:w="5386"/>
      </w:tblGrid>
      <w:tr w14:paraId="04F2D90C" w14:textId="77777777" w:rsidTr="009852F4">
        <w:tblPrEx>
          <w:tblW w:w="9356" w:type="dxa"/>
          <w:tblInd w:w="-142" w:type="dxa"/>
          <w:tblLook w:val="01E0"/>
        </w:tblPrEx>
        <w:tc>
          <w:tcPr>
            <w:tcW w:w="3970" w:type="dxa"/>
          </w:tcPr>
          <w:p w:rsidR="009852F4" w:rsidRPr="009852F4" w:rsidP="004F4303" w14:paraId="63F58135" w14:textId="77777777">
            <w:pPr>
              <w:spacing w:before="120"/>
              <w:jc w:val="center"/>
              <w:rPr>
                <w:rFonts w:ascii="Times New Roman" w:hAnsi="Times New Roman" w:cs="Times New Roman"/>
                <w:b/>
              </w:rPr>
            </w:pPr>
            <w:r w:rsidRPr="009852F4">
              <w:rPr>
                <w:rFonts w:ascii="Times New Roman" w:hAnsi="Times New Roman" w:cs="Times New Roman"/>
                <w:lang w:val="en-US"/>
              </w:rPr>
              <w:t>CƠ QUAN CHỦ QUẢN CỦA TỔ CHỨC ĐẦU MỐI THÔNG TIN</w:t>
            </w:r>
            <w:r>
              <w:rPr>
                <w:rStyle w:val="FootnoteReference"/>
                <w:rFonts w:ascii="Times New Roman" w:hAnsi="Times New Roman" w:cs="Times New Roman"/>
                <w:lang w:val="en-US"/>
              </w:rPr>
              <w:footnoteReference w:customMarkFollows="1" w:id="2"/>
              <w:t xml:space="preserve">(1)</w:t>
            </w:r>
            <w:r w:rsidRPr="009852F4">
              <w:rPr>
                <w:rFonts w:ascii="Times New Roman" w:hAnsi="Times New Roman" w:cs="Times New Roman"/>
                <w:lang w:val="en-US"/>
              </w:rPr>
              <w:br/>
            </w:r>
            <w:r w:rsidRPr="009852F4">
              <w:rPr>
                <w:rFonts w:ascii="Times New Roman" w:hAnsi="Times New Roman" w:cs="Times New Roman"/>
                <w:b/>
                <w:lang w:val="en-US"/>
              </w:rPr>
              <w:t>TỔ CHỨC ĐẦU MỐI THÔNG TIN</w:t>
            </w:r>
            <w:r>
              <w:rPr>
                <w:rStyle w:val="FootnoteReference"/>
                <w:rFonts w:ascii="Times New Roman" w:hAnsi="Times New Roman" w:cs="Times New Roman"/>
                <w:b/>
                <w:lang w:val="en-US"/>
              </w:rPr>
              <w:footnoteReference w:customMarkFollows="1" w:id="3"/>
              <w:t xml:space="preserve">(2)</w:t>
            </w:r>
            <w:r w:rsidRPr="009852F4">
              <w:rPr>
                <w:rFonts w:ascii="Times New Roman" w:hAnsi="Times New Roman" w:cs="Times New Roman"/>
                <w:b/>
              </w:rPr>
              <w:br/>
              <w:t>-------</w:t>
            </w:r>
          </w:p>
        </w:tc>
        <w:tc>
          <w:tcPr>
            <w:tcW w:w="5386" w:type="dxa"/>
          </w:tcPr>
          <w:p w:rsidR="009852F4" w:rsidRPr="009852F4" w:rsidP="004F4303" w14:paraId="5C6AB6C7" w14:textId="77777777">
            <w:pPr>
              <w:spacing w:before="120"/>
              <w:jc w:val="center"/>
              <w:rPr>
                <w:rFonts w:ascii="Times New Roman" w:hAnsi="Times New Roman" w:cs="Times New Roman"/>
              </w:rPr>
            </w:pPr>
            <w:r w:rsidRPr="009852F4">
              <w:rPr>
                <w:rFonts w:ascii="Times New Roman" w:hAnsi="Times New Roman" w:cs="Times New Roman"/>
                <w:b/>
              </w:rPr>
              <w:t>CỘNG HÒA XÃ HỘI CHỦ NGHĨA VIỆT NAM</w:t>
            </w:r>
            <w:r w:rsidRPr="009852F4">
              <w:rPr>
                <w:rFonts w:ascii="Times New Roman" w:hAnsi="Times New Roman" w:cs="Times New Roman"/>
                <w:b/>
              </w:rPr>
              <w:br/>
              <w:t>Độc lập - Tự do - Hạnh phúc</w:t>
            </w:r>
            <w:r w:rsidRPr="009852F4">
              <w:rPr>
                <w:rFonts w:ascii="Times New Roman" w:hAnsi="Times New Roman" w:cs="Times New Roman"/>
                <w:b/>
              </w:rPr>
              <w:br/>
              <w:t>---------------</w:t>
            </w:r>
          </w:p>
        </w:tc>
      </w:tr>
      <w:tr w14:paraId="5F2E169D" w14:textId="77777777" w:rsidTr="009852F4">
        <w:tblPrEx>
          <w:tblW w:w="9356" w:type="dxa"/>
          <w:tblInd w:w="-142" w:type="dxa"/>
          <w:tblLook w:val="01E0"/>
        </w:tblPrEx>
        <w:tc>
          <w:tcPr>
            <w:tcW w:w="3970" w:type="dxa"/>
          </w:tcPr>
          <w:p w:rsidR="009852F4" w:rsidRPr="009852F4" w:rsidP="004F4303" w14:paraId="737D5249" w14:textId="77777777">
            <w:pPr>
              <w:spacing w:before="120"/>
              <w:jc w:val="center"/>
              <w:rPr>
                <w:rFonts w:ascii="Times New Roman" w:hAnsi="Times New Roman" w:cs="Times New Roman"/>
              </w:rPr>
            </w:pPr>
          </w:p>
        </w:tc>
        <w:tc>
          <w:tcPr>
            <w:tcW w:w="5386" w:type="dxa"/>
          </w:tcPr>
          <w:p w:rsidR="009852F4" w:rsidRPr="009852F4" w:rsidP="004F4303" w14:paraId="29CAABD0" w14:textId="77777777">
            <w:pPr>
              <w:spacing w:before="120"/>
              <w:jc w:val="right"/>
              <w:rPr>
                <w:rFonts w:ascii="Times New Roman" w:hAnsi="Times New Roman" w:cs="Times New Roman"/>
                <w:i/>
              </w:rPr>
            </w:pPr>
            <w:r w:rsidRPr="009852F4">
              <w:rPr>
                <w:rFonts w:ascii="Times New Roman" w:hAnsi="Times New Roman" w:cs="Times New Roman"/>
                <w:i/>
                <w:lang w:val="en-US"/>
              </w:rPr>
              <w:t>………, ngày…. tháng…. năm….</w:t>
            </w:r>
          </w:p>
        </w:tc>
      </w:tr>
    </w:tbl>
    <w:p w:rsidR="009852F4" w:rsidRPr="009852F4" w:rsidP="009852F4" w14:paraId="06266CE4" w14:textId="77777777">
      <w:pPr>
        <w:spacing w:before="120"/>
        <w:rPr>
          <w:rFonts w:ascii="Times New Roman" w:hAnsi="Times New Roman" w:cs="Times New Roman"/>
          <w:lang w:val="en-US"/>
        </w:rPr>
      </w:pPr>
    </w:p>
    <w:tbl>
      <w:tblPr>
        <w:tblW w:w="0" w:type="auto"/>
        <w:tblLook w:val="01E0"/>
      </w:tblPr>
      <w:tblGrid>
        <w:gridCol w:w="2268"/>
        <w:gridCol w:w="6588"/>
      </w:tblGrid>
      <w:tr w14:paraId="39513593" w14:textId="77777777" w:rsidTr="004F4303">
        <w:tblPrEx>
          <w:tblW w:w="0" w:type="auto"/>
          <w:tblLook w:val="01E0"/>
        </w:tblPrEx>
        <w:tc>
          <w:tcPr>
            <w:tcW w:w="2268" w:type="dxa"/>
          </w:tcPr>
          <w:p w:rsidR="009852F4" w:rsidRPr="009852F4" w:rsidP="004F4303" w14:paraId="0B2C10DE" w14:textId="77777777">
            <w:pPr>
              <w:spacing w:before="120"/>
              <w:rPr>
                <w:rFonts w:ascii="Times New Roman" w:hAnsi="Times New Roman" w:cs="Times New Roman"/>
                <w:lang w:val="en-US"/>
              </w:rPr>
            </w:pPr>
            <w:r w:rsidRPr="009852F4">
              <w:rPr>
                <w:rFonts w:ascii="Times New Roman" w:hAnsi="Times New Roman" w:cs="Times New Roman"/>
                <w:lang w:val="en-US"/>
              </w:rPr>
              <w:t>Đơn vị nhận báo cáo:</w:t>
            </w:r>
          </w:p>
        </w:tc>
        <w:tc>
          <w:tcPr>
            <w:tcW w:w="6588" w:type="dxa"/>
          </w:tcPr>
          <w:p w:rsidR="009852F4" w:rsidRPr="009852F4" w:rsidP="004F4303" w14:paraId="348FC44E" w14:textId="77777777">
            <w:pPr>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lang w:val="en-US"/>
              </w:rPr>
              <w:t xml:space="preserve"> </w:t>
            </w:r>
            <w:r w:rsidRPr="009852F4">
              <w:rPr>
                <w:rFonts w:ascii="Times New Roman" w:hAnsi="Times New Roman" w:cs="Times New Roman"/>
              </w:rPr>
              <w:t>Cơ quan chủ quản tổ chức đầu mối thông tin khoa học và công nghệ</w:t>
            </w:r>
          </w:p>
          <w:p w:rsidR="009852F4" w:rsidP="004F4303" w14:paraId="7547AA28" w14:textId="77777777">
            <w:pPr>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rPr>
              <w:t xml:space="preserve"> Cục Thông tin khoa học và công nghệ quốc gia</w:t>
            </w:r>
          </w:p>
          <w:p w:rsidR="009852F4" w:rsidRPr="009852F4" w:rsidP="004F4303" w14:paraId="0A6AABE5" w14:textId="29DBEE09">
            <w:pPr>
              <w:spacing w:before="120"/>
              <w:rPr>
                <w:rFonts w:ascii="Times New Roman" w:hAnsi="Times New Roman" w:cs="Times New Roman"/>
              </w:rPr>
            </w:pPr>
          </w:p>
        </w:tc>
      </w:tr>
    </w:tbl>
    <w:p w:rsidR="009852F4" w:rsidP="009852F4" w14:paraId="2530A902" w14:textId="5957A708">
      <w:pPr>
        <w:spacing w:before="120"/>
        <w:jc w:val="center"/>
        <w:rPr>
          <w:rFonts w:ascii="Times New Roman" w:hAnsi="Times New Roman" w:cs="Times New Roman"/>
          <w:b/>
        </w:rPr>
      </w:pPr>
      <w:bookmarkStart w:id="0" w:name="loai_pl13_name"/>
      <w:r w:rsidRPr="009852F4">
        <w:rPr>
          <w:rFonts w:ascii="Times New Roman" w:hAnsi="Times New Roman" w:cs="Times New Roman"/>
          <w:b/>
        </w:rPr>
        <w:t>BIỂU BÁO CÁO TỔNG HỢP VỀ NHIỆM VỤ KHOA HỌC VÀ CÔNG NGHỆ ĐANG TIẾN HÀNH TRONG NĂM…………..</w:t>
      </w:r>
    </w:p>
    <w:p w:rsidR="009852F4" w:rsidRPr="009852F4" w:rsidP="009852F4" w14:paraId="12AFCA55" w14:textId="77777777">
      <w:pPr>
        <w:spacing w:before="120"/>
        <w:jc w:val="center"/>
        <w:rPr>
          <w:rFonts w:ascii="Times New Roman" w:hAnsi="Times New Roman" w:cs="Times New Roman"/>
          <w:b/>
        </w:rPr>
      </w:pPr>
    </w:p>
    <w:tbl>
      <w:tblPr>
        <w:tblW w:w="89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670"/>
        <w:gridCol w:w="2587"/>
        <w:gridCol w:w="794"/>
        <w:gridCol w:w="908"/>
        <w:gridCol w:w="942"/>
        <w:gridCol w:w="942"/>
        <w:gridCol w:w="942"/>
        <w:gridCol w:w="25"/>
        <w:gridCol w:w="1118"/>
        <w:gridCol w:w="11"/>
      </w:tblGrid>
      <w:tr w14:paraId="4A5804A6" w14:textId="77777777" w:rsidTr="009852F4">
        <w:tblPrEx>
          <w:tblW w:w="89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Ex>
        <w:trPr>
          <w:jc w:val="center"/>
        </w:trPr>
        <w:tc>
          <w:tcPr>
            <w:tcW w:w="670" w:type="dxa"/>
            <w:vMerge w:val="restart"/>
            <w:shd w:val="clear" w:color="auto" w:fill="auto"/>
            <w:vAlign w:val="center"/>
          </w:tcPr>
          <w:bookmarkEnd w:id="0"/>
          <w:p w:rsidR="009852F4" w:rsidRPr="009852F4" w:rsidP="004F4303" w14:paraId="56D06666" w14:textId="77777777">
            <w:pPr>
              <w:spacing w:before="120"/>
              <w:jc w:val="center"/>
              <w:rPr>
                <w:rFonts w:ascii="Times New Roman" w:hAnsi="Times New Roman" w:cs="Times New Roman"/>
                <w:b/>
              </w:rPr>
            </w:pPr>
            <w:r w:rsidRPr="009852F4">
              <w:rPr>
                <w:rFonts w:ascii="Times New Roman" w:hAnsi="Times New Roman" w:cs="Times New Roman"/>
                <w:b/>
              </w:rPr>
              <w:t>STT</w:t>
            </w:r>
          </w:p>
        </w:tc>
        <w:tc>
          <w:tcPr>
            <w:tcW w:w="2587" w:type="dxa"/>
            <w:vMerge w:val="restart"/>
            <w:shd w:val="clear" w:color="auto" w:fill="auto"/>
            <w:vAlign w:val="center"/>
          </w:tcPr>
          <w:p w:rsidR="009852F4" w:rsidRPr="009852F4" w:rsidP="004F4303" w14:paraId="13F54B7F" w14:textId="77777777">
            <w:pPr>
              <w:spacing w:before="120"/>
              <w:jc w:val="center"/>
              <w:rPr>
                <w:rFonts w:ascii="Times New Roman" w:hAnsi="Times New Roman" w:cs="Times New Roman"/>
                <w:b/>
              </w:rPr>
            </w:pPr>
            <w:r w:rsidRPr="009852F4">
              <w:rPr>
                <w:rFonts w:ascii="Times New Roman" w:hAnsi="Times New Roman" w:cs="Times New Roman"/>
                <w:b/>
              </w:rPr>
              <w:t>Nội dung</w:t>
            </w:r>
          </w:p>
        </w:tc>
        <w:tc>
          <w:tcPr>
            <w:tcW w:w="794" w:type="dxa"/>
            <w:vMerge w:val="restart"/>
            <w:shd w:val="clear" w:color="auto" w:fill="auto"/>
            <w:vAlign w:val="center"/>
          </w:tcPr>
          <w:p w:rsidR="009852F4" w:rsidRPr="009852F4" w:rsidP="004F4303" w14:paraId="445E04F4" w14:textId="77777777">
            <w:pPr>
              <w:spacing w:before="120"/>
              <w:jc w:val="center"/>
              <w:rPr>
                <w:rFonts w:ascii="Times New Roman" w:hAnsi="Times New Roman" w:cs="Times New Roman"/>
                <w:b/>
              </w:rPr>
            </w:pPr>
            <w:r w:rsidRPr="009852F4">
              <w:rPr>
                <w:rFonts w:ascii="Times New Roman" w:hAnsi="Times New Roman" w:cs="Times New Roman"/>
                <w:b/>
              </w:rPr>
              <w:t>Tổng số</w:t>
            </w:r>
          </w:p>
        </w:tc>
        <w:tc>
          <w:tcPr>
            <w:tcW w:w="3759" w:type="dxa"/>
            <w:gridSpan w:val="5"/>
            <w:shd w:val="clear" w:color="auto" w:fill="auto"/>
          </w:tcPr>
          <w:p w:rsidR="009852F4" w:rsidRPr="009852F4" w:rsidP="004F4303" w14:paraId="65F0D8DC" w14:textId="77777777">
            <w:pPr>
              <w:spacing w:before="120"/>
              <w:jc w:val="center"/>
              <w:rPr>
                <w:rFonts w:ascii="Times New Roman" w:hAnsi="Times New Roman" w:cs="Times New Roman"/>
                <w:b/>
              </w:rPr>
            </w:pPr>
            <w:r w:rsidRPr="009852F4">
              <w:rPr>
                <w:rFonts w:ascii="Times New Roman" w:hAnsi="Times New Roman" w:cs="Times New Roman"/>
                <w:b/>
              </w:rPr>
              <w:t>Sử dụng ngân sách nhà nước</w:t>
            </w:r>
          </w:p>
        </w:tc>
        <w:tc>
          <w:tcPr>
            <w:tcW w:w="1129" w:type="dxa"/>
            <w:gridSpan w:val="2"/>
            <w:shd w:val="clear" w:color="auto" w:fill="auto"/>
          </w:tcPr>
          <w:p w:rsidR="009852F4" w:rsidRPr="009852F4" w:rsidP="004F4303" w14:paraId="63BC500E" w14:textId="77777777">
            <w:pPr>
              <w:spacing w:before="120"/>
              <w:jc w:val="center"/>
              <w:rPr>
                <w:rFonts w:ascii="Times New Roman" w:hAnsi="Times New Roman" w:cs="Times New Roman"/>
                <w:b/>
              </w:rPr>
            </w:pPr>
            <w:r w:rsidRPr="009852F4">
              <w:rPr>
                <w:rFonts w:ascii="Times New Roman" w:hAnsi="Times New Roman" w:cs="Times New Roman"/>
                <w:b/>
              </w:rPr>
              <w:t>Không sử dụng ngân sách nhà nước</w:t>
            </w:r>
          </w:p>
        </w:tc>
      </w:tr>
      <w:tr w14:paraId="0C82D956" w14:textId="77777777" w:rsidTr="009852F4">
        <w:tblPrEx>
          <w:tblW w:w="8939" w:type="dxa"/>
          <w:jc w:val="center"/>
          <w:tblCellMar>
            <w:top w:w="28" w:type="dxa"/>
            <w:bottom w:w="28" w:type="dxa"/>
          </w:tblCellMar>
          <w:tblLook w:val="0000"/>
        </w:tblPrEx>
        <w:trPr>
          <w:gridAfter w:val="1"/>
          <w:wAfter w:w="11" w:type="dxa"/>
          <w:jc w:val="center"/>
        </w:trPr>
        <w:tc>
          <w:tcPr>
            <w:tcW w:w="670" w:type="dxa"/>
            <w:vMerge/>
            <w:shd w:val="clear" w:color="auto" w:fill="auto"/>
          </w:tcPr>
          <w:p w:rsidR="009852F4" w:rsidRPr="009852F4" w:rsidP="004F4303" w14:paraId="2DB72CCC" w14:textId="77777777">
            <w:pPr>
              <w:spacing w:before="120"/>
              <w:rPr>
                <w:rFonts w:ascii="Times New Roman" w:hAnsi="Times New Roman" w:cs="Times New Roman"/>
              </w:rPr>
            </w:pPr>
          </w:p>
        </w:tc>
        <w:tc>
          <w:tcPr>
            <w:tcW w:w="2587" w:type="dxa"/>
            <w:vMerge/>
            <w:shd w:val="clear" w:color="auto" w:fill="auto"/>
          </w:tcPr>
          <w:p w:rsidR="009852F4" w:rsidRPr="009852F4" w:rsidP="004F4303" w14:paraId="673E5570" w14:textId="77777777">
            <w:pPr>
              <w:spacing w:before="120"/>
              <w:rPr>
                <w:rFonts w:ascii="Times New Roman" w:hAnsi="Times New Roman" w:cs="Times New Roman"/>
              </w:rPr>
            </w:pPr>
          </w:p>
        </w:tc>
        <w:tc>
          <w:tcPr>
            <w:tcW w:w="794" w:type="dxa"/>
            <w:vMerge/>
            <w:shd w:val="clear" w:color="auto" w:fill="auto"/>
          </w:tcPr>
          <w:p w:rsidR="009852F4" w:rsidRPr="009852F4" w:rsidP="004F4303" w14:paraId="5D60A6E4" w14:textId="77777777">
            <w:pPr>
              <w:spacing w:before="120"/>
              <w:rPr>
                <w:rFonts w:ascii="Times New Roman" w:hAnsi="Times New Roman" w:cs="Times New Roman"/>
              </w:rPr>
            </w:pPr>
          </w:p>
        </w:tc>
        <w:tc>
          <w:tcPr>
            <w:tcW w:w="908" w:type="dxa"/>
            <w:shd w:val="clear" w:color="auto" w:fill="auto"/>
          </w:tcPr>
          <w:p w:rsidR="009852F4" w:rsidRPr="009852F4" w:rsidP="004F4303" w14:paraId="5FEF66AC" w14:textId="77777777">
            <w:pPr>
              <w:spacing w:before="120"/>
              <w:jc w:val="center"/>
              <w:rPr>
                <w:rFonts w:ascii="Times New Roman" w:hAnsi="Times New Roman" w:cs="Times New Roman"/>
              </w:rPr>
            </w:pPr>
            <w:r w:rsidRPr="009852F4">
              <w:rPr>
                <w:rFonts w:ascii="Times New Roman" w:hAnsi="Times New Roman" w:cs="Times New Roman"/>
              </w:rPr>
              <w:t>Cấp quốc gia</w:t>
            </w:r>
          </w:p>
        </w:tc>
        <w:tc>
          <w:tcPr>
            <w:tcW w:w="942" w:type="dxa"/>
            <w:shd w:val="clear" w:color="auto" w:fill="auto"/>
          </w:tcPr>
          <w:p w:rsidR="009852F4" w:rsidRPr="009852F4" w:rsidP="004F4303" w14:paraId="7E42B942" w14:textId="77777777">
            <w:pPr>
              <w:spacing w:before="120"/>
              <w:jc w:val="center"/>
              <w:rPr>
                <w:rFonts w:ascii="Times New Roman" w:hAnsi="Times New Roman" w:cs="Times New Roman"/>
              </w:rPr>
            </w:pPr>
            <w:r w:rsidRPr="009852F4">
              <w:rPr>
                <w:rFonts w:ascii="Times New Roman" w:hAnsi="Times New Roman" w:cs="Times New Roman"/>
              </w:rPr>
              <w:t>Cấp bộ</w:t>
            </w:r>
          </w:p>
        </w:tc>
        <w:tc>
          <w:tcPr>
            <w:tcW w:w="942" w:type="dxa"/>
            <w:shd w:val="clear" w:color="auto" w:fill="auto"/>
          </w:tcPr>
          <w:p w:rsidR="009852F4" w:rsidRPr="009852F4" w:rsidP="004F4303" w14:paraId="60CA24F1" w14:textId="77777777">
            <w:pPr>
              <w:spacing w:before="120"/>
              <w:jc w:val="center"/>
              <w:rPr>
                <w:rFonts w:ascii="Times New Roman" w:hAnsi="Times New Roman" w:cs="Times New Roman"/>
              </w:rPr>
            </w:pPr>
            <w:r w:rsidRPr="009852F4">
              <w:rPr>
                <w:rFonts w:ascii="Times New Roman" w:hAnsi="Times New Roman" w:cs="Times New Roman"/>
              </w:rPr>
              <w:t>Cấp tỉnh</w:t>
            </w:r>
          </w:p>
        </w:tc>
        <w:tc>
          <w:tcPr>
            <w:tcW w:w="942" w:type="dxa"/>
            <w:shd w:val="clear" w:color="auto" w:fill="auto"/>
          </w:tcPr>
          <w:p w:rsidR="009852F4" w:rsidRPr="009852F4" w:rsidP="004F4303" w14:paraId="45F81714" w14:textId="77777777">
            <w:pPr>
              <w:spacing w:before="120"/>
              <w:jc w:val="center"/>
              <w:rPr>
                <w:rFonts w:ascii="Times New Roman" w:hAnsi="Times New Roman" w:cs="Times New Roman"/>
              </w:rPr>
            </w:pPr>
            <w:r w:rsidRPr="009852F4">
              <w:rPr>
                <w:rFonts w:ascii="Times New Roman" w:hAnsi="Times New Roman" w:cs="Times New Roman"/>
              </w:rPr>
              <w:t>Cấp cơ sở</w:t>
            </w:r>
          </w:p>
        </w:tc>
        <w:tc>
          <w:tcPr>
            <w:tcW w:w="1143" w:type="dxa"/>
            <w:gridSpan w:val="2"/>
            <w:shd w:val="clear" w:color="auto" w:fill="auto"/>
          </w:tcPr>
          <w:p w:rsidR="009852F4" w:rsidRPr="009852F4" w:rsidP="004F4303" w14:paraId="599A38D3" w14:textId="77777777">
            <w:pPr>
              <w:spacing w:before="120"/>
              <w:rPr>
                <w:rFonts w:ascii="Times New Roman" w:hAnsi="Times New Roman" w:cs="Times New Roman"/>
              </w:rPr>
            </w:pPr>
          </w:p>
        </w:tc>
      </w:tr>
      <w:tr w14:paraId="5F03324C"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12D87430" w14:textId="77777777">
            <w:pPr>
              <w:spacing w:before="120"/>
              <w:rPr>
                <w:rFonts w:ascii="Times New Roman" w:hAnsi="Times New Roman" w:cs="Times New Roman"/>
                <w:b/>
              </w:rPr>
            </w:pPr>
            <w:r w:rsidRPr="009852F4">
              <w:rPr>
                <w:rFonts w:ascii="Times New Roman" w:hAnsi="Times New Roman" w:cs="Times New Roman"/>
                <w:b/>
              </w:rPr>
              <w:t>A</w:t>
            </w:r>
          </w:p>
        </w:tc>
        <w:tc>
          <w:tcPr>
            <w:tcW w:w="2587" w:type="dxa"/>
            <w:shd w:val="clear" w:color="auto" w:fill="auto"/>
          </w:tcPr>
          <w:p w:rsidR="009852F4" w:rsidRPr="009852F4" w:rsidP="004F4303" w14:paraId="14EE14E8" w14:textId="77777777">
            <w:pPr>
              <w:spacing w:before="120"/>
              <w:rPr>
                <w:rFonts w:ascii="Times New Roman" w:hAnsi="Times New Roman" w:cs="Times New Roman"/>
                <w:b/>
              </w:rPr>
            </w:pPr>
            <w:r w:rsidRPr="009852F4">
              <w:rPr>
                <w:rFonts w:ascii="Times New Roman" w:hAnsi="Times New Roman" w:cs="Times New Roman"/>
                <w:b/>
              </w:rPr>
              <w:t>Tổng số</w:t>
            </w:r>
          </w:p>
        </w:tc>
        <w:tc>
          <w:tcPr>
            <w:tcW w:w="794" w:type="dxa"/>
            <w:shd w:val="clear" w:color="auto" w:fill="auto"/>
          </w:tcPr>
          <w:p w:rsidR="009852F4" w:rsidRPr="009852F4" w:rsidP="004F4303" w14:paraId="0CA4B5FE" w14:textId="77777777">
            <w:pPr>
              <w:spacing w:before="120"/>
              <w:rPr>
                <w:rFonts w:ascii="Times New Roman" w:hAnsi="Times New Roman" w:cs="Times New Roman"/>
              </w:rPr>
            </w:pPr>
          </w:p>
        </w:tc>
        <w:tc>
          <w:tcPr>
            <w:tcW w:w="908" w:type="dxa"/>
            <w:shd w:val="clear" w:color="auto" w:fill="auto"/>
          </w:tcPr>
          <w:p w:rsidR="009852F4" w:rsidRPr="009852F4" w:rsidP="004F4303" w14:paraId="25E67D1C" w14:textId="77777777">
            <w:pPr>
              <w:spacing w:before="120"/>
              <w:rPr>
                <w:rFonts w:ascii="Times New Roman" w:hAnsi="Times New Roman" w:cs="Times New Roman"/>
              </w:rPr>
            </w:pPr>
          </w:p>
        </w:tc>
        <w:tc>
          <w:tcPr>
            <w:tcW w:w="942" w:type="dxa"/>
            <w:shd w:val="clear" w:color="auto" w:fill="auto"/>
          </w:tcPr>
          <w:p w:rsidR="009852F4" w:rsidRPr="009852F4" w:rsidP="004F4303" w14:paraId="165A589E" w14:textId="77777777">
            <w:pPr>
              <w:spacing w:before="120"/>
              <w:rPr>
                <w:rFonts w:ascii="Times New Roman" w:hAnsi="Times New Roman" w:cs="Times New Roman"/>
              </w:rPr>
            </w:pPr>
          </w:p>
        </w:tc>
        <w:tc>
          <w:tcPr>
            <w:tcW w:w="942" w:type="dxa"/>
            <w:shd w:val="clear" w:color="auto" w:fill="auto"/>
          </w:tcPr>
          <w:p w:rsidR="009852F4" w:rsidRPr="009852F4" w:rsidP="004F4303" w14:paraId="230656C7" w14:textId="77777777">
            <w:pPr>
              <w:spacing w:before="120"/>
              <w:rPr>
                <w:rFonts w:ascii="Times New Roman" w:hAnsi="Times New Roman" w:cs="Times New Roman"/>
              </w:rPr>
            </w:pPr>
          </w:p>
        </w:tc>
        <w:tc>
          <w:tcPr>
            <w:tcW w:w="942" w:type="dxa"/>
            <w:shd w:val="clear" w:color="auto" w:fill="auto"/>
          </w:tcPr>
          <w:p w:rsidR="009852F4" w:rsidRPr="009852F4" w:rsidP="004F4303" w14:paraId="453BDEAB"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24DA1FD0" w14:textId="77777777">
            <w:pPr>
              <w:spacing w:before="120"/>
              <w:rPr>
                <w:rFonts w:ascii="Times New Roman" w:hAnsi="Times New Roman" w:cs="Times New Roman"/>
              </w:rPr>
            </w:pPr>
          </w:p>
        </w:tc>
      </w:tr>
      <w:tr w14:paraId="0C1D1699"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18AD6F3E" w14:textId="77777777">
            <w:pPr>
              <w:spacing w:before="120"/>
              <w:rPr>
                <w:rFonts w:ascii="Times New Roman" w:hAnsi="Times New Roman" w:cs="Times New Roman"/>
              </w:rPr>
            </w:pPr>
            <w:r w:rsidRPr="009852F4">
              <w:rPr>
                <w:rFonts w:ascii="Times New Roman" w:hAnsi="Times New Roman" w:cs="Times New Roman"/>
              </w:rPr>
              <w:t>I</w:t>
            </w:r>
          </w:p>
        </w:tc>
        <w:tc>
          <w:tcPr>
            <w:tcW w:w="2587" w:type="dxa"/>
            <w:shd w:val="clear" w:color="auto" w:fill="auto"/>
          </w:tcPr>
          <w:p w:rsidR="009852F4" w:rsidRPr="009852F4" w:rsidP="004F4303" w14:paraId="50916B00" w14:textId="77777777">
            <w:pPr>
              <w:spacing w:before="120"/>
              <w:rPr>
                <w:rFonts w:ascii="Times New Roman" w:hAnsi="Times New Roman" w:cs="Times New Roman"/>
              </w:rPr>
            </w:pPr>
            <w:r w:rsidRPr="009852F4">
              <w:rPr>
                <w:rFonts w:ascii="Times New Roman" w:hAnsi="Times New Roman" w:cs="Times New Roman"/>
              </w:rPr>
              <w:t>Số lượng nhiệm vụ</w:t>
            </w:r>
          </w:p>
        </w:tc>
        <w:tc>
          <w:tcPr>
            <w:tcW w:w="794" w:type="dxa"/>
            <w:shd w:val="clear" w:color="auto" w:fill="auto"/>
          </w:tcPr>
          <w:p w:rsidR="009852F4" w:rsidRPr="009852F4" w:rsidP="004F4303" w14:paraId="75C2B1CB" w14:textId="77777777">
            <w:pPr>
              <w:spacing w:before="120"/>
              <w:rPr>
                <w:rFonts w:ascii="Times New Roman" w:hAnsi="Times New Roman" w:cs="Times New Roman"/>
              </w:rPr>
            </w:pPr>
          </w:p>
        </w:tc>
        <w:tc>
          <w:tcPr>
            <w:tcW w:w="908" w:type="dxa"/>
            <w:shd w:val="clear" w:color="auto" w:fill="auto"/>
          </w:tcPr>
          <w:p w:rsidR="009852F4" w:rsidRPr="009852F4" w:rsidP="004F4303" w14:paraId="492BADEF" w14:textId="77777777">
            <w:pPr>
              <w:spacing w:before="120"/>
              <w:rPr>
                <w:rFonts w:ascii="Times New Roman" w:hAnsi="Times New Roman" w:cs="Times New Roman"/>
              </w:rPr>
            </w:pPr>
          </w:p>
        </w:tc>
        <w:tc>
          <w:tcPr>
            <w:tcW w:w="942" w:type="dxa"/>
            <w:shd w:val="clear" w:color="auto" w:fill="auto"/>
          </w:tcPr>
          <w:p w:rsidR="009852F4" w:rsidRPr="009852F4" w:rsidP="004F4303" w14:paraId="2BBC86F6" w14:textId="77777777">
            <w:pPr>
              <w:spacing w:before="120"/>
              <w:rPr>
                <w:rFonts w:ascii="Times New Roman" w:hAnsi="Times New Roman" w:cs="Times New Roman"/>
              </w:rPr>
            </w:pPr>
          </w:p>
        </w:tc>
        <w:tc>
          <w:tcPr>
            <w:tcW w:w="942" w:type="dxa"/>
            <w:shd w:val="clear" w:color="auto" w:fill="auto"/>
          </w:tcPr>
          <w:p w:rsidR="009852F4" w:rsidRPr="009852F4" w:rsidP="004F4303" w14:paraId="7A925CBC" w14:textId="77777777">
            <w:pPr>
              <w:spacing w:before="120"/>
              <w:rPr>
                <w:rFonts w:ascii="Times New Roman" w:hAnsi="Times New Roman" w:cs="Times New Roman"/>
              </w:rPr>
            </w:pPr>
          </w:p>
        </w:tc>
        <w:tc>
          <w:tcPr>
            <w:tcW w:w="942" w:type="dxa"/>
            <w:shd w:val="clear" w:color="auto" w:fill="auto"/>
          </w:tcPr>
          <w:p w:rsidR="009852F4" w:rsidRPr="009852F4" w:rsidP="004F4303" w14:paraId="5BFCA28A"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05F466EC" w14:textId="77777777">
            <w:pPr>
              <w:spacing w:before="120"/>
              <w:rPr>
                <w:rFonts w:ascii="Times New Roman" w:hAnsi="Times New Roman" w:cs="Times New Roman"/>
              </w:rPr>
            </w:pPr>
          </w:p>
        </w:tc>
      </w:tr>
      <w:tr w14:paraId="0CF6A73F"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52F89B29" w14:textId="77777777">
            <w:pPr>
              <w:spacing w:before="120"/>
              <w:rPr>
                <w:rFonts w:ascii="Times New Roman" w:hAnsi="Times New Roman" w:cs="Times New Roman"/>
              </w:rPr>
            </w:pPr>
            <w:r w:rsidRPr="009852F4">
              <w:rPr>
                <w:rFonts w:ascii="Times New Roman" w:hAnsi="Times New Roman" w:cs="Times New Roman"/>
              </w:rPr>
              <w:t>II</w:t>
            </w:r>
          </w:p>
        </w:tc>
        <w:tc>
          <w:tcPr>
            <w:tcW w:w="2587" w:type="dxa"/>
            <w:shd w:val="clear" w:color="auto" w:fill="auto"/>
          </w:tcPr>
          <w:p w:rsidR="009852F4" w:rsidRPr="009852F4" w:rsidP="004F4303" w14:paraId="26655AD9" w14:textId="77777777">
            <w:pPr>
              <w:spacing w:before="120"/>
              <w:rPr>
                <w:rFonts w:ascii="Times New Roman" w:hAnsi="Times New Roman" w:cs="Times New Roman"/>
              </w:rPr>
            </w:pPr>
            <w:r w:rsidRPr="009852F4">
              <w:rPr>
                <w:rFonts w:ascii="Times New Roman" w:hAnsi="Times New Roman" w:cs="Times New Roman"/>
              </w:rPr>
              <w:t>Kinh phí (triệu đồng)</w:t>
            </w:r>
          </w:p>
        </w:tc>
        <w:tc>
          <w:tcPr>
            <w:tcW w:w="794" w:type="dxa"/>
            <w:shd w:val="clear" w:color="auto" w:fill="auto"/>
          </w:tcPr>
          <w:p w:rsidR="009852F4" w:rsidRPr="009852F4" w:rsidP="004F4303" w14:paraId="195B0057" w14:textId="77777777">
            <w:pPr>
              <w:spacing w:before="120"/>
              <w:rPr>
                <w:rFonts w:ascii="Times New Roman" w:hAnsi="Times New Roman" w:cs="Times New Roman"/>
              </w:rPr>
            </w:pPr>
          </w:p>
        </w:tc>
        <w:tc>
          <w:tcPr>
            <w:tcW w:w="908" w:type="dxa"/>
            <w:shd w:val="clear" w:color="auto" w:fill="auto"/>
          </w:tcPr>
          <w:p w:rsidR="009852F4" w:rsidRPr="009852F4" w:rsidP="004F4303" w14:paraId="5328C459" w14:textId="77777777">
            <w:pPr>
              <w:spacing w:before="120"/>
              <w:rPr>
                <w:rFonts w:ascii="Times New Roman" w:hAnsi="Times New Roman" w:cs="Times New Roman"/>
              </w:rPr>
            </w:pPr>
          </w:p>
        </w:tc>
        <w:tc>
          <w:tcPr>
            <w:tcW w:w="942" w:type="dxa"/>
            <w:shd w:val="clear" w:color="auto" w:fill="auto"/>
          </w:tcPr>
          <w:p w:rsidR="009852F4" w:rsidRPr="009852F4" w:rsidP="004F4303" w14:paraId="5E0173C1" w14:textId="77777777">
            <w:pPr>
              <w:spacing w:before="120"/>
              <w:rPr>
                <w:rFonts w:ascii="Times New Roman" w:hAnsi="Times New Roman" w:cs="Times New Roman"/>
              </w:rPr>
            </w:pPr>
          </w:p>
        </w:tc>
        <w:tc>
          <w:tcPr>
            <w:tcW w:w="942" w:type="dxa"/>
            <w:shd w:val="clear" w:color="auto" w:fill="auto"/>
          </w:tcPr>
          <w:p w:rsidR="009852F4" w:rsidRPr="009852F4" w:rsidP="004F4303" w14:paraId="78C2A2C1" w14:textId="77777777">
            <w:pPr>
              <w:spacing w:before="120"/>
              <w:rPr>
                <w:rFonts w:ascii="Times New Roman" w:hAnsi="Times New Roman" w:cs="Times New Roman"/>
              </w:rPr>
            </w:pPr>
          </w:p>
        </w:tc>
        <w:tc>
          <w:tcPr>
            <w:tcW w:w="942" w:type="dxa"/>
            <w:shd w:val="clear" w:color="auto" w:fill="auto"/>
          </w:tcPr>
          <w:p w:rsidR="009852F4" w:rsidRPr="009852F4" w:rsidP="004F4303" w14:paraId="5DEAB8AD"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10BBBAB7" w14:textId="77777777">
            <w:pPr>
              <w:spacing w:before="120"/>
              <w:rPr>
                <w:rFonts w:ascii="Times New Roman" w:hAnsi="Times New Roman" w:cs="Times New Roman"/>
              </w:rPr>
            </w:pPr>
          </w:p>
        </w:tc>
      </w:tr>
      <w:tr w14:paraId="183249D6"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6D7AC82B" w14:textId="77777777">
            <w:pPr>
              <w:spacing w:before="120"/>
              <w:rPr>
                <w:rFonts w:ascii="Times New Roman" w:hAnsi="Times New Roman" w:cs="Times New Roman"/>
                <w:i/>
              </w:rPr>
            </w:pPr>
            <w:r w:rsidRPr="009852F4">
              <w:rPr>
                <w:rFonts w:ascii="Times New Roman" w:hAnsi="Times New Roman" w:cs="Times New Roman"/>
                <w:i/>
              </w:rPr>
              <w:t>2.1</w:t>
            </w:r>
          </w:p>
        </w:tc>
        <w:tc>
          <w:tcPr>
            <w:tcW w:w="2587" w:type="dxa"/>
            <w:shd w:val="clear" w:color="auto" w:fill="auto"/>
          </w:tcPr>
          <w:p w:rsidR="009852F4" w:rsidRPr="009852F4" w:rsidP="004F4303" w14:paraId="1A5E00E0" w14:textId="77777777">
            <w:pPr>
              <w:spacing w:before="120"/>
              <w:rPr>
                <w:rFonts w:ascii="Times New Roman" w:hAnsi="Times New Roman" w:cs="Times New Roman"/>
                <w:i/>
              </w:rPr>
            </w:pPr>
            <w:r w:rsidRPr="009852F4">
              <w:rPr>
                <w:rFonts w:ascii="Times New Roman" w:hAnsi="Times New Roman" w:cs="Times New Roman"/>
                <w:i/>
              </w:rPr>
              <w:t>Ngân sách nhà nước</w:t>
            </w:r>
          </w:p>
        </w:tc>
        <w:tc>
          <w:tcPr>
            <w:tcW w:w="794" w:type="dxa"/>
            <w:shd w:val="clear" w:color="auto" w:fill="auto"/>
          </w:tcPr>
          <w:p w:rsidR="009852F4" w:rsidRPr="009852F4" w:rsidP="004F4303" w14:paraId="2354508B" w14:textId="77777777">
            <w:pPr>
              <w:spacing w:before="120"/>
              <w:rPr>
                <w:rFonts w:ascii="Times New Roman" w:hAnsi="Times New Roman" w:cs="Times New Roman"/>
              </w:rPr>
            </w:pPr>
          </w:p>
        </w:tc>
        <w:tc>
          <w:tcPr>
            <w:tcW w:w="908" w:type="dxa"/>
            <w:shd w:val="clear" w:color="auto" w:fill="auto"/>
          </w:tcPr>
          <w:p w:rsidR="009852F4" w:rsidRPr="009852F4" w:rsidP="004F4303" w14:paraId="74A29CB0" w14:textId="77777777">
            <w:pPr>
              <w:spacing w:before="120"/>
              <w:rPr>
                <w:rFonts w:ascii="Times New Roman" w:hAnsi="Times New Roman" w:cs="Times New Roman"/>
              </w:rPr>
            </w:pPr>
          </w:p>
        </w:tc>
        <w:tc>
          <w:tcPr>
            <w:tcW w:w="942" w:type="dxa"/>
            <w:shd w:val="clear" w:color="auto" w:fill="auto"/>
          </w:tcPr>
          <w:p w:rsidR="009852F4" w:rsidRPr="009852F4" w:rsidP="004F4303" w14:paraId="1D6214FC" w14:textId="77777777">
            <w:pPr>
              <w:spacing w:before="120"/>
              <w:rPr>
                <w:rFonts w:ascii="Times New Roman" w:hAnsi="Times New Roman" w:cs="Times New Roman"/>
              </w:rPr>
            </w:pPr>
          </w:p>
        </w:tc>
        <w:tc>
          <w:tcPr>
            <w:tcW w:w="942" w:type="dxa"/>
            <w:shd w:val="clear" w:color="auto" w:fill="auto"/>
          </w:tcPr>
          <w:p w:rsidR="009852F4" w:rsidRPr="009852F4" w:rsidP="004F4303" w14:paraId="56CBC390" w14:textId="77777777">
            <w:pPr>
              <w:spacing w:before="120"/>
              <w:rPr>
                <w:rFonts w:ascii="Times New Roman" w:hAnsi="Times New Roman" w:cs="Times New Roman"/>
              </w:rPr>
            </w:pPr>
          </w:p>
        </w:tc>
        <w:tc>
          <w:tcPr>
            <w:tcW w:w="942" w:type="dxa"/>
            <w:shd w:val="clear" w:color="auto" w:fill="auto"/>
          </w:tcPr>
          <w:p w:rsidR="009852F4" w:rsidRPr="009852F4" w:rsidP="004F4303" w14:paraId="621A581B"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27B2FA1F" w14:textId="77777777">
            <w:pPr>
              <w:spacing w:before="120"/>
              <w:rPr>
                <w:rFonts w:ascii="Times New Roman" w:hAnsi="Times New Roman" w:cs="Times New Roman"/>
              </w:rPr>
            </w:pPr>
          </w:p>
        </w:tc>
      </w:tr>
      <w:tr w14:paraId="72E10B5D"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5C4750A9" w14:textId="77777777">
            <w:pPr>
              <w:spacing w:before="120"/>
              <w:rPr>
                <w:rFonts w:ascii="Times New Roman" w:hAnsi="Times New Roman" w:cs="Times New Roman"/>
                <w:i/>
              </w:rPr>
            </w:pPr>
            <w:r w:rsidRPr="009852F4">
              <w:rPr>
                <w:rFonts w:ascii="Times New Roman" w:hAnsi="Times New Roman" w:cs="Times New Roman"/>
                <w:i/>
              </w:rPr>
              <w:t>2.2</w:t>
            </w:r>
          </w:p>
        </w:tc>
        <w:tc>
          <w:tcPr>
            <w:tcW w:w="2587" w:type="dxa"/>
            <w:shd w:val="clear" w:color="auto" w:fill="auto"/>
          </w:tcPr>
          <w:p w:rsidR="009852F4" w:rsidRPr="009852F4" w:rsidP="004F4303" w14:paraId="36EE4CE5" w14:textId="77777777">
            <w:pPr>
              <w:spacing w:before="120"/>
              <w:rPr>
                <w:rFonts w:ascii="Times New Roman" w:hAnsi="Times New Roman" w:cs="Times New Roman"/>
                <w:i/>
              </w:rPr>
            </w:pPr>
            <w:r w:rsidRPr="009852F4">
              <w:rPr>
                <w:rFonts w:ascii="Times New Roman" w:hAnsi="Times New Roman" w:cs="Times New Roman"/>
                <w:i/>
              </w:rPr>
              <w:t>Nguồn tự có của tổ chức</w:t>
            </w:r>
          </w:p>
        </w:tc>
        <w:tc>
          <w:tcPr>
            <w:tcW w:w="794" w:type="dxa"/>
            <w:shd w:val="clear" w:color="auto" w:fill="auto"/>
          </w:tcPr>
          <w:p w:rsidR="009852F4" w:rsidRPr="009852F4" w:rsidP="004F4303" w14:paraId="6F08BD70" w14:textId="77777777">
            <w:pPr>
              <w:spacing w:before="120"/>
              <w:rPr>
                <w:rFonts w:ascii="Times New Roman" w:hAnsi="Times New Roman" w:cs="Times New Roman"/>
              </w:rPr>
            </w:pPr>
          </w:p>
        </w:tc>
        <w:tc>
          <w:tcPr>
            <w:tcW w:w="908" w:type="dxa"/>
            <w:shd w:val="clear" w:color="auto" w:fill="auto"/>
          </w:tcPr>
          <w:p w:rsidR="009852F4" w:rsidRPr="009852F4" w:rsidP="004F4303" w14:paraId="3D586022" w14:textId="77777777">
            <w:pPr>
              <w:spacing w:before="120"/>
              <w:rPr>
                <w:rFonts w:ascii="Times New Roman" w:hAnsi="Times New Roman" w:cs="Times New Roman"/>
              </w:rPr>
            </w:pPr>
          </w:p>
        </w:tc>
        <w:tc>
          <w:tcPr>
            <w:tcW w:w="942" w:type="dxa"/>
            <w:shd w:val="clear" w:color="auto" w:fill="auto"/>
          </w:tcPr>
          <w:p w:rsidR="009852F4" w:rsidRPr="009852F4" w:rsidP="004F4303" w14:paraId="026CC84E" w14:textId="77777777">
            <w:pPr>
              <w:spacing w:before="120"/>
              <w:rPr>
                <w:rFonts w:ascii="Times New Roman" w:hAnsi="Times New Roman" w:cs="Times New Roman"/>
              </w:rPr>
            </w:pPr>
          </w:p>
        </w:tc>
        <w:tc>
          <w:tcPr>
            <w:tcW w:w="942" w:type="dxa"/>
            <w:shd w:val="clear" w:color="auto" w:fill="auto"/>
          </w:tcPr>
          <w:p w:rsidR="009852F4" w:rsidRPr="009852F4" w:rsidP="004F4303" w14:paraId="224D048C" w14:textId="77777777">
            <w:pPr>
              <w:spacing w:before="120"/>
              <w:rPr>
                <w:rFonts w:ascii="Times New Roman" w:hAnsi="Times New Roman" w:cs="Times New Roman"/>
              </w:rPr>
            </w:pPr>
          </w:p>
        </w:tc>
        <w:tc>
          <w:tcPr>
            <w:tcW w:w="942" w:type="dxa"/>
            <w:shd w:val="clear" w:color="auto" w:fill="auto"/>
          </w:tcPr>
          <w:p w:rsidR="009852F4" w:rsidRPr="009852F4" w:rsidP="004F4303" w14:paraId="7FB428C7"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3D8D5ACC" w14:textId="77777777">
            <w:pPr>
              <w:spacing w:before="120"/>
              <w:rPr>
                <w:rFonts w:ascii="Times New Roman" w:hAnsi="Times New Roman" w:cs="Times New Roman"/>
              </w:rPr>
            </w:pPr>
          </w:p>
        </w:tc>
      </w:tr>
      <w:tr w14:paraId="29601062"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3E7DE506" w14:textId="77777777">
            <w:pPr>
              <w:spacing w:before="120"/>
              <w:rPr>
                <w:rFonts w:ascii="Times New Roman" w:hAnsi="Times New Roman" w:cs="Times New Roman"/>
                <w:i/>
              </w:rPr>
            </w:pPr>
            <w:r w:rsidRPr="009852F4">
              <w:rPr>
                <w:rFonts w:ascii="Times New Roman" w:hAnsi="Times New Roman" w:cs="Times New Roman"/>
                <w:i/>
              </w:rPr>
              <w:t>2.3</w:t>
            </w:r>
          </w:p>
        </w:tc>
        <w:tc>
          <w:tcPr>
            <w:tcW w:w="2587" w:type="dxa"/>
            <w:shd w:val="clear" w:color="auto" w:fill="auto"/>
          </w:tcPr>
          <w:p w:rsidR="009852F4" w:rsidRPr="009852F4" w:rsidP="004F4303" w14:paraId="7EC7E2EE" w14:textId="77777777">
            <w:pPr>
              <w:spacing w:before="120"/>
              <w:rPr>
                <w:rFonts w:ascii="Times New Roman" w:hAnsi="Times New Roman" w:cs="Times New Roman"/>
                <w:i/>
              </w:rPr>
            </w:pPr>
            <w:r w:rsidRPr="009852F4">
              <w:rPr>
                <w:rFonts w:ascii="Times New Roman" w:hAnsi="Times New Roman" w:cs="Times New Roman"/>
                <w:i/>
              </w:rPr>
              <w:t>Nguồn khác</w:t>
            </w:r>
          </w:p>
        </w:tc>
        <w:tc>
          <w:tcPr>
            <w:tcW w:w="794" w:type="dxa"/>
            <w:shd w:val="clear" w:color="auto" w:fill="auto"/>
          </w:tcPr>
          <w:p w:rsidR="009852F4" w:rsidRPr="009852F4" w:rsidP="004F4303" w14:paraId="5559B6CD" w14:textId="77777777">
            <w:pPr>
              <w:spacing w:before="120"/>
              <w:rPr>
                <w:rFonts w:ascii="Times New Roman" w:hAnsi="Times New Roman" w:cs="Times New Roman"/>
              </w:rPr>
            </w:pPr>
          </w:p>
        </w:tc>
        <w:tc>
          <w:tcPr>
            <w:tcW w:w="908" w:type="dxa"/>
            <w:shd w:val="clear" w:color="auto" w:fill="auto"/>
          </w:tcPr>
          <w:p w:rsidR="009852F4" w:rsidRPr="009852F4" w:rsidP="004F4303" w14:paraId="6DC6B781" w14:textId="77777777">
            <w:pPr>
              <w:spacing w:before="120"/>
              <w:rPr>
                <w:rFonts w:ascii="Times New Roman" w:hAnsi="Times New Roman" w:cs="Times New Roman"/>
              </w:rPr>
            </w:pPr>
          </w:p>
        </w:tc>
        <w:tc>
          <w:tcPr>
            <w:tcW w:w="942" w:type="dxa"/>
            <w:shd w:val="clear" w:color="auto" w:fill="auto"/>
          </w:tcPr>
          <w:p w:rsidR="009852F4" w:rsidRPr="009852F4" w:rsidP="004F4303" w14:paraId="7B7AB251" w14:textId="77777777">
            <w:pPr>
              <w:spacing w:before="120"/>
              <w:rPr>
                <w:rFonts w:ascii="Times New Roman" w:hAnsi="Times New Roman" w:cs="Times New Roman"/>
              </w:rPr>
            </w:pPr>
          </w:p>
        </w:tc>
        <w:tc>
          <w:tcPr>
            <w:tcW w:w="942" w:type="dxa"/>
            <w:shd w:val="clear" w:color="auto" w:fill="auto"/>
          </w:tcPr>
          <w:p w:rsidR="009852F4" w:rsidRPr="009852F4" w:rsidP="004F4303" w14:paraId="2D17C157" w14:textId="77777777">
            <w:pPr>
              <w:spacing w:before="120"/>
              <w:rPr>
                <w:rFonts w:ascii="Times New Roman" w:hAnsi="Times New Roman" w:cs="Times New Roman"/>
              </w:rPr>
            </w:pPr>
          </w:p>
        </w:tc>
        <w:tc>
          <w:tcPr>
            <w:tcW w:w="942" w:type="dxa"/>
            <w:shd w:val="clear" w:color="auto" w:fill="auto"/>
          </w:tcPr>
          <w:p w:rsidR="009852F4" w:rsidRPr="009852F4" w:rsidP="004F4303" w14:paraId="03610073"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3B5AE716" w14:textId="77777777">
            <w:pPr>
              <w:spacing w:before="120"/>
              <w:rPr>
                <w:rFonts w:ascii="Times New Roman" w:hAnsi="Times New Roman" w:cs="Times New Roman"/>
              </w:rPr>
            </w:pPr>
          </w:p>
        </w:tc>
      </w:tr>
      <w:tr w14:paraId="61661132"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65614DD3" w14:textId="77777777">
            <w:pPr>
              <w:spacing w:before="120"/>
              <w:rPr>
                <w:rFonts w:ascii="Times New Roman" w:hAnsi="Times New Roman" w:cs="Times New Roman"/>
                <w:b/>
              </w:rPr>
            </w:pPr>
            <w:r w:rsidRPr="009852F4">
              <w:rPr>
                <w:rFonts w:ascii="Times New Roman" w:hAnsi="Times New Roman" w:cs="Times New Roman"/>
                <w:b/>
              </w:rPr>
              <w:t>B</w:t>
            </w:r>
          </w:p>
        </w:tc>
        <w:tc>
          <w:tcPr>
            <w:tcW w:w="2587" w:type="dxa"/>
            <w:shd w:val="clear" w:color="auto" w:fill="auto"/>
          </w:tcPr>
          <w:p w:rsidR="009852F4" w:rsidRPr="009852F4" w:rsidP="004F4303" w14:paraId="60F389C4" w14:textId="77777777">
            <w:pPr>
              <w:spacing w:before="120"/>
              <w:rPr>
                <w:rFonts w:ascii="Times New Roman" w:hAnsi="Times New Roman" w:cs="Times New Roman"/>
                <w:b/>
              </w:rPr>
            </w:pPr>
            <w:r w:rsidRPr="009852F4">
              <w:rPr>
                <w:rFonts w:ascii="Times New Roman" w:hAnsi="Times New Roman" w:cs="Times New Roman"/>
                <w:b/>
              </w:rPr>
              <w:t>Chia theo lĩnh vực nghiên cứu</w:t>
            </w:r>
          </w:p>
        </w:tc>
        <w:tc>
          <w:tcPr>
            <w:tcW w:w="794" w:type="dxa"/>
            <w:shd w:val="clear" w:color="auto" w:fill="auto"/>
          </w:tcPr>
          <w:p w:rsidR="009852F4" w:rsidRPr="009852F4" w:rsidP="004F4303" w14:paraId="79F9168A" w14:textId="77777777">
            <w:pPr>
              <w:spacing w:before="120"/>
              <w:rPr>
                <w:rFonts w:ascii="Times New Roman" w:hAnsi="Times New Roman" w:cs="Times New Roman"/>
              </w:rPr>
            </w:pPr>
          </w:p>
        </w:tc>
        <w:tc>
          <w:tcPr>
            <w:tcW w:w="908" w:type="dxa"/>
            <w:shd w:val="clear" w:color="auto" w:fill="auto"/>
          </w:tcPr>
          <w:p w:rsidR="009852F4" w:rsidRPr="009852F4" w:rsidP="004F4303" w14:paraId="63E2B360" w14:textId="77777777">
            <w:pPr>
              <w:spacing w:before="120"/>
              <w:rPr>
                <w:rFonts w:ascii="Times New Roman" w:hAnsi="Times New Roman" w:cs="Times New Roman"/>
              </w:rPr>
            </w:pPr>
          </w:p>
        </w:tc>
        <w:tc>
          <w:tcPr>
            <w:tcW w:w="942" w:type="dxa"/>
            <w:shd w:val="clear" w:color="auto" w:fill="auto"/>
          </w:tcPr>
          <w:p w:rsidR="009852F4" w:rsidRPr="009852F4" w:rsidP="004F4303" w14:paraId="0B0864D6" w14:textId="77777777">
            <w:pPr>
              <w:spacing w:before="120"/>
              <w:rPr>
                <w:rFonts w:ascii="Times New Roman" w:hAnsi="Times New Roman" w:cs="Times New Roman"/>
              </w:rPr>
            </w:pPr>
          </w:p>
        </w:tc>
        <w:tc>
          <w:tcPr>
            <w:tcW w:w="942" w:type="dxa"/>
            <w:shd w:val="clear" w:color="auto" w:fill="auto"/>
          </w:tcPr>
          <w:p w:rsidR="009852F4" w:rsidRPr="009852F4" w:rsidP="004F4303" w14:paraId="5C111BFD" w14:textId="77777777">
            <w:pPr>
              <w:spacing w:before="120"/>
              <w:rPr>
                <w:rFonts w:ascii="Times New Roman" w:hAnsi="Times New Roman" w:cs="Times New Roman"/>
              </w:rPr>
            </w:pPr>
          </w:p>
        </w:tc>
        <w:tc>
          <w:tcPr>
            <w:tcW w:w="942" w:type="dxa"/>
            <w:shd w:val="clear" w:color="auto" w:fill="auto"/>
          </w:tcPr>
          <w:p w:rsidR="009852F4" w:rsidRPr="009852F4" w:rsidP="004F4303" w14:paraId="176BA63C"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17D4FFCD" w14:textId="77777777">
            <w:pPr>
              <w:spacing w:before="120"/>
              <w:rPr>
                <w:rFonts w:ascii="Times New Roman" w:hAnsi="Times New Roman" w:cs="Times New Roman"/>
              </w:rPr>
            </w:pPr>
          </w:p>
        </w:tc>
      </w:tr>
      <w:tr w14:paraId="10136568"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23AE8E12" w14:textId="77777777">
            <w:pPr>
              <w:spacing w:before="120"/>
              <w:rPr>
                <w:rFonts w:ascii="Times New Roman" w:hAnsi="Times New Roman" w:cs="Times New Roman"/>
              </w:rPr>
            </w:pPr>
            <w:r w:rsidRPr="009852F4">
              <w:rPr>
                <w:rFonts w:ascii="Times New Roman" w:hAnsi="Times New Roman" w:cs="Times New Roman"/>
              </w:rPr>
              <w:t>I</w:t>
            </w:r>
          </w:p>
        </w:tc>
        <w:tc>
          <w:tcPr>
            <w:tcW w:w="2587" w:type="dxa"/>
            <w:shd w:val="clear" w:color="auto" w:fill="auto"/>
          </w:tcPr>
          <w:p w:rsidR="009852F4" w:rsidRPr="009852F4" w:rsidP="004F4303" w14:paraId="7A8D1962" w14:textId="77777777">
            <w:pPr>
              <w:spacing w:before="120"/>
              <w:rPr>
                <w:rFonts w:ascii="Times New Roman" w:hAnsi="Times New Roman" w:cs="Times New Roman"/>
              </w:rPr>
            </w:pPr>
            <w:r w:rsidRPr="009852F4">
              <w:rPr>
                <w:rFonts w:ascii="Times New Roman" w:hAnsi="Times New Roman" w:cs="Times New Roman"/>
              </w:rPr>
              <w:t>Khoa học tự nhiên</w:t>
            </w:r>
          </w:p>
        </w:tc>
        <w:tc>
          <w:tcPr>
            <w:tcW w:w="794" w:type="dxa"/>
            <w:shd w:val="clear" w:color="auto" w:fill="auto"/>
          </w:tcPr>
          <w:p w:rsidR="009852F4" w:rsidRPr="009852F4" w:rsidP="004F4303" w14:paraId="1213C46F" w14:textId="77777777">
            <w:pPr>
              <w:spacing w:before="120"/>
              <w:rPr>
                <w:rFonts w:ascii="Times New Roman" w:hAnsi="Times New Roman" w:cs="Times New Roman"/>
              </w:rPr>
            </w:pPr>
          </w:p>
        </w:tc>
        <w:tc>
          <w:tcPr>
            <w:tcW w:w="908" w:type="dxa"/>
            <w:shd w:val="clear" w:color="auto" w:fill="auto"/>
          </w:tcPr>
          <w:p w:rsidR="009852F4" w:rsidRPr="009852F4" w:rsidP="004F4303" w14:paraId="1B63854F" w14:textId="77777777">
            <w:pPr>
              <w:spacing w:before="120"/>
              <w:rPr>
                <w:rFonts w:ascii="Times New Roman" w:hAnsi="Times New Roman" w:cs="Times New Roman"/>
              </w:rPr>
            </w:pPr>
          </w:p>
        </w:tc>
        <w:tc>
          <w:tcPr>
            <w:tcW w:w="942" w:type="dxa"/>
            <w:shd w:val="clear" w:color="auto" w:fill="auto"/>
          </w:tcPr>
          <w:p w:rsidR="009852F4" w:rsidRPr="009852F4" w:rsidP="004F4303" w14:paraId="53FDD6E7" w14:textId="77777777">
            <w:pPr>
              <w:spacing w:before="120"/>
              <w:rPr>
                <w:rFonts w:ascii="Times New Roman" w:hAnsi="Times New Roman" w:cs="Times New Roman"/>
              </w:rPr>
            </w:pPr>
          </w:p>
        </w:tc>
        <w:tc>
          <w:tcPr>
            <w:tcW w:w="942" w:type="dxa"/>
            <w:shd w:val="clear" w:color="auto" w:fill="auto"/>
          </w:tcPr>
          <w:p w:rsidR="009852F4" w:rsidRPr="009852F4" w:rsidP="004F4303" w14:paraId="4C2A4664" w14:textId="77777777">
            <w:pPr>
              <w:spacing w:before="120"/>
              <w:rPr>
                <w:rFonts w:ascii="Times New Roman" w:hAnsi="Times New Roman" w:cs="Times New Roman"/>
              </w:rPr>
            </w:pPr>
          </w:p>
        </w:tc>
        <w:tc>
          <w:tcPr>
            <w:tcW w:w="942" w:type="dxa"/>
            <w:shd w:val="clear" w:color="auto" w:fill="auto"/>
          </w:tcPr>
          <w:p w:rsidR="009852F4" w:rsidRPr="009852F4" w:rsidP="004F4303" w14:paraId="0CDB4871"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5376CFEC" w14:textId="77777777">
            <w:pPr>
              <w:spacing w:before="120"/>
              <w:rPr>
                <w:rFonts w:ascii="Times New Roman" w:hAnsi="Times New Roman" w:cs="Times New Roman"/>
              </w:rPr>
            </w:pPr>
          </w:p>
        </w:tc>
      </w:tr>
      <w:tr w14:paraId="6A99CC8E"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532603FF" w14:textId="77777777">
            <w:pPr>
              <w:spacing w:before="120"/>
              <w:rPr>
                <w:rFonts w:ascii="Times New Roman" w:hAnsi="Times New Roman" w:cs="Times New Roman"/>
              </w:rPr>
            </w:pPr>
            <w:r w:rsidRPr="009852F4">
              <w:rPr>
                <w:rFonts w:ascii="Times New Roman" w:hAnsi="Times New Roman" w:cs="Times New Roman"/>
                <w:lang w:val="en-US"/>
              </w:rPr>
              <w:t>1</w:t>
            </w:r>
            <w:r w:rsidRPr="009852F4">
              <w:rPr>
                <w:rFonts w:ascii="Times New Roman" w:hAnsi="Times New Roman" w:cs="Times New Roman"/>
              </w:rPr>
              <w:t>.1</w:t>
            </w:r>
          </w:p>
        </w:tc>
        <w:tc>
          <w:tcPr>
            <w:tcW w:w="2587" w:type="dxa"/>
            <w:shd w:val="clear" w:color="auto" w:fill="auto"/>
          </w:tcPr>
          <w:p w:rsidR="009852F4" w:rsidRPr="009852F4" w:rsidP="004F4303" w14:paraId="747436D5" w14:textId="77777777">
            <w:pPr>
              <w:spacing w:before="120"/>
              <w:rPr>
                <w:rFonts w:ascii="Times New Roman" w:hAnsi="Times New Roman" w:cs="Times New Roman"/>
              </w:rPr>
            </w:pPr>
            <w:r w:rsidRPr="009852F4">
              <w:rPr>
                <w:rFonts w:ascii="Times New Roman" w:hAnsi="Times New Roman" w:cs="Times New Roman"/>
              </w:rPr>
              <w:t>Số lượng nhiệm vụ</w:t>
            </w:r>
          </w:p>
        </w:tc>
        <w:tc>
          <w:tcPr>
            <w:tcW w:w="794" w:type="dxa"/>
            <w:shd w:val="clear" w:color="auto" w:fill="auto"/>
          </w:tcPr>
          <w:p w:rsidR="009852F4" w:rsidRPr="009852F4" w:rsidP="004F4303" w14:paraId="29688A7B" w14:textId="77777777">
            <w:pPr>
              <w:spacing w:before="120"/>
              <w:rPr>
                <w:rFonts w:ascii="Times New Roman" w:hAnsi="Times New Roman" w:cs="Times New Roman"/>
              </w:rPr>
            </w:pPr>
          </w:p>
        </w:tc>
        <w:tc>
          <w:tcPr>
            <w:tcW w:w="908" w:type="dxa"/>
            <w:shd w:val="clear" w:color="auto" w:fill="auto"/>
          </w:tcPr>
          <w:p w:rsidR="009852F4" w:rsidRPr="009852F4" w:rsidP="004F4303" w14:paraId="2A956953" w14:textId="77777777">
            <w:pPr>
              <w:spacing w:before="120"/>
              <w:rPr>
                <w:rFonts w:ascii="Times New Roman" w:hAnsi="Times New Roman" w:cs="Times New Roman"/>
              </w:rPr>
            </w:pPr>
          </w:p>
        </w:tc>
        <w:tc>
          <w:tcPr>
            <w:tcW w:w="942" w:type="dxa"/>
            <w:shd w:val="clear" w:color="auto" w:fill="auto"/>
          </w:tcPr>
          <w:p w:rsidR="009852F4" w:rsidRPr="009852F4" w:rsidP="004F4303" w14:paraId="40F66A6C" w14:textId="77777777">
            <w:pPr>
              <w:spacing w:before="120"/>
              <w:rPr>
                <w:rFonts w:ascii="Times New Roman" w:hAnsi="Times New Roman" w:cs="Times New Roman"/>
              </w:rPr>
            </w:pPr>
          </w:p>
        </w:tc>
        <w:tc>
          <w:tcPr>
            <w:tcW w:w="942" w:type="dxa"/>
            <w:shd w:val="clear" w:color="auto" w:fill="auto"/>
          </w:tcPr>
          <w:p w:rsidR="009852F4" w:rsidRPr="009852F4" w:rsidP="004F4303" w14:paraId="485D7FD5" w14:textId="77777777">
            <w:pPr>
              <w:spacing w:before="120"/>
              <w:rPr>
                <w:rFonts w:ascii="Times New Roman" w:hAnsi="Times New Roman" w:cs="Times New Roman"/>
              </w:rPr>
            </w:pPr>
          </w:p>
        </w:tc>
        <w:tc>
          <w:tcPr>
            <w:tcW w:w="942" w:type="dxa"/>
            <w:shd w:val="clear" w:color="auto" w:fill="auto"/>
          </w:tcPr>
          <w:p w:rsidR="009852F4" w:rsidRPr="009852F4" w:rsidP="004F4303" w14:paraId="45FDFCF9"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3BDEBA31" w14:textId="77777777">
            <w:pPr>
              <w:spacing w:before="120"/>
              <w:rPr>
                <w:rFonts w:ascii="Times New Roman" w:hAnsi="Times New Roman" w:cs="Times New Roman"/>
              </w:rPr>
            </w:pPr>
          </w:p>
        </w:tc>
      </w:tr>
      <w:tr w14:paraId="21FA8B3D"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29494CDD" w14:textId="77777777">
            <w:pPr>
              <w:spacing w:before="120"/>
              <w:rPr>
                <w:rFonts w:ascii="Times New Roman" w:hAnsi="Times New Roman" w:cs="Times New Roman"/>
              </w:rPr>
            </w:pPr>
            <w:r w:rsidRPr="009852F4">
              <w:rPr>
                <w:rFonts w:ascii="Times New Roman" w:hAnsi="Times New Roman" w:cs="Times New Roman"/>
              </w:rPr>
              <w:t>1.2</w:t>
            </w:r>
          </w:p>
        </w:tc>
        <w:tc>
          <w:tcPr>
            <w:tcW w:w="2587" w:type="dxa"/>
            <w:shd w:val="clear" w:color="auto" w:fill="auto"/>
          </w:tcPr>
          <w:p w:rsidR="009852F4" w:rsidRPr="009852F4" w:rsidP="004F4303" w14:paraId="7C1675A0" w14:textId="77777777">
            <w:pPr>
              <w:spacing w:before="120"/>
              <w:rPr>
                <w:rFonts w:ascii="Times New Roman" w:hAnsi="Times New Roman" w:cs="Times New Roman"/>
              </w:rPr>
            </w:pPr>
            <w:r w:rsidRPr="009852F4">
              <w:rPr>
                <w:rFonts w:ascii="Times New Roman" w:hAnsi="Times New Roman" w:cs="Times New Roman"/>
              </w:rPr>
              <w:t>Kinh phí (triệu đồng)</w:t>
            </w:r>
          </w:p>
        </w:tc>
        <w:tc>
          <w:tcPr>
            <w:tcW w:w="794" w:type="dxa"/>
            <w:shd w:val="clear" w:color="auto" w:fill="auto"/>
          </w:tcPr>
          <w:p w:rsidR="009852F4" w:rsidRPr="009852F4" w:rsidP="004F4303" w14:paraId="04AB75F0" w14:textId="77777777">
            <w:pPr>
              <w:spacing w:before="120"/>
              <w:rPr>
                <w:rFonts w:ascii="Times New Roman" w:hAnsi="Times New Roman" w:cs="Times New Roman"/>
              </w:rPr>
            </w:pPr>
          </w:p>
        </w:tc>
        <w:tc>
          <w:tcPr>
            <w:tcW w:w="908" w:type="dxa"/>
            <w:shd w:val="clear" w:color="auto" w:fill="auto"/>
          </w:tcPr>
          <w:p w:rsidR="009852F4" w:rsidRPr="009852F4" w:rsidP="004F4303" w14:paraId="40D82093" w14:textId="77777777">
            <w:pPr>
              <w:spacing w:before="120"/>
              <w:rPr>
                <w:rFonts w:ascii="Times New Roman" w:hAnsi="Times New Roman" w:cs="Times New Roman"/>
              </w:rPr>
            </w:pPr>
          </w:p>
        </w:tc>
        <w:tc>
          <w:tcPr>
            <w:tcW w:w="942" w:type="dxa"/>
            <w:shd w:val="clear" w:color="auto" w:fill="auto"/>
          </w:tcPr>
          <w:p w:rsidR="009852F4" w:rsidRPr="009852F4" w:rsidP="004F4303" w14:paraId="3E667D92" w14:textId="77777777">
            <w:pPr>
              <w:spacing w:before="120"/>
              <w:rPr>
                <w:rFonts w:ascii="Times New Roman" w:hAnsi="Times New Roman" w:cs="Times New Roman"/>
              </w:rPr>
            </w:pPr>
          </w:p>
        </w:tc>
        <w:tc>
          <w:tcPr>
            <w:tcW w:w="942" w:type="dxa"/>
            <w:shd w:val="clear" w:color="auto" w:fill="auto"/>
          </w:tcPr>
          <w:p w:rsidR="009852F4" w:rsidRPr="009852F4" w:rsidP="004F4303" w14:paraId="7CEC1F87" w14:textId="77777777">
            <w:pPr>
              <w:spacing w:before="120"/>
              <w:rPr>
                <w:rFonts w:ascii="Times New Roman" w:hAnsi="Times New Roman" w:cs="Times New Roman"/>
              </w:rPr>
            </w:pPr>
          </w:p>
        </w:tc>
        <w:tc>
          <w:tcPr>
            <w:tcW w:w="942" w:type="dxa"/>
            <w:shd w:val="clear" w:color="auto" w:fill="auto"/>
          </w:tcPr>
          <w:p w:rsidR="009852F4" w:rsidRPr="009852F4" w:rsidP="004F4303" w14:paraId="098287EA"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6FA4D7DF" w14:textId="77777777">
            <w:pPr>
              <w:spacing w:before="120"/>
              <w:rPr>
                <w:rFonts w:ascii="Times New Roman" w:hAnsi="Times New Roman" w:cs="Times New Roman"/>
              </w:rPr>
            </w:pPr>
          </w:p>
        </w:tc>
      </w:tr>
      <w:tr w14:paraId="36928F39"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23BC5524" w14:textId="77777777">
            <w:pPr>
              <w:spacing w:before="120"/>
              <w:rPr>
                <w:rFonts w:ascii="Times New Roman" w:hAnsi="Times New Roman" w:cs="Times New Roman"/>
              </w:rPr>
            </w:pPr>
          </w:p>
        </w:tc>
        <w:tc>
          <w:tcPr>
            <w:tcW w:w="2587" w:type="dxa"/>
            <w:shd w:val="clear" w:color="auto" w:fill="auto"/>
          </w:tcPr>
          <w:p w:rsidR="009852F4" w:rsidRPr="009852F4" w:rsidP="004F4303" w14:paraId="0B1AFF7A" w14:textId="77777777">
            <w:pPr>
              <w:spacing w:before="120"/>
              <w:rPr>
                <w:rFonts w:ascii="Times New Roman" w:hAnsi="Times New Roman" w:cs="Times New Roman"/>
                <w:i/>
              </w:rPr>
            </w:pPr>
            <w:r w:rsidRPr="009852F4">
              <w:rPr>
                <w:rFonts w:ascii="Times New Roman" w:hAnsi="Times New Roman" w:cs="Times New Roman"/>
                <w:i/>
              </w:rPr>
              <w:t>Ngân sách nhà nước</w:t>
            </w:r>
          </w:p>
        </w:tc>
        <w:tc>
          <w:tcPr>
            <w:tcW w:w="794" w:type="dxa"/>
            <w:shd w:val="clear" w:color="auto" w:fill="auto"/>
          </w:tcPr>
          <w:p w:rsidR="009852F4" w:rsidRPr="009852F4" w:rsidP="004F4303" w14:paraId="25C7A40B" w14:textId="77777777">
            <w:pPr>
              <w:spacing w:before="120"/>
              <w:rPr>
                <w:rFonts w:ascii="Times New Roman" w:hAnsi="Times New Roman" w:cs="Times New Roman"/>
              </w:rPr>
            </w:pPr>
          </w:p>
        </w:tc>
        <w:tc>
          <w:tcPr>
            <w:tcW w:w="908" w:type="dxa"/>
            <w:shd w:val="clear" w:color="auto" w:fill="auto"/>
          </w:tcPr>
          <w:p w:rsidR="009852F4" w:rsidRPr="009852F4" w:rsidP="004F4303" w14:paraId="76ED00BA" w14:textId="77777777">
            <w:pPr>
              <w:spacing w:before="120"/>
              <w:rPr>
                <w:rFonts w:ascii="Times New Roman" w:hAnsi="Times New Roman" w:cs="Times New Roman"/>
              </w:rPr>
            </w:pPr>
          </w:p>
        </w:tc>
        <w:tc>
          <w:tcPr>
            <w:tcW w:w="942" w:type="dxa"/>
            <w:shd w:val="clear" w:color="auto" w:fill="auto"/>
          </w:tcPr>
          <w:p w:rsidR="009852F4" w:rsidRPr="009852F4" w:rsidP="004F4303" w14:paraId="7D41CB64" w14:textId="77777777">
            <w:pPr>
              <w:spacing w:before="120"/>
              <w:rPr>
                <w:rFonts w:ascii="Times New Roman" w:hAnsi="Times New Roman" w:cs="Times New Roman"/>
              </w:rPr>
            </w:pPr>
          </w:p>
        </w:tc>
        <w:tc>
          <w:tcPr>
            <w:tcW w:w="942" w:type="dxa"/>
            <w:shd w:val="clear" w:color="auto" w:fill="auto"/>
          </w:tcPr>
          <w:p w:rsidR="009852F4" w:rsidRPr="009852F4" w:rsidP="004F4303" w14:paraId="6024A3DA" w14:textId="77777777">
            <w:pPr>
              <w:spacing w:before="120"/>
              <w:rPr>
                <w:rFonts w:ascii="Times New Roman" w:hAnsi="Times New Roman" w:cs="Times New Roman"/>
              </w:rPr>
            </w:pPr>
          </w:p>
        </w:tc>
        <w:tc>
          <w:tcPr>
            <w:tcW w:w="942" w:type="dxa"/>
            <w:shd w:val="clear" w:color="auto" w:fill="auto"/>
          </w:tcPr>
          <w:p w:rsidR="009852F4" w:rsidRPr="009852F4" w:rsidP="004F4303" w14:paraId="78AECB04"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64AF5D13" w14:textId="77777777">
            <w:pPr>
              <w:spacing w:before="120"/>
              <w:rPr>
                <w:rFonts w:ascii="Times New Roman" w:hAnsi="Times New Roman" w:cs="Times New Roman"/>
              </w:rPr>
            </w:pPr>
          </w:p>
        </w:tc>
      </w:tr>
      <w:tr w14:paraId="2C9BDC77"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2F8D5812" w14:textId="77777777">
            <w:pPr>
              <w:spacing w:before="120"/>
              <w:rPr>
                <w:rFonts w:ascii="Times New Roman" w:hAnsi="Times New Roman" w:cs="Times New Roman"/>
              </w:rPr>
            </w:pPr>
          </w:p>
        </w:tc>
        <w:tc>
          <w:tcPr>
            <w:tcW w:w="2587" w:type="dxa"/>
            <w:shd w:val="clear" w:color="auto" w:fill="auto"/>
          </w:tcPr>
          <w:p w:rsidR="009852F4" w:rsidRPr="009852F4" w:rsidP="004F4303" w14:paraId="5C7886A0" w14:textId="77777777">
            <w:pPr>
              <w:spacing w:before="120"/>
              <w:rPr>
                <w:rFonts w:ascii="Times New Roman" w:hAnsi="Times New Roman" w:cs="Times New Roman"/>
                <w:i/>
              </w:rPr>
            </w:pPr>
            <w:r w:rsidRPr="009852F4">
              <w:rPr>
                <w:rFonts w:ascii="Times New Roman" w:hAnsi="Times New Roman" w:cs="Times New Roman"/>
                <w:i/>
              </w:rPr>
              <w:t>Nguồn tự có của tổ chức</w:t>
            </w:r>
          </w:p>
        </w:tc>
        <w:tc>
          <w:tcPr>
            <w:tcW w:w="794" w:type="dxa"/>
            <w:shd w:val="clear" w:color="auto" w:fill="auto"/>
          </w:tcPr>
          <w:p w:rsidR="009852F4" w:rsidRPr="009852F4" w:rsidP="004F4303" w14:paraId="16D18B08" w14:textId="77777777">
            <w:pPr>
              <w:spacing w:before="120"/>
              <w:rPr>
                <w:rFonts w:ascii="Times New Roman" w:hAnsi="Times New Roman" w:cs="Times New Roman"/>
              </w:rPr>
            </w:pPr>
          </w:p>
        </w:tc>
        <w:tc>
          <w:tcPr>
            <w:tcW w:w="908" w:type="dxa"/>
            <w:shd w:val="clear" w:color="auto" w:fill="auto"/>
          </w:tcPr>
          <w:p w:rsidR="009852F4" w:rsidRPr="009852F4" w:rsidP="004F4303" w14:paraId="7FCF82C0" w14:textId="77777777">
            <w:pPr>
              <w:spacing w:before="120"/>
              <w:rPr>
                <w:rFonts w:ascii="Times New Roman" w:hAnsi="Times New Roman" w:cs="Times New Roman"/>
              </w:rPr>
            </w:pPr>
          </w:p>
        </w:tc>
        <w:tc>
          <w:tcPr>
            <w:tcW w:w="942" w:type="dxa"/>
            <w:shd w:val="clear" w:color="auto" w:fill="auto"/>
          </w:tcPr>
          <w:p w:rsidR="009852F4" w:rsidRPr="009852F4" w:rsidP="004F4303" w14:paraId="56D7FF94" w14:textId="77777777">
            <w:pPr>
              <w:spacing w:before="120"/>
              <w:rPr>
                <w:rFonts w:ascii="Times New Roman" w:hAnsi="Times New Roman" w:cs="Times New Roman"/>
              </w:rPr>
            </w:pPr>
          </w:p>
        </w:tc>
        <w:tc>
          <w:tcPr>
            <w:tcW w:w="942" w:type="dxa"/>
            <w:shd w:val="clear" w:color="auto" w:fill="auto"/>
          </w:tcPr>
          <w:p w:rsidR="009852F4" w:rsidRPr="009852F4" w:rsidP="004F4303" w14:paraId="3774A61C" w14:textId="77777777">
            <w:pPr>
              <w:spacing w:before="120"/>
              <w:rPr>
                <w:rFonts w:ascii="Times New Roman" w:hAnsi="Times New Roman" w:cs="Times New Roman"/>
              </w:rPr>
            </w:pPr>
          </w:p>
        </w:tc>
        <w:tc>
          <w:tcPr>
            <w:tcW w:w="942" w:type="dxa"/>
            <w:shd w:val="clear" w:color="auto" w:fill="auto"/>
          </w:tcPr>
          <w:p w:rsidR="009852F4" w:rsidRPr="009852F4" w:rsidP="004F4303" w14:paraId="111555BE"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7A871E21" w14:textId="77777777">
            <w:pPr>
              <w:spacing w:before="120"/>
              <w:rPr>
                <w:rFonts w:ascii="Times New Roman" w:hAnsi="Times New Roman" w:cs="Times New Roman"/>
              </w:rPr>
            </w:pPr>
          </w:p>
        </w:tc>
      </w:tr>
      <w:tr w14:paraId="3A1E9DF9"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72657A19" w14:textId="77777777">
            <w:pPr>
              <w:spacing w:before="120"/>
              <w:rPr>
                <w:rFonts w:ascii="Times New Roman" w:hAnsi="Times New Roman" w:cs="Times New Roman"/>
              </w:rPr>
            </w:pPr>
          </w:p>
        </w:tc>
        <w:tc>
          <w:tcPr>
            <w:tcW w:w="2587" w:type="dxa"/>
            <w:shd w:val="clear" w:color="auto" w:fill="auto"/>
          </w:tcPr>
          <w:p w:rsidR="009852F4" w:rsidRPr="009852F4" w:rsidP="004F4303" w14:paraId="3A0A0C1D" w14:textId="77777777">
            <w:pPr>
              <w:spacing w:before="120"/>
              <w:rPr>
                <w:rFonts w:ascii="Times New Roman" w:hAnsi="Times New Roman" w:cs="Times New Roman"/>
                <w:i/>
              </w:rPr>
            </w:pPr>
            <w:r w:rsidRPr="009852F4">
              <w:rPr>
                <w:rFonts w:ascii="Times New Roman" w:hAnsi="Times New Roman" w:cs="Times New Roman"/>
                <w:i/>
              </w:rPr>
              <w:t>Nguồn khác</w:t>
            </w:r>
          </w:p>
        </w:tc>
        <w:tc>
          <w:tcPr>
            <w:tcW w:w="794" w:type="dxa"/>
            <w:shd w:val="clear" w:color="auto" w:fill="auto"/>
          </w:tcPr>
          <w:p w:rsidR="009852F4" w:rsidRPr="009852F4" w:rsidP="004F4303" w14:paraId="2E7F9844" w14:textId="77777777">
            <w:pPr>
              <w:spacing w:before="120"/>
              <w:rPr>
                <w:rFonts w:ascii="Times New Roman" w:hAnsi="Times New Roman" w:cs="Times New Roman"/>
              </w:rPr>
            </w:pPr>
          </w:p>
        </w:tc>
        <w:tc>
          <w:tcPr>
            <w:tcW w:w="908" w:type="dxa"/>
            <w:shd w:val="clear" w:color="auto" w:fill="auto"/>
          </w:tcPr>
          <w:p w:rsidR="009852F4" w:rsidRPr="009852F4" w:rsidP="004F4303" w14:paraId="70013979" w14:textId="77777777">
            <w:pPr>
              <w:spacing w:before="120"/>
              <w:rPr>
                <w:rFonts w:ascii="Times New Roman" w:hAnsi="Times New Roman" w:cs="Times New Roman"/>
              </w:rPr>
            </w:pPr>
          </w:p>
        </w:tc>
        <w:tc>
          <w:tcPr>
            <w:tcW w:w="942" w:type="dxa"/>
            <w:shd w:val="clear" w:color="auto" w:fill="auto"/>
          </w:tcPr>
          <w:p w:rsidR="009852F4" w:rsidRPr="009852F4" w:rsidP="004F4303" w14:paraId="7A06CFD0" w14:textId="77777777">
            <w:pPr>
              <w:spacing w:before="120"/>
              <w:rPr>
                <w:rFonts w:ascii="Times New Roman" w:hAnsi="Times New Roman" w:cs="Times New Roman"/>
              </w:rPr>
            </w:pPr>
          </w:p>
        </w:tc>
        <w:tc>
          <w:tcPr>
            <w:tcW w:w="942" w:type="dxa"/>
            <w:shd w:val="clear" w:color="auto" w:fill="auto"/>
          </w:tcPr>
          <w:p w:rsidR="009852F4" w:rsidRPr="009852F4" w:rsidP="004F4303" w14:paraId="725F5E50" w14:textId="77777777">
            <w:pPr>
              <w:spacing w:before="120"/>
              <w:rPr>
                <w:rFonts w:ascii="Times New Roman" w:hAnsi="Times New Roman" w:cs="Times New Roman"/>
              </w:rPr>
            </w:pPr>
          </w:p>
        </w:tc>
        <w:tc>
          <w:tcPr>
            <w:tcW w:w="942" w:type="dxa"/>
            <w:shd w:val="clear" w:color="auto" w:fill="auto"/>
          </w:tcPr>
          <w:p w:rsidR="009852F4" w:rsidRPr="009852F4" w:rsidP="004F4303" w14:paraId="4FB217BA"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7E450D5D" w14:textId="77777777">
            <w:pPr>
              <w:spacing w:before="120"/>
              <w:rPr>
                <w:rFonts w:ascii="Times New Roman" w:hAnsi="Times New Roman" w:cs="Times New Roman"/>
              </w:rPr>
            </w:pPr>
          </w:p>
        </w:tc>
      </w:tr>
      <w:tr w14:paraId="0527B659"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439F3698" w14:textId="77777777">
            <w:pPr>
              <w:spacing w:before="120"/>
              <w:rPr>
                <w:rFonts w:ascii="Times New Roman" w:hAnsi="Times New Roman" w:cs="Times New Roman"/>
              </w:rPr>
            </w:pPr>
            <w:r w:rsidRPr="009852F4">
              <w:rPr>
                <w:rFonts w:ascii="Times New Roman" w:hAnsi="Times New Roman" w:cs="Times New Roman"/>
              </w:rPr>
              <w:t>II</w:t>
            </w:r>
          </w:p>
        </w:tc>
        <w:tc>
          <w:tcPr>
            <w:tcW w:w="2587" w:type="dxa"/>
            <w:shd w:val="clear" w:color="auto" w:fill="auto"/>
          </w:tcPr>
          <w:p w:rsidR="009852F4" w:rsidRPr="009852F4" w:rsidP="004F4303" w14:paraId="4DFE3697" w14:textId="77777777">
            <w:pPr>
              <w:spacing w:before="120"/>
              <w:rPr>
                <w:rFonts w:ascii="Times New Roman" w:hAnsi="Times New Roman" w:cs="Times New Roman"/>
              </w:rPr>
            </w:pPr>
            <w:r w:rsidRPr="009852F4">
              <w:rPr>
                <w:rFonts w:ascii="Times New Roman" w:hAnsi="Times New Roman" w:cs="Times New Roman"/>
              </w:rPr>
              <w:t>Khoa học kỹ thuật-công nghệ</w:t>
            </w:r>
          </w:p>
        </w:tc>
        <w:tc>
          <w:tcPr>
            <w:tcW w:w="794" w:type="dxa"/>
            <w:shd w:val="clear" w:color="auto" w:fill="auto"/>
          </w:tcPr>
          <w:p w:rsidR="009852F4" w:rsidRPr="009852F4" w:rsidP="004F4303" w14:paraId="2C8122BD" w14:textId="77777777">
            <w:pPr>
              <w:spacing w:before="120"/>
              <w:rPr>
                <w:rFonts w:ascii="Times New Roman" w:hAnsi="Times New Roman" w:cs="Times New Roman"/>
              </w:rPr>
            </w:pPr>
          </w:p>
        </w:tc>
        <w:tc>
          <w:tcPr>
            <w:tcW w:w="908" w:type="dxa"/>
            <w:shd w:val="clear" w:color="auto" w:fill="auto"/>
          </w:tcPr>
          <w:p w:rsidR="009852F4" w:rsidRPr="009852F4" w:rsidP="004F4303" w14:paraId="711E6501" w14:textId="77777777">
            <w:pPr>
              <w:spacing w:before="120"/>
              <w:rPr>
                <w:rFonts w:ascii="Times New Roman" w:hAnsi="Times New Roman" w:cs="Times New Roman"/>
              </w:rPr>
            </w:pPr>
          </w:p>
        </w:tc>
        <w:tc>
          <w:tcPr>
            <w:tcW w:w="942" w:type="dxa"/>
            <w:shd w:val="clear" w:color="auto" w:fill="auto"/>
          </w:tcPr>
          <w:p w:rsidR="009852F4" w:rsidRPr="009852F4" w:rsidP="004F4303" w14:paraId="3615C7FB" w14:textId="77777777">
            <w:pPr>
              <w:spacing w:before="120"/>
              <w:rPr>
                <w:rFonts w:ascii="Times New Roman" w:hAnsi="Times New Roman" w:cs="Times New Roman"/>
              </w:rPr>
            </w:pPr>
          </w:p>
        </w:tc>
        <w:tc>
          <w:tcPr>
            <w:tcW w:w="942" w:type="dxa"/>
            <w:shd w:val="clear" w:color="auto" w:fill="auto"/>
          </w:tcPr>
          <w:p w:rsidR="009852F4" w:rsidRPr="009852F4" w:rsidP="004F4303" w14:paraId="7CA5C252" w14:textId="77777777">
            <w:pPr>
              <w:spacing w:before="120"/>
              <w:rPr>
                <w:rFonts w:ascii="Times New Roman" w:hAnsi="Times New Roman" w:cs="Times New Roman"/>
              </w:rPr>
            </w:pPr>
          </w:p>
        </w:tc>
        <w:tc>
          <w:tcPr>
            <w:tcW w:w="942" w:type="dxa"/>
            <w:shd w:val="clear" w:color="auto" w:fill="auto"/>
          </w:tcPr>
          <w:p w:rsidR="009852F4" w:rsidRPr="009852F4" w:rsidP="004F4303" w14:paraId="7E1CB155"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2DCBF94C" w14:textId="77777777">
            <w:pPr>
              <w:spacing w:before="120"/>
              <w:rPr>
                <w:rFonts w:ascii="Times New Roman" w:hAnsi="Times New Roman" w:cs="Times New Roman"/>
              </w:rPr>
            </w:pPr>
          </w:p>
        </w:tc>
      </w:tr>
      <w:tr w14:paraId="1E2A51D9"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5F8B30B9" w14:textId="77777777">
            <w:pPr>
              <w:spacing w:before="120"/>
              <w:rPr>
                <w:rFonts w:ascii="Times New Roman" w:hAnsi="Times New Roman" w:cs="Times New Roman"/>
              </w:rPr>
            </w:pPr>
            <w:r w:rsidRPr="009852F4">
              <w:rPr>
                <w:rFonts w:ascii="Times New Roman" w:hAnsi="Times New Roman" w:cs="Times New Roman"/>
              </w:rPr>
              <w:t>2.1</w:t>
            </w:r>
          </w:p>
        </w:tc>
        <w:tc>
          <w:tcPr>
            <w:tcW w:w="2587" w:type="dxa"/>
            <w:shd w:val="clear" w:color="auto" w:fill="auto"/>
          </w:tcPr>
          <w:p w:rsidR="009852F4" w:rsidRPr="009852F4" w:rsidP="004F4303" w14:paraId="79D9127A" w14:textId="77777777">
            <w:pPr>
              <w:spacing w:before="120"/>
              <w:rPr>
                <w:rFonts w:ascii="Times New Roman" w:hAnsi="Times New Roman" w:cs="Times New Roman"/>
              </w:rPr>
            </w:pPr>
            <w:r w:rsidRPr="009852F4">
              <w:rPr>
                <w:rFonts w:ascii="Times New Roman" w:hAnsi="Times New Roman" w:cs="Times New Roman"/>
              </w:rPr>
              <w:t>Số lượng nhiệm vụ</w:t>
            </w:r>
          </w:p>
        </w:tc>
        <w:tc>
          <w:tcPr>
            <w:tcW w:w="794" w:type="dxa"/>
            <w:shd w:val="clear" w:color="auto" w:fill="auto"/>
          </w:tcPr>
          <w:p w:rsidR="009852F4" w:rsidRPr="009852F4" w:rsidP="004F4303" w14:paraId="17A6DA65" w14:textId="77777777">
            <w:pPr>
              <w:spacing w:before="120"/>
              <w:rPr>
                <w:rFonts w:ascii="Times New Roman" w:hAnsi="Times New Roman" w:cs="Times New Roman"/>
              </w:rPr>
            </w:pPr>
          </w:p>
        </w:tc>
        <w:tc>
          <w:tcPr>
            <w:tcW w:w="908" w:type="dxa"/>
            <w:shd w:val="clear" w:color="auto" w:fill="auto"/>
          </w:tcPr>
          <w:p w:rsidR="009852F4" w:rsidRPr="009852F4" w:rsidP="004F4303" w14:paraId="771502C5" w14:textId="77777777">
            <w:pPr>
              <w:spacing w:before="120"/>
              <w:rPr>
                <w:rFonts w:ascii="Times New Roman" w:hAnsi="Times New Roman" w:cs="Times New Roman"/>
              </w:rPr>
            </w:pPr>
          </w:p>
        </w:tc>
        <w:tc>
          <w:tcPr>
            <w:tcW w:w="942" w:type="dxa"/>
            <w:shd w:val="clear" w:color="auto" w:fill="auto"/>
          </w:tcPr>
          <w:p w:rsidR="009852F4" w:rsidRPr="009852F4" w:rsidP="004F4303" w14:paraId="7C18349A" w14:textId="77777777">
            <w:pPr>
              <w:spacing w:before="120"/>
              <w:rPr>
                <w:rFonts w:ascii="Times New Roman" w:hAnsi="Times New Roman" w:cs="Times New Roman"/>
              </w:rPr>
            </w:pPr>
          </w:p>
        </w:tc>
        <w:tc>
          <w:tcPr>
            <w:tcW w:w="942" w:type="dxa"/>
            <w:shd w:val="clear" w:color="auto" w:fill="auto"/>
          </w:tcPr>
          <w:p w:rsidR="009852F4" w:rsidRPr="009852F4" w:rsidP="004F4303" w14:paraId="47A6EDA8" w14:textId="77777777">
            <w:pPr>
              <w:spacing w:before="120"/>
              <w:rPr>
                <w:rFonts w:ascii="Times New Roman" w:hAnsi="Times New Roman" w:cs="Times New Roman"/>
              </w:rPr>
            </w:pPr>
          </w:p>
        </w:tc>
        <w:tc>
          <w:tcPr>
            <w:tcW w:w="942" w:type="dxa"/>
            <w:shd w:val="clear" w:color="auto" w:fill="auto"/>
          </w:tcPr>
          <w:p w:rsidR="009852F4" w:rsidRPr="009852F4" w:rsidP="004F4303" w14:paraId="69F82DA8"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70FC67E3" w14:textId="77777777">
            <w:pPr>
              <w:spacing w:before="120"/>
              <w:rPr>
                <w:rFonts w:ascii="Times New Roman" w:hAnsi="Times New Roman" w:cs="Times New Roman"/>
              </w:rPr>
            </w:pPr>
          </w:p>
        </w:tc>
      </w:tr>
      <w:tr w14:paraId="20A4127F"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5892B857" w14:textId="77777777">
            <w:pPr>
              <w:spacing w:before="120"/>
              <w:rPr>
                <w:rFonts w:ascii="Times New Roman" w:hAnsi="Times New Roman" w:cs="Times New Roman"/>
              </w:rPr>
            </w:pPr>
            <w:r w:rsidRPr="009852F4">
              <w:rPr>
                <w:rFonts w:ascii="Times New Roman" w:hAnsi="Times New Roman" w:cs="Times New Roman"/>
              </w:rPr>
              <w:t>2.2</w:t>
            </w:r>
          </w:p>
        </w:tc>
        <w:tc>
          <w:tcPr>
            <w:tcW w:w="2587" w:type="dxa"/>
            <w:shd w:val="clear" w:color="auto" w:fill="auto"/>
          </w:tcPr>
          <w:p w:rsidR="009852F4" w:rsidRPr="009852F4" w:rsidP="004F4303" w14:paraId="0FB6B887" w14:textId="77777777">
            <w:pPr>
              <w:spacing w:before="120"/>
              <w:rPr>
                <w:rFonts w:ascii="Times New Roman" w:hAnsi="Times New Roman" w:cs="Times New Roman"/>
              </w:rPr>
            </w:pPr>
            <w:r w:rsidRPr="009852F4">
              <w:rPr>
                <w:rFonts w:ascii="Times New Roman" w:hAnsi="Times New Roman" w:cs="Times New Roman"/>
              </w:rPr>
              <w:t>Kinh phí (triệu đồng)</w:t>
            </w:r>
          </w:p>
        </w:tc>
        <w:tc>
          <w:tcPr>
            <w:tcW w:w="794" w:type="dxa"/>
            <w:shd w:val="clear" w:color="auto" w:fill="auto"/>
          </w:tcPr>
          <w:p w:rsidR="009852F4" w:rsidRPr="009852F4" w:rsidP="004F4303" w14:paraId="6FD1BB21" w14:textId="77777777">
            <w:pPr>
              <w:spacing w:before="120"/>
              <w:rPr>
                <w:rFonts w:ascii="Times New Roman" w:hAnsi="Times New Roman" w:cs="Times New Roman"/>
              </w:rPr>
            </w:pPr>
          </w:p>
        </w:tc>
        <w:tc>
          <w:tcPr>
            <w:tcW w:w="908" w:type="dxa"/>
            <w:shd w:val="clear" w:color="auto" w:fill="auto"/>
          </w:tcPr>
          <w:p w:rsidR="009852F4" w:rsidRPr="009852F4" w:rsidP="004F4303" w14:paraId="5C04C1A5" w14:textId="77777777">
            <w:pPr>
              <w:spacing w:before="120"/>
              <w:rPr>
                <w:rFonts w:ascii="Times New Roman" w:hAnsi="Times New Roman" w:cs="Times New Roman"/>
              </w:rPr>
            </w:pPr>
          </w:p>
        </w:tc>
        <w:tc>
          <w:tcPr>
            <w:tcW w:w="942" w:type="dxa"/>
            <w:shd w:val="clear" w:color="auto" w:fill="auto"/>
          </w:tcPr>
          <w:p w:rsidR="009852F4" w:rsidRPr="009852F4" w:rsidP="004F4303" w14:paraId="3D85BD12" w14:textId="77777777">
            <w:pPr>
              <w:spacing w:before="120"/>
              <w:rPr>
                <w:rFonts w:ascii="Times New Roman" w:hAnsi="Times New Roman" w:cs="Times New Roman"/>
              </w:rPr>
            </w:pPr>
          </w:p>
        </w:tc>
        <w:tc>
          <w:tcPr>
            <w:tcW w:w="942" w:type="dxa"/>
            <w:shd w:val="clear" w:color="auto" w:fill="auto"/>
          </w:tcPr>
          <w:p w:rsidR="009852F4" w:rsidRPr="009852F4" w:rsidP="004F4303" w14:paraId="4EB3251E" w14:textId="77777777">
            <w:pPr>
              <w:spacing w:before="120"/>
              <w:rPr>
                <w:rFonts w:ascii="Times New Roman" w:hAnsi="Times New Roman" w:cs="Times New Roman"/>
              </w:rPr>
            </w:pPr>
          </w:p>
        </w:tc>
        <w:tc>
          <w:tcPr>
            <w:tcW w:w="942" w:type="dxa"/>
            <w:shd w:val="clear" w:color="auto" w:fill="auto"/>
          </w:tcPr>
          <w:p w:rsidR="009852F4" w:rsidRPr="009852F4" w:rsidP="004F4303" w14:paraId="49A3D7F9"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2DA150C3" w14:textId="77777777">
            <w:pPr>
              <w:spacing w:before="120"/>
              <w:rPr>
                <w:rFonts w:ascii="Times New Roman" w:hAnsi="Times New Roman" w:cs="Times New Roman"/>
              </w:rPr>
            </w:pPr>
          </w:p>
        </w:tc>
      </w:tr>
      <w:tr w14:paraId="0F600CF4"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51665AD1" w14:textId="77777777">
            <w:pPr>
              <w:spacing w:before="120"/>
              <w:rPr>
                <w:rFonts w:ascii="Times New Roman" w:hAnsi="Times New Roman" w:cs="Times New Roman"/>
              </w:rPr>
            </w:pPr>
          </w:p>
        </w:tc>
        <w:tc>
          <w:tcPr>
            <w:tcW w:w="2587" w:type="dxa"/>
            <w:shd w:val="clear" w:color="auto" w:fill="auto"/>
          </w:tcPr>
          <w:p w:rsidR="009852F4" w:rsidRPr="009852F4" w:rsidP="004F4303" w14:paraId="5EB6E51B" w14:textId="77777777">
            <w:pPr>
              <w:spacing w:before="120"/>
              <w:rPr>
                <w:rFonts w:ascii="Times New Roman" w:hAnsi="Times New Roman" w:cs="Times New Roman"/>
                <w:i/>
              </w:rPr>
            </w:pPr>
            <w:r w:rsidRPr="009852F4">
              <w:rPr>
                <w:rFonts w:ascii="Times New Roman" w:hAnsi="Times New Roman" w:cs="Times New Roman"/>
                <w:i/>
              </w:rPr>
              <w:t>Ngân sách nhà nước</w:t>
            </w:r>
          </w:p>
        </w:tc>
        <w:tc>
          <w:tcPr>
            <w:tcW w:w="794" w:type="dxa"/>
            <w:shd w:val="clear" w:color="auto" w:fill="auto"/>
          </w:tcPr>
          <w:p w:rsidR="009852F4" w:rsidRPr="009852F4" w:rsidP="004F4303" w14:paraId="29802D34" w14:textId="77777777">
            <w:pPr>
              <w:spacing w:before="120"/>
              <w:rPr>
                <w:rFonts w:ascii="Times New Roman" w:hAnsi="Times New Roman" w:cs="Times New Roman"/>
              </w:rPr>
            </w:pPr>
          </w:p>
        </w:tc>
        <w:tc>
          <w:tcPr>
            <w:tcW w:w="908" w:type="dxa"/>
            <w:shd w:val="clear" w:color="auto" w:fill="auto"/>
          </w:tcPr>
          <w:p w:rsidR="009852F4" w:rsidRPr="009852F4" w:rsidP="004F4303" w14:paraId="3552E90D" w14:textId="77777777">
            <w:pPr>
              <w:spacing w:before="120"/>
              <w:rPr>
                <w:rFonts w:ascii="Times New Roman" w:hAnsi="Times New Roman" w:cs="Times New Roman"/>
              </w:rPr>
            </w:pPr>
          </w:p>
        </w:tc>
        <w:tc>
          <w:tcPr>
            <w:tcW w:w="942" w:type="dxa"/>
            <w:shd w:val="clear" w:color="auto" w:fill="auto"/>
          </w:tcPr>
          <w:p w:rsidR="009852F4" w:rsidRPr="009852F4" w:rsidP="004F4303" w14:paraId="48C3644D" w14:textId="77777777">
            <w:pPr>
              <w:spacing w:before="120"/>
              <w:rPr>
                <w:rFonts w:ascii="Times New Roman" w:hAnsi="Times New Roman" w:cs="Times New Roman"/>
              </w:rPr>
            </w:pPr>
          </w:p>
        </w:tc>
        <w:tc>
          <w:tcPr>
            <w:tcW w:w="942" w:type="dxa"/>
            <w:shd w:val="clear" w:color="auto" w:fill="auto"/>
          </w:tcPr>
          <w:p w:rsidR="009852F4" w:rsidRPr="009852F4" w:rsidP="004F4303" w14:paraId="0AEBA9E1" w14:textId="77777777">
            <w:pPr>
              <w:spacing w:before="120"/>
              <w:rPr>
                <w:rFonts w:ascii="Times New Roman" w:hAnsi="Times New Roman" w:cs="Times New Roman"/>
              </w:rPr>
            </w:pPr>
          </w:p>
        </w:tc>
        <w:tc>
          <w:tcPr>
            <w:tcW w:w="942" w:type="dxa"/>
            <w:shd w:val="clear" w:color="auto" w:fill="auto"/>
          </w:tcPr>
          <w:p w:rsidR="009852F4" w:rsidRPr="009852F4" w:rsidP="004F4303" w14:paraId="0DE0D04B"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04A37F87" w14:textId="77777777">
            <w:pPr>
              <w:spacing w:before="120"/>
              <w:rPr>
                <w:rFonts w:ascii="Times New Roman" w:hAnsi="Times New Roman" w:cs="Times New Roman"/>
              </w:rPr>
            </w:pPr>
          </w:p>
        </w:tc>
      </w:tr>
      <w:tr w14:paraId="30880190"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72DD94E0" w14:textId="77777777">
            <w:pPr>
              <w:spacing w:before="120"/>
              <w:rPr>
                <w:rFonts w:ascii="Times New Roman" w:hAnsi="Times New Roman" w:cs="Times New Roman"/>
              </w:rPr>
            </w:pPr>
          </w:p>
        </w:tc>
        <w:tc>
          <w:tcPr>
            <w:tcW w:w="2587" w:type="dxa"/>
            <w:shd w:val="clear" w:color="auto" w:fill="auto"/>
          </w:tcPr>
          <w:p w:rsidR="009852F4" w:rsidRPr="009852F4" w:rsidP="004F4303" w14:paraId="39A543F8" w14:textId="77777777">
            <w:pPr>
              <w:spacing w:before="120"/>
              <w:rPr>
                <w:rFonts w:ascii="Times New Roman" w:hAnsi="Times New Roman" w:cs="Times New Roman"/>
                <w:i/>
              </w:rPr>
            </w:pPr>
            <w:r w:rsidRPr="009852F4">
              <w:rPr>
                <w:rFonts w:ascii="Times New Roman" w:hAnsi="Times New Roman" w:cs="Times New Roman"/>
                <w:i/>
              </w:rPr>
              <w:t>Nguồn tự có của tổ chức</w:t>
            </w:r>
          </w:p>
        </w:tc>
        <w:tc>
          <w:tcPr>
            <w:tcW w:w="794" w:type="dxa"/>
            <w:shd w:val="clear" w:color="auto" w:fill="auto"/>
          </w:tcPr>
          <w:p w:rsidR="009852F4" w:rsidRPr="009852F4" w:rsidP="004F4303" w14:paraId="142D5ED5" w14:textId="77777777">
            <w:pPr>
              <w:spacing w:before="120"/>
              <w:rPr>
                <w:rFonts w:ascii="Times New Roman" w:hAnsi="Times New Roman" w:cs="Times New Roman"/>
              </w:rPr>
            </w:pPr>
          </w:p>
        </w:tc>
        <w:tc>
          <w:tcPr>
            <w:tcW w:w="908" w:type="dxa"/>
            <w:shd w:val="clear" w:color="auto" w:fill="auto"/>
          </w:tcPr>
          <w:p w:rsidR="009852F4" w:rsidRPr="009852F4" w:rsidP="004F4303" w14:paraId="2B9BCDC6" w14:textId="77777777">
            <w:pPr>
              <w:spacing w:before="120"/>
              <w:rPr>
                <w:rFonts w:ascii="Times New Roman" w:hAnsi="Times New Roman" w:cs="Times New Roman"/>
              </w:rPr>
            </w:pPr>
          </w:p>
        </w:tc>
        <w:tc>
          <w:tcPr>
            <w:tcW w:w="942" w:type="dxa"/>
            <w:shd w:val="clear" w:color="auto" w:fill="auto"/>
          </w:tcPr>
          <w:p w:rsidR="009852F4" w:rsidRPr="009852F4" w:rsidP="004F4303" w14:paraId="1331E7D8" w14:textId="77777777">
            <w:pPr>
              <w:spacing w:before="120"/>
              <w:rPr>
                <w:rFonts w:ascii="Times New Roman" w:hAnsi="Times New Roman" w:cs="Times New Roman"/>
              </w:rPr>
            </w:pPr>
          </w:p>
        </w:tc>
        <w:tc>
          <w:tcPr>
            <w:tcW w:w="942" w:type="dxa"/>
            <w:shd w:val="clear" w:color="auto" w:fill="auto"/>
          </w:tcPr>
          <w:p w:rsidR="009852F4" w:rsidRPr="009852F4" w:rsidP="004F4303" w14:paraId="7C9804CF" w14:textId="77777777">
            <w:pPr>
              <w:spacing w:before="120"/>
              <w:rPr>
                <w:rFonts w:ascii="Times New Roman" w:hAnsi="Times New Roman" w:cs="Times New Roman"/>
              </w:rPr>
            </w:pPr>
          </w:p>
        </w:tc>
        <w:tc>
          <w:tcPr>
            <w:tcW w:w="942" w:type="dxa"/>
            <w:shd w:val="clear" w:color="auto" w:fill="auto"/>
          </w:tcPr>
          <w:p w:rsidR="009852F4" w:rsidRPr="009852F4" w:rsidP="004F4303" w14:paraId="6EFD7401"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0C583F7B" w14:textId="77777777">
            <w:pPr>
              <w:spacing w:before="120"/>
              <w:rPr>
                <w:rFonts w:ascii="Times New Roman" w:hAnsi="Times New Roman" w:cs="Times New Roman"/>
              </w:rPr>
            </w:pPr>
          </w:p>
        </w:tc>
      </w:tr>
      <w:tr w14:paraId="7A876ECF"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6CB0CDC6" w14:textId="77777777">
            <w:pPr>
              <w:spacing w:before="120"/>
              <w:rPr>
                <w:rFonts w:ascii="Times New Roman" w:hAnsi="Times New Roman" w:cs="Times New Roman"/>
              </w:rPr>
            </w:pPr>
          </w:p>
        </w:tc>
        <w:tc>
          <w:tcPr>
            <w:tcW w:w="2587" w:type="dxa"/>
            <w:shd w:val="clear" w:color="auto" w:fill="auto"/>
          </w:tcPr>
          <w:p w:rsidR="009852F4" w:rsidRPr="009852F4" w:rsidP="004F4303" w14:paraId="55D30450" w14:textId="77777777">
            <w:pPr>
              <w:spacing w:before="120"/>
              <w:rPr>
                <w:rFonts w:ascii="Times New Roman" w:hAnsi="Times New Roman" w:cs="Times New Roman"/>
                <w:i/>
              </w:rPr>
            </w:pPr>
            <w:r w:rsidRPr="009852F4">
              <w:rPr>
                <w:rFonts w:ascii="Times New Roman" w:hAnsi="Times New Roman" w:cs="Times New Roman"/>
                <w:i/>
              </w:rPr>
              <w:t>Nguồn khác</w:t>
            </w:r>
          </w:p>
        </w:tc>
        <w:tc>
          <w:tcPr>
            <w:tcW w:w="794" w:type="dxa"/>
            <w:shd w:val="clear" w:color="auto" w:fill="auto"/>
          </w:tcPr>
          <w:p w:rsidR="009852F4" w:rsidRPr="009852F4" w:rsidP="004F4303" w14:paraId="1B5953BF" w14:textId="77777777">
            <w:pPr>
              <w:spacing w:before="120"/>
              <w:rPr>
                <w:rFonts w:ascii="Times New Roman" w:hAnsi="Times New Roman" w:cs="Times New Roman"/>
              </w:rPr>
            </w:pPr>
          </w:p>
        </w:tc>
        <w:tc>
          <w:tcPr>
            <w:tcW w:w="908" w:type="dxa"/>
            <w:shd w:val="clear" w:color="auto" w:fill="auto"/>
          </w:tcPr>
          <w:p w:rsidR="009852F4" w:rsidRPr="009852F4" w:rsidP="004F4303" w14:paraId="4CEE8254" w14:textId="77777777">
            <w:pPr>
              <w:spacing w:before="120"/>
              <w:rPr>
                <w:rFonts w:ascii="Times New Roman" w:hAnsi="Times New Roman" w:cs="Times New Roman"/>
              </w:rPr>
            </w:pPr>
          </w:p>
        </w:tc>
        <w:tc>
          <w:tcPr>
            <w:tcW w:w="942" w:type="dxa"/>
            <w:shd w:val="clear" w:color="auto" w:fill="auto"/>
          </w:tcPr>
          <w:p w:rsidR="009852F4" w:rsidRPr="009852F4" w:rsidP="004F4303" w14:paraId="750AB657" w14:textId="77777777">
            <w:pPr>
              <w:spacing w:before="120"/>
              <w:rPr>
                <w:rFonts w:ascii="Times New Roman" w:hAnsi="Times New Roman" w:cs="Times New Roman"/>
              </w:rPr>
            </w:pPr>
          </w:p>
        </w:tc>
        <w:tc>
          <w:tcPr>
            <w:tcW w:w="942" w:type="dxa"/>
            <w:shd w:val="clear" w:color="auto" w:fill="auto"/>
          </w:tcPr>
          <w:p w:rsidR="009852F4" w:rsidRPr="009852F4" w:rsidP="004F4303" w14:paraId="3702220A" w14:textId="77777777">
            <w:pPr>
              <w:spacing w:before="120"/>
              <w:rPr>
                <w:rFonts w:ascii="Times New Roman" w:hAnsi="Times New Roman" w:cs="Times New Roman"/>
              </w:rPr>
            </w:pPr>
          </w:p>
        </w:tc>
        <w:tc>
          <w:tcPr>
            <w:tcW w:w="942" w:type="dxa"/>
            <w:shd w:val="clear" w:color="auto" w:fill="auto"/>
          </w:tcPr>
          <w:p w:rsidR="009852F4" w:rsidRPr="009852F4" w:rsidP="004F4303" w14:paraId="67E0ABFA"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31328790" w14:textId="77777777">
            <w:pPr>
              <w:spacing w:before="120"/>
              <w:rPr>
                <w:rFonts w:ascii="Times New Roman" w:hAnsi="Times New Roman" w:cs="Times New Roman"/>
              </w:rPr>
            </w:pPr>
          </w:p>
        </w:tc>
      </w:tr>
      <w:tr w14:paraId="6C040B21"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38B2F0B0" w14:textId="77777777">
            <w:pPr>
              <w:spacing w:before="120"/>
              <w:rPr>
                <w:rFonts w:ascii="Times New Roman" w:hAnsi="Times New Roman" w:cs="Times New Roman"/>
              </w:rPr>
            </w:pPr>
            <w:r w:rsidRPr="009852F4">
              <w:rPr>
                <w:rFonts w:ascii="Times New Roman" w:hAnsi="Times New Roman" w:cs="Times New Roman"/>
              </w:rPr>
              <w:t>III</w:t>
            </w:r>
          </w:p>
        </w:tc>
        <w:tc>
          <w:tcPr>
            <w:tcW w:w="2587" w:type="dxa"/>
            <w:shd w:val="clear" w:color="auto" w:fill="auto"/>
          </w:tcPr>
          <w:p w:rsidR="009852F4" w:rsidRPr="009852F4" w:rsidP="004F4303" w14:paraId="43C86295" w14:textId="77777777">
            <w:pPr>
              <w:spacing w:before="120"/>
              <w:rPr>
                <w:rFonts w:ascii="Times New Roman" w:hAnsi="Times New Roman" w:cs="Times New Roman"/>
              </w:rPr>
            </w:pPr>
            <w:r w:rsidRPr="009852F4">
              <w:rPr>
                <w:rFonts w:ascii="Times New Roman" w:hAnsi="Times New Roman" w:cs="Times New Roman"/>
              </w:rPr>
              <w:t>Khoa học nông nghiệp</w:t>
            </w:r>
          </w:p>
        </w:tc>
        <w:tc>
          <w:tcPr>
            <w:tcW w:w="794" w:type="dxa"/>
            <w:shd w:val="clear" w:color="auto" w:fill="auto"/>
          </w:tcPr>
          <w:p w:rsidR="009852F4" w:rsidRPr="009852F4" w:rsidP="004F4303" w14:paraId="797AD560" w14:textId="77777777">
            <w:pPr>
              <w:spacing w:before="120"/>
              <w:rPr>
                <w:rFonts w:ascii="Times New Roman" w:hAnsi="Times New Roman" w:cs="Times New Roman"/>
              </w:rPr>
            </w:pPr>
          </w:p>
        </w:tc>
        <w:tc>
          <w:tcPr>
            <w:tcW w:w="908" w:type="dxa"/>
            <w:shd w:val="clear" w:color="auto" w:fill="auto"/>
          </w:tcPr>
          <w:p w:rsidR="009852F4" w:rsidRPr="009852F4" w:rsidP="004F4303" w14:paraId="7858CF9D" w14:textId="77777777">
            <w:pPr>
              <w:spacing w:before="120"/>
              <w:rPr>
                <w:rFonts w:ascii="Times New Roman" w:hAnsi="Times New Roman" w:cs="Times New Roman"/>
              </w:rPr>
            </w:pPr>
          </w:p>
        </w:tc>
        <w:tc>
          <w:tcPr>
            <w:tcW w:w="942" w:type="dxa"/>
            <w:shd w:val="clear" w:color="auto" w:fill="auto"/>
          </w:tcPr>
          <w:p w:rsidR="009852F4" w:rsidRPr="009852F4" w:rsidP="004F4303" w14:paraId="0221B11A" w14:textId="77777777">
            <w:pPr>
              <w:spacing w:before="120"/>
              <w:rPr>
                <w:rFonts w:ascii="Times New Roman" w:hAnsi="Times New Roman" w:cs="Times New Roman"/>
              </w:rPr>
            </w:pPr>
          </w:p>
        </w:tc>
        <w:tc>
          <w:tcPr>
            <w:tcW w:w="942" w:type="dxa"/>
            <w:shd w:val="clear" w:color="auto" w:fill="auto"/>
          </w:tcPr>
          <w:p w:rsidR="009852F4" w:rsidRPr="009852F4" w:rsidP="004F4303" w14:paraId="6193D7AF" w14:textId="77777777">
            <w:pPr>
              <w:spacing w:before="120"/>
              <w:rPr>
                <w:rFonts w:ascii="Times New Roman" w:hAnsi="Times New Roman" w:cs="Times New Roman"/>
              </w:rPr>
            </w:pPr>
          </w:p>
        </w:tc>
        <w:tc>
          <w:tcPr>
            <w:tcW w:w="942" w:type="dxa"/>
            <w:shd w:val="clear" w:color="auto" w:fill="auto"/>
          </w:tcPr>
          <w:p w:rsidR="009852F4" w:rsidRPr="009852F4" w:rsidP="004F4303" w14:paraId="7FC638FA"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7284CEF2" w14:textId="77777777">
            <w:pPr>
              <w:spacing w:before="120"/>
              <w:rPr>
                <w:rFonts w:ascii="Times New Roman" w:hAnsi="Times New Roman" w:cs="Times New Roman"/>
              </w:rPr>
            </w:pPr>
          </w:p>
        </w:tc>
      </w:tr>
      <w:tr w14:paraId="277627DB"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722BDC82" w14:textId="77777777">
            <w:pPr>
              <w:spacing w:before="120"/>
              <w:rPr>
                <w:rFonts w:ascii="Times New Roman" w:hAnsi="Times New Roman" w:cs="Times New Roman"/>
              </w:rPr>
            </w:pPr>
            <w:r w:rsidRPr="009852F4">
              <w:rPr>
                <w:rFonts w:ascii="Times New Roman" w:hAnsi="Times New Roman" w:cs="Times New Roman"/>
              </w:rPr>
              <w:t>3.1</w:t>
            </w:r>
          </w:p>
        </w:tc>
        <w:tc>
          <w:tcPr>
            <w:tcW w:w="2587" w:type="dxa"/>
            <w:shd w:val="clear" w:color="auto" w:fill="auto"/>
          </w:tcPr>
          <w:p w:rsidR="009852F4" w:rsidRPr="009852F4" w:rsidP="004F4303" w14:paraId="17B75A3F" w14:textId="77777777">
            <w:pPr>
              <w:spacing w:before="120"/>
              <w:rPr>
                <w:rFonts w:ascii="Times New Roman" w:hAnsi="Times New Roman" w:cs="Times New Roman"/>
              </w:rPr>
            </w:pPr>
            <w:r w:rsidRPr="009852F4">
              <w:rPr>
                <w:rFonts w:ascii="Times New Roman" w:hAnsi="Times New Roman" w:cs="Times New Roman"/>
              </w:rPr>
              <w:t>Số lượng nhiệm vụ</w:t>
            </w:r>
          </w:p>
        </w:tc>
        <w:tc>
          <w:tcPr>
            <w:tcW w:w="794" w:type="dxa"/>
            <w:shd w:val="clear" w:color="auto" w:fill="auto"/>
          </w:tcPr>
          <w:p w:rsidR="009852F4" w:rsidRPr="009852F4" w:rsidP="004F4303" w14:paraId="700DCF77" w14:textId="77777777">
            <w:pPr>
              <w:spacing w:before="120"/>
              <w:rPr>
                <w:rFonts w:ascii="Times New Roman" w:hAnsi="Times New Roman" w:cs="Times New Roman"/>
              </w:rPr>
            </w:pPr>
          </w:p>
        </w:tc>
        <w:tc>
          <w:tcPr>
            <w:tcW w:w="908" w:type="dxa"/>
            <w:shd w:val="clear" w:color="auto" w:fill="auto"/>
          </w:tcPr>
          <w:p w:rsidR="009852F4" w:rsidRPr="009852F4" w:rsidP="004F4303" w14:paraId="5CDD0B5B" w14:textId="77777777">
            <w:pPr>
              <w:spacing w:before="120"/>
              <w:rPr>
                <w:rFonts w:ascii="Times New Roman" w:hAnsi="Times New Roman" w:cs="Times New Roman"/>
              </w:rPr>
            </w:pPr>
          </w:p>
        </w:tc>
        <w:tc>
          <w:tcPr>
            <w:tcW w:w="942" w:type="dxa"/>
            <w:shd w:val="clear" w:color="auto" w:fill="auto"/>
          </w:tcPr>
          <w:p w:rsidR="009852F4" w:rsidRPr="009852F4" w:rsidP="004F4303" w14:paraId="2709771B" w14:textId="77777777">
            <w:pPr>
              <w:spacing w:before="120"/>
              <w:rPr>
                <w:rFonts w:ascii="Times New Roman" w:hAnsi="Times New Roman" w:cs="Times New Roman"/>
              </w:rPr>
            </w:pPr>
          </w:p>
        </w:tc>
        <w:tc>
          <w:tcPr>
            <w:tcW w:w="942" w:type="dxa"/>
            <w:shd w:val="clear" w:color="auto" w:fill="auto"/>
          </w:tcPr>
          <w:p w:rsidR="009852F4" w:rsidRPr="009852F4" w:rsidP="004F4303" w14:paraId="312B0081" w14:textId="77777777">
            <w:pPr>
              <w:spacing w:before="120"/>
              <w:rPr>
                <w:rFonts w:ascii="Times New Roman" w:hAnsi="Times New Roman" w:cs="Times New Roman"/>
              </w:rPr>
            </w:pPr>
          </w:p>
        </w:tc>
        <w:tc>
          <w:tcPr>
            <w:tcW w:w="942" w:type="dxa"/>
            <w:shd w:val="clear" w:color="auto" w:fill="auto"/>
          </w:tcPr>
          <w:p w:rsidR="009852F4" w:rsidRPr="009852F4" w:rsidP="004F4303" w14:paraId="59BF2975"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15A64A1E" w14:textId="77777777">
            <w:pPr>
              <w:spacing w:before="120"/>
              <w:rPr>
                <w:rFonts w:ascii="Times New Roman" w:hAnsi="Times New Roman" w:cs="Times New Roman"/>
              </w:rPr>
            </w:pPr>
          </w:p>
        </w:tc>
      </w:tr>
      <w:tr w14:paraId="5590B837"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7AE3D6EB" w14:textId="77777777">
            <w:pPr>
              <w:spacing w:before="120"/>
              <w:rPr>
                <w:rFonts w:ascii="Times New Roman" w:hAnsi="Times New Roman" w:cs="Times New Roman"/>
              </w:rPr>
            </w:pPr>
            <w:r w:rsidRPr="009852F4">
              <w:rPr>
                <w:rFonts w:ascii="Times New Roman" w:hAnsi="Times New Roman" w:cs="Times New Roman"/>
              </w:rPr>
              <w:t>3.2</w:t>
            </w:r>
          </w:p>
        </w:tc>
        <w:tc>
          <w:tcPr>
            <w:tcW w:w="2587" w:type="dxa"/>
            <w:shd w:val="clear" w:color="auto" w:fill="auto"/>
          </w:tcPr>
          <w:p w:rsidR="009852F4" w:rsidRPr="009852F4" w:rsidP="004F4303" w14:paraId="11B8F7D3" w14:textId="77777777">
            <w:pPr>
              <w:spacing w:before="120"/>
              <w:rPr>
                <w:rFonts w:ascii="Times New Roman" w:hAnsi="Times New Roman" w:cs="Times New Roman"/>
              </w:rPr>
            </w:pPr>
            <w:r w:rsidRPr="009852F4">
              <w:rPr>
                <w:rFonts w:ascii="Times New Roman" w:hAnsi="Times New Roman" w:cs="Times New Roman"/>
              </w:rPr>
              <w:t>Kinh phí (triệu đồng)</w:t>
            </w:r>
          </w:p>
        </w:tc>
        <w:tc>
          <w:tcPr>
            <w:tcW w:w="794" w:type="dxa"/>
            <w:shd w:val="clear" w:color="auto" w:fill="auto"/>
          </w:tcPr>
          <w:p w:rsidR="009852F4" w:rsidRPr="009852F4" w:rsidP="004F4303" w14:paraId="00081646" w14:textId="77777777">
            <w:pPr>
              <w:spacing w:before="120"/>
              <w:rPr>
                <w:rFonts w:ascii="Times New Roman" w:hAnsi="Times New Roman" w:cs="Times New Roman"/>
              </w:rPr>
            </w:pPr>
          </w:p>
        </w:tc>
        <w:tc>
          <w:tcPr>
            <w:tcW w:w="908" w:type="dxa"/>
            <w:shd w:val="clear" w:color="auto" w:fill="auto"/>
          </w:tcPr>
          <w:p w:rsidR="009852F4" w:rsidRPr="009852F4" w:rsidP="004F4303" w14:paraId="514B2CE2" w14:textId="77777777">
            <w:pPr>
              <w:spacing w:before="120"/>
              <w:rPr>
                <w:rFonts w:ascii="Times New Roman" w:hAnsi="Times New Roman" w:cs="Times New Roman"/>
              </w:rPr>
            </w:pPr>
          </w:p>
        </w:tc>
        <w:tc>
          <w:tcPr>
            <w:tcW w:w="942" w:type="dxa"/>
            <w:shd w:val="clear" w:color="auto" w:fill="auto"/>
          </w:tcPr>
          <w:p w:rsidR="009852F4" w:rsidRPr="009852F4" w:rsidP="004F4303" w14:paraId="4C05AF72" w14:textId="77777777">
            <w:pPr>
              <w:spacing w:before="120"/>
              <w:rPr>
                <w:rFonts w:ascii="Times New Roman" w:hAnsi="Times New Roman" w:cs="Times New Roman"/>
              </w:rPr>
            </w:pPr>
          </w:p>
        </w:tc>
        <w:tc>
          <w:tcPr>
            <w:tcW w:w="942" w:type="dxa"/>
            <w:shd w:val="clear" w:color="auto" w:fill="auto"/>
          </w:tcPr>
          <w:p w:rsidR="009852F4" w:rsidRPr="009852F4" w:rsidP="004F4303" w14:paraId="11288B9F" w14:textId="77777777">
            <w:pPr>
              <w:spacing w:before="120"/>
              <w:rPr>
                <w:rFonts w:ascii="Times New Roman" w:hAnsi="Times New Roman" w:cs="Times New Roman"/>
              </w:rPr>
            </w:pPr>
          </w:p>
        </w:tc>
        <w:tc>
          <w:tcPr>
            <w:tcW w:w="942" w:type="dxa"/>
            <w:shd w:val="clear" w:color="auto" w:fill="auto"/>
          </w:tcPr>
          <w:p w:rsidR="009852F4" w:rsidRPr="009852F4" w:rsidP="004F4303" w14:paraId="5B81191E"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02AD833F" w14:textId="77777777">
            <w:pPr>
              <w:spacing w:before="120"/>
              <w:rPr>
                <w:rFonts w:ascii="Times New Roman" w:hAnsi="Times New Roman" w:cs="Times New Roman"/>
              </w:rPr>
            </w:pPr>
          </w:p>
        </w:tc>
      </w:tr>
      <w:tr w14:paraId="4E84DC83"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2BF7F5E4" w14:textId="77777777">
            <w:pPr>
              <w:spacing w:before="120"/>
              <w:rPr>
                <w:rFonts w:ascii="Times New Roman" w:hAnsi="Times New Roman" w:cs="Times New Roman"/>
              </w:rPr>
            </w:pPr>
          </w:p>
        </w:tc>
        <w:tc>
          <w:tcPr>
            <w:tcW w:w="2587" w:type="dxa"/>
            <w:shd w:val="clear" w:color="auto" w:fill="auto"/>
          </w:tcPr>
          <w:p w:rsidR="009852F4" w:rsidRPr="009852F4" w:rsidP="004F4303" w14:paraId="62A1097D" w14:textId="77777777">
            <w:pPr>
              <w:spacing w:before="120"/>
              <w:rPr>
                <w:rFonts w:ascii="Times New Roman" w:hAnsi="Times New Roman" w:cs="Times New Roman"/>
                <w:i/>
              </w:rPr>
            </w:pPr>
            <w:r w:rsidRPr="009852F4">
              <w:rPr>
                <w:rFonts w:ascii="Times New Roman" w:hAnsi="Times New Roman" w:cs="Times New Roman"/>
                <w:i/>
              </w:rPr>
              <w:t>Ng</w:t>
            </w:r>
            <w:r w:rsidRPr="009852F4">
              <w:rPr>
                <w:rFonts w:ascii="Times New Roman" w:hAnsi="Times New Roman" w:cs="Times New Roman"/>
                <w:i/>
                <w:lang w:val="en-US"/>
              </w:rPr>
              <w:t>â</w:t>
            </w:r>
            <w:r w:rsidRPr="009852F4">
              <w:rPr>
                <w:rFonts w:ascii="Times New Roman" w:hAnsi="Times New Roman" w:cs="Times New Roman"/>
                <w:i/>
              </w:rPr>
              <w:t>n sách nhà nước</w:t>
            </w:r>
          </w:p>
        </w:tc>
        <w:tc>
          <w:tcPr>
            <w:tcW w:w="794" w:type="dxa"/>
            <w:shd w:val="clear" w:color="auto" w:fill="auto"/>
          </w:tcPr>
          <w:p w:rsidR="009852F4" w:rsidRPr="009852F4" w:rsidP="004F4303" w14:paraId="56F5DC32" w14:textId="77777777">
            <w:pPr>
              <w:spacing w:before="120"/>
              <w:rPr>
                <w:rFonts w:ascii="Times New Roman" w:hAnsi="Times New Roman" w:cs="Times New Roman"/>
              </w:rPr>
            </w:pPr>
          </w:p>
        </w:tc>
        <w:tc>
          <w:tcPr>
            <w:tcW w:w="908" w:type="dxa"/>
            <w:shd w:val="clear" w:color="auto" w:fill="auto"/>
          </w:tcPr>
          <w:p w:rsidR="009852F4" w:rsidRPr="009852F4" w:rsidP="004F4303" w14:paraId="310D5790" w14:textId="77777777">
            <w:pPr>
              <w:spacing w:before="120"/>
              <w:rPr>
                <w:rFonts w:ascii="Times New Roman" w:hAnsi="Times New Roman" w:cs="Times New Roman"/>
              </w:rPr>
            </w:pPr>
          </w:p>
        </w:tc>
        <w:tc>
          <w:tcPr>
            <w:tcW w:w="942" w:type="dxa"/>
            <w:shd w:val="clear" w:color="auto" w:fill="auto"/>
          </w:tcPr>
          <w:p w:rsidR="009852F4" w:rsidRPr="009852F4" w:rsidP="004F4303" w14:paraId="67E4EA47" w14:textId="77777777">
            <w:pPr>
              <w:spacing w:before="120"/>
              <w:rPr>
                <w:rFonts w:ascii="Times New Roman" w:hAnsi="Times New Roman" w:cs="Times New Roman"/>
              </w:rPr>
            </w:pPr>
          </w:p>
        </w:tc>
        <w:tc>
          <w:tcPr>
            <w:tcW w:w="942" w:type="dxa"/>
            <w:shd w:val="clear" w:color="auto" w:fill="auto"/>
          </w:tcPr>
          <w:p w:rsidR="009852F4" w:rsidRPr="009852F4" w:rsidP="004F4303" w14:paraId="53FCA41F" w14:textId="77777777">
            <w:pPr>
              <w:spacing w:before="120"/>
              <w:rPr>
                <w:rFonts w:ascii="Times New Roman" w:hAnsi="Times New Roman" w:cs="Times New Roman"/>
              </w:rPr>
            </w:pPr>
          </w:p>
        </w:tc>
        <w:tc>
          <w:tcPr>
            <w:tcW w:w="942" w:type="dxa"/>
            <w:shd w:val="clear" w:color="auto" w:fill="auto"/>
          </w:tcPr>
          <w:p w:rsidR="009852F4" w:rsidRPr="009852F4" w:rsidP="004F4303" w14:paraId="1E311C8B"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5D20CDD2" w14:textId="77777777">
            <w:pPr>
              <w:spacing w:before="120"/>
              <w:rPr>
                <w:rFonts w:ascii="Times New Roman" w:hAnsi="Times New Roman" w:cs="Times New Roman"/>
              </w:rPr>
            </w:pPr>
          </w:p>
        </w:tc>
      </w:tr>
      <w:tr w14:paraId="48ED6A16"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5A0C64A8" w14:textId="77777777">
            <w:pPr>
              <w:spacing w:before="120"/>
              <w:rPr>
                <w:rFonts w:ascii="Times New Roman" w:hAnsi="Times New Roman" w:cs="Times New Roman"/>
              </w:rPr>
            </w:pPr>
          </w:p>
        </w:tc>
        <w:tc>
          <w:tcPr>
            <w:tcW w:w="2587" w:type="dxa"/>
            <w:shd w:val="clear" w:color="auto" w:fill="auto"/>
          </w:tcPr>
          <w:p w:rsidR="009852F4" w:rsidRPr="009852F4" w:rsidP="004F4303" w14:paraId="287E5D6B" w14:textId="77777777">
            <w:pPr>
              <w:spacing w:before="120"/>
              <w:rPr>
                <w:rFonts w:ascii="Times New Roman" w:hAnsi="Times New Roman" w:cs="Times New Roman"/>
                <w:i/>
              </w:rPr>
            </w:pPr>
            <w:r w:rsidRPr="009852F4">
              <w:rPr>
                <w:rFonts w:ascii="Times New Roman" w:hAnsi="Times New Roman" w:cs="Times New Roman"/>
                <w:i/>
              </w:rPr>
              <w:t>Nguồn tự có của tổ chức</w:t>
            </w:r>
          </w:p>
        </w:tc>
        <w:tc>
          <w:tcPr>
            <w:tcW w:w="794" w:type="dxa"/>
            <w:shd w:val="clear" w:color="auto" w:fill="auto"/>
          </w:tcPr>
          <w:p w:rsidR="009852F4" w:rsidRPr="009852F4" w:rsidP="004F4303" w14:paraId="12D2AA4A" w14:textId="77777777">
            <w:pPr>
              <w:spacing w:before="120"/>
              <w:rPr>
                <w:rFonts w:ascii="Times New Roman" w:hAnsi="Times New Roman" w:cs="Times New Roman"/>
              </w:rPr>
            </w:pPr>
          </w:p>
        </w:tc>
        <w:tc>
          <w:tcPr>
            <w:tcW w:w="908" w:type="dxa"/>
            <w:shd w:val="clear" w:color="auto" w:fill="auto"/>
          </w:tcPr>
          <w:p w:rsidR="009852F4" w:rsidRPr="009852F4" w:rsidP="004F4303" w14:paraId="36DB993F" w14:textId="77777777">
            <w:pPr>
              <w:spacing w:before="120"/>
              <w:rPr>
                <w:rFonts w:ascii="Times New Roman" w:hAnsi="Times New Roman" w:cs="Times New Roman"/>
              </w:rPr>
            </w:pPr>
          </w:p>
        </w:tc>
        <w:tc>
          <w:tcPr>
            <w:tcW w:w="942" w:type="dxa"/>
            <w:shd w:val="clear" w:color="auto" w:fill="auto"/>
          </w:tcPr>
          <w:p w:rsidR="009852F4" w:rsidRPr="009852F4" w:rsidP="004F4303" w14:paraId="2192E0DA" w14:textId="77777777">
            <w:pPr>
              <w:spacing w:before="120"/>
              <w:rPr>
                <w:rFonts w:ascii="Times New Roman" w:hAnsi="Times New Roman" w:cs="Times New Roman"/>
              </w:rPr>
            </w:pPr>
          </w:p>
        </w:tc>
        <w:tc>
          <w:tcPr>
            <w:tcW w:w="942" w:type="dxa"/>
            <w:shd w:val="clear" w:color="auto" w:fill="auto"/>
          </w:tcPr>
          <w:p w:rsidR="009852F4" w:rsidRPr="009852F4" w:rsidP="004F4303" w14:paraId="1AC8D24E" w14:textId="77777777">
            <w:pPr>
              <w:spacing w:before="120"/>
              <w:rPr>
                <w:rFonts w:ascii="Times New Roman" w:hAnsi="Times New Roman" w:cs="Times New Roman"/>
              </w:rPr>
            </w:pPr>
          </w:p>
        </w:tc>
        <w:tc>
          <w:tcPr>
            <w:tcW w:w="942" w:type="dxa"/>
            <w:shd w:val="clear" w:color="auto" w:fill="auto"/>
          </w:tcPr>
          <w:p w:rsidR="009852F4" w:rsidRPr="009852F4" w:rsidP="004F4303" w14:paraId="2538BC46"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0C9B9D47" w14:textId="77777777">
            <w:pPr>
              <w:spacing w:before="120"/>
              <w:rPr>
                <w:rFonts w:ascii="Times New Roman" w:hAnsi="Times New Roman" w:cs="Times New Roman"/>
              </w:rPr>
            </w:pPr>
          </w:p>
        </w:tc>
      </w:tr>
      <w:tr w14:paraId="17670AED"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570B97CC" w14:textId="77777777">
            <w:pPr>
              <w:spacing w:before="120"/>
              <w:rPr>
                <w:rFonts w:ascii="Times New Roman" w:hAnsi="Times New Roman" w:cs="Times New Roman"/>
              </w:rPr>
            </w:pPr>
          </w:p>
        </w:tc>
        <w:tc>
          <w:tcPr>
            <w:tcW w:w="2587" w:type="dxa"/>
            <w:shd w:val="clear" w:color="auto" w:fill="auto"/>
          </w:tcPr>
          <w:p w:rsidR="009852F4" w:rsidRPr="009852F4" w:rsidP="004F4303" w14:paraId="72CB43B9" w14:textId="77777777">
            <w:pPr>
              <w:spacing w:before="120"/>
              <w:rPr>
                <w:rFonts w:ascii="Times New Roman" w:hAnsi="Times New Roman" w:cs="Times New Roman"/>
                <w:i/>
              </w:rPr>
            </w:pPr>
            <w:r w:rsidRPr="009852F4">
              <w:rPr>
                <w:rFonts w:ascii="Times New Roman" w:hAnsi="Times New Roman" w:cs="Times New Roman"/>
                <w:i/>
              </w:rPr>
              <w:t>Nguồn khác</w:t>
            </w:r>
          </w:p>
        </w:tc>
        <w:tc>
          <w:tcPr>
            <w:tcW w:w="794" w:type="dxa"/>
            <w:shd w:val="clear" w:color="auto" w:fill="auto"/>
          </w:tcPr>
          <w:p w:rsidR="009852F4" w:rsidRPr="009852F4" w:rsidP="004F4303" w14:paraId="7AF20F82" w14:textId="77777777">
            <w:pPr>
              <w:spacing w:before="120"/>
              <w:rPr>
                <w:rFonts w:ascii="Times New Roman" w:hAnsi="Times New Roman" w:cs="Times New Roman"/>
              </w:rPr>
            </w:pPr>
          </w:p>
        </w:tc>
        <w:tc>
          <w:tcPr>
            <w:tcW w:w="908" w:type="dxa"/>
            <w:shd w:val="clear" w:color="auto" w:fill="auto"/>
          </w:tcPr>
          <w:p w:rsidR="009852F4" w:rsidRPr="009852F4" w:rsidP="004F4303" w14:paraId="3349DF72" w14:textId="77777777">
            <w:pPr>
              <w:spacing w:before="120"/>
              <w:rPr>
                <w:rFonts w:ascii="Times New Roman" w:hAnsi="Times New Roman" w:cs="Times New Roman"/>
              </w:rPr>
            </w:pPr>
          </w:p>
        </w:tc>
        <w:tc>
          <w:tcPr>
            <w:tcW w:w="942" w:type="dxa"/>
            <w:shd w:val="clear" w:color="auto" w:fill="auto"/>
          </w:tcPr>
          <w:p w:rsidR="009852F4" w:rsidRPr="009852F4" w:rsidP="004F4303" w14:paraId="340DDD93" w14:textId="77777777">
            <w:pPr>
              <w:spacing w:before="120"/>
              <w:rPr>
                <w:rFonts w:ascii="Times New Roman" w:hAnsi="Times New Roman" w:cs="Times New Roman"/>
              </w:rPr>
            </w:pPr>
          </w:p>
        </w:tc>
        <w:tc>
          <w:tcPr>
            <w:tcW w:w="942" w:type="dxa"/>
            <w:shd w:val="clear" w:color="auto" w:fill="auto"/>
          </w:tcPr>
          <w:p w:rsidR="009852F4" w:rsidRPr="009852F4" w:rsidP="004F4303" w14:paraId="12FA1CFB" w14:textId="77777777">
            <w:pPr>
              <w:spacing w:before="120"/>
              <w:rPr>
                <w:rFonts w:ascii="Times New Roman" w:hAnsi="Times New Roman" w:cs="Times New Roman"/>
              </w:rPr>
            </w:pPr>
          </w:p>
        </w:tc>
        <w:tc>
          <w:tcPr>
            <w:tcW w:w="942" w:type="dxa"/>
            <w:shd w:val="clear" w:color="auto" w:fill="auto"/>
          </w:tcPr>
          <w:p w:rsidR="009852F4" w:rsidRPr="009852F4" w:rsidP="004F4303" w14:paraId="20369517"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690246E7" w14:textId="77777777">
            <w:pPr>
              <w:spacing w:before="120"/>
              <w:rPr>
                <w:rFonts w:ascii="Times New Roman" w:hAnsi="Times New Roman" w:cs="Times New Roman"/>
              </w:rPr>
            </w:pPr>
          </w:p>
        </w:tc>
      </w:tr>
      <w:tr w14:paraId="1079E036"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671AD500" w14:textId="77777777">
            <w:pPr>
              <w:spacing w:before="120"/>
              <w:rPr>
                <w:rFonts w:ascii="Times New Roman" w:hAnsi="Times New Roman" w:cs="Times New Roman"/>
              </w:rPr>
            </w:pPr>
            <w:r w:rsidRPr="009852F4">
              <w:rPr>
                <w:rFonts w:ascii="Times New Roman" w:hAnsi="Times New Roman" w:cs="Times New Roman"/>
              </w:rPr>
              <w:t>IV</w:t>
            </w:r>
          </w:p>
        </w:tc>
        <w:tc>
          <w:tcPr>
            <w:tcW w:w="2587" w:type="dxa"/>
            <w:shd w:val="clear" w:color="auto" w:fill="auto"/>
          </w:tcPr>
          <w:p w:rsidR="009852F4" w:rsidRPr="009852F4" w:rsidP="004F4303" w14:paraId="0B6A55F7" w14:textId="77777777">
            <w:pPr>
              <w:spacing w:before="120"/>
              <w:rPr>
                <w:rFonts w:ascii="Times New Roman" w:hAnsi="Times New Roman" w:cs="Times New Roman"/>
              </w:rPr>
            </w:pPr>
            <w:r w:rsidRPr="009852F4">
              <w:rPr>
                <w:rFonts w:ascii="Times New Roman" w:hAnsi="Times New Roman" w:cs="Times New Roman"/>
              </w:rPr>
              <w:t>Khoa học y-dược</w:t>
            </w:r>
          </w:p>
        </w:tc>
        <w:tc>
          <w:tcPr>
            <w:tcW w:w="794" w:type="dxa"/>
            <w:shd w:val="clear" w:color="auto" w:fill="auto"/>
          </w:tcPr>
          <w:p w:rsidR="009852F4" w:rsidRPr="009852F4" w:rsidP="004F4303" w14:paraId="0970ACF7" w14:textId="77777777">
            <w:pPr>
              <w:spacing w:before="120"/>
              <w:rPr>
                <w:rFonts w:ascii="Times New Roman" w:hAnsi="Times New Roman" w:cs="Times New Roman"/>
              </w:rPr>
            </w:pPr>
          </w:p>
        </w:tc>
        <w:tc>
          <w:tcPr>
            <w:tcW w:w="908" w:type="dxa"/>
            <w:shd w:val="clear" w:color="auto" w:fill="auto"/>
          </w:tcPr>
          <w:p w:rsidR="009852F4" w:rsidRPr="009852F4" w:rsidP="004F4303" w14:paraId="42A8371A" w14:textId="77777777">
            <w:pPr>
              <w:spacing w:before="120"/>
              <w:rPr>
                <w:rFonts w:ascii="Times New Roman" w:hAnsi="Times New Roman" w:cs="Times New Roman"/>
              </w:rPr>
            </w:pPr>
          </w:p>
        </w:tc>
        <w:tc>
          <w:tcPr>
            <w:tcW w:w="942" w:type="dxa"/>
            <w:shd w:val="clear" w:color="auto" w:fill="auto"/>
          </w:tcPr>
          <w:p w:rsidR="009852F4" w:rsidRPr="009852F4" w:rsidP="004F4303" w14:paraId="4A56C333" w14:textId="77777777">
            <w:pPr>
              <w:spacing w:before="120"/>
              <w:rPr>
                <w:rFonts w:ascii="Times New Roman" w:hAnsi="Times New Roman" w:cs="Times New Roman"/>
              </w:rPr>
            </w:pPr>
          </w:p>
        </w:tc>
        <w:tc>
          <w:tcPr>
            <w:tcW w:w="942" w:type="dxa"/>
            <w:shd w:val="clear" w:color="auto" w:fill="auto"/>
          </w:tcPr>
          <w:p w:rsidR="009852F4" w:rsidRPr="009852F4" w:rsidP="004F4303" w14:paraId="7D8B64CC" w14:textId="77777777">
            <w:pPr>
              <w:spacing w:before="120"/>
              <w:rPr>
                <w:rFonts w:ascii="Times New Roman" w:hAnsi="Times New Roman" w:cs="Times New Roman"/>
              </w:rPr>
            </w:pPr>
          </w:p>
        </w:tc>
        <w:tc>
          <w:tcPr>
            <w:tcW w:w="942" w:type="dxa"/>
            <w:shd w:val="clear" w:color="auto" w:fill="auto"/>
          </w:tcPr>
          <w:p w:rsidR="009852F4" w:rsidRPr="009852F4" w:rsidP="004F4303" w14:paraId="67A6EE2D"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0A0C2F29" w14:textId="77777777">
            <w:pPr>
              <w:spacing w:before="120"/>
              <w:rPr>
                <w:rFonts w:ascii="Times New Roman" w:hAnsi="Times New Roman" w:cs="Times New Roman"/>
              </w:rPr>
            </w:pPr>
          </w:p>
        </w:tc>
      </w:tr>
      <w:tr w14:paraId="170F55F8"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2E9B2074" w14:textId="77777777">
            <w:pPr>
              <w:spacing w:before="120"/>
              <w:rPr>
                <w:rFonts w:ascii="Times New Roman" w:hAnsi="Times New Roman" w:cs="Times New Roman"/>
              </w:rPr>
            </w:pPr>
            <w:r w:rsidRPr="009852F4">
              <w:rPr>
                <w:rFonts w:ascii="Times New Roman" w:hAnsi="Times New Roman" w:cs="Times New Roman"/>
              </w:rPr>
              <w:t>4.1</w:t>
            </w:r>
          </w:p>
        </w:tc>
        <w:tc>
          <w:tcPr>
            <w:tcW w:w="2587" w:type="dxa"/>
            <w:shd w:val="clear" w:color="auto" w:fill="auto"/>
          </w:tcPr>
          <w:p w:rsidR="009852F4" w:rsidRPr="009852F4" w:rsidP="004F4303" w14:paraId="1038DBC2" w14:textId="77777777">
            <w:pPr>
              <w:spacing w:before="120"/>
              <w:rPr>
                <w:rFonts w:ascii="Times New Roman" w:hAnsi="Times New Roman" w:cs="Times New Roman"/>
              </w:rPr>
            </w:pPr>
            <w:r w:rsidRPr="009852F4">
              <w:rPr>
                <w:rFonts w:ascii="Times New Roman" w:hAnsi="Times New Roman" w:cs="Times New Roman"/>
              </w:rPr>
              <w:t>Số lượng nhiệm vụ</w:t>
            </w:r>
          </w:p>
        </w:tc>
        <w:tc>
          <w:tcPr>
            <w:tcW w:w="794" w:type="dxa"/>
            <w:shd w:val="clear" w:color="auto" w:fill="auto"/>
          </w:tcPr>
          <w:p w:rsidR="009852F4" w:rsidRPr="009852F4" w:rsidP="004F4303" w14:paraId="70535E3E" w14:textId="77777777">
            <w:pPr>
              <w:spacing w:before="120"/>
              <w:rPr>
                <w:rFonts w:ascii="Times New Roman" w:hAnsi="Times New Roman" w:cs="Times New Roman"/>
              </w:rPr>
            </w:pPr>
          </w:p>
        </w:tc>
        <w:tc>
          <w:tcPr>
            <w:tcW w:w="908" w:type="dxa"/>
            <w:shd w:val="clear" w:color="auto" w:fill="auto"/>
          </w:tcPr>
          <w:p w:rsidR="009852F4" w:rsidRPr="009852F4" w:rsidP="004F4303" w14:paraId="49535647" w14:textId="77777777">
            <w:pPr>
              <w:spacing w:before="120"/>
              <w:rPr>
                <w:rFonts w:ascii="Times New Roman" w:hAnsi="Times New Roman" w:cs="Times New Roman"/>
              </w:rPr>
            </w:pPr>
          </w:p>
        </w:tc>
        <w:tc>
          <w:tcPr>
            <w:tcW w:w="942" w:type="dxa"/>
            <w:shd w:val="clear" w:color="auto" w:fill="auto"/>
          </w:tcPr>
          <w:p w:rsidR="009852F4" w:rsidRPr="009852F4" w:rsidP="004F4303" w14:paraId="1D21AF0C" w14:textId="77777777">
            <w:pPr>
              <w:spacing w:before="120"/>
              <w:rPr>
                <w:rFonts w:ascii="Times New Roman" w:hAnsi="Times New Roman" w:cs="Times New Roman"/>
              </w:rPr>
            </w:pPr>
          </w:p>
        </w:tc>
        <w:tc>
          <w:tcPr>
            <w:tcW w:w="942" w:type="dxa"/>
            <w:shd w:val="clear" w:color="auto" w:fill="auto"/>
          </w:tcPr>
          <w:p w:rsidR="009852F4" w:rsidRPr="009852F4" w:rsidP="004F4303" w14:paraId="30451D40" w14:textId="77777777">
            <w:pPr>
              <w:spacing w:before="120"/>
              <w:rPr>
                <w:rFonts w:ascii="Times New Roman" w:hAnsi="Times New Roman" w:cs="Times New Roman"/>
              </w:rPr>
            </w:pPr>
          </w:p>
        </w:tc>
        <w:tc>
          <w:tcPr>
            <w:tcW w:w="942" w:type="dxa"/>
            <w:shd w:val="clear" w:color="auto" w:fill="auto"/>
          </w:tcPr>
          <w:p w:rsidR="009852F4" w:rsidRPr="009852F4" w:rsidP="004F4303" w14:paraId="667FFB70"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56DDD3B3" w14:textId="77777777">
            <w:pPr>
              <w:spacing w:before="120"/>
              <w:rPr>
                <w:rFonts w:ascii="Times New Roman" w:hAnsi="Times New Roman" w:cs="Times New Roman"/>
              </w:rPr>
            </w:pPr>
          </w:p>
        </w:tc>
      </w:tr>
      <w:tr w14:paraId="657A7562"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4261B9B3" w14:textId="77777777">
            <w:pPr>
              <w:spacing w:before="120"/>
              <w:rPr>
                <w:rFonts w:ascii="Times New Roman" w:hAnsi="Times New Roman" w:cs="Times New Roman"/>
              </w:rPr>
            </w:pPr>
            <w:r w:rsidRPr="009852F4">
              <w:rPr>
                <w:rFonts w:ascii="Times New Roman" w:hAnsi="Times New Roman" w:cs="Times New Roman"/>
              </w:rPr>
              <w:t>4.2</w:t>
            </w:r>
          </w:p>
        </w:tc>
        <w:tc>
          <w:tcPr>
            <w:tcW w:w="2587" w:type="dxa"/>
            <w:shd w:val="clear" w:color="auto" w:fill="auto"/>
          </w:tcPr>
          <w:p w:rsidR="009852F4" w:rsidRPr="009852F4" w:rsidP="004F4303" w14:paraId="3A1DE11E" w14:textId="77777777">
            <w:pPr>
              <w:spacing w:before="120"/>
              <w:rPr>
                <w:rFonts w:ascii="Times New Roman" w:hAnsi="Times New Roman" w:cs="Times New Roman"/>
              </w:rPr>
            </w:pPr>
            <w:r w:rsidRPr="009852F4">
              <w:rPr>
                <w:rFonts w:ascii="Times New Roman" w:hAnsi="Times New Roman" w:cs="Times New Roman"/>
              </w:rPr>
              <w:t>Kinh phí (triệu đồng)</w:t>
            </w:r>
          </w:p>
        </w:tc>
        <w:tc>
          <w:tcPr>
            <w:tcW w:w="794" w:type="dxa"/>
            <w:shd w:val="clear" w:color="auto" w:fill="auto"/>
          </w:tcPr>
          <w:p w:rsidR="009852F4" w:rsidRPr="009852F4" w:rsidP="004F4303" w14:paraId="2752149E" w14:textId="77777777">
            <w:pPr>
              <w:spacing w:before="120"/>
              <w:rPr>
                <w:rFonts w:ascii="Times New Roman" w:hAnsi="Times New Roman" w:cs="Times New Roman"/>
              </w:rPr>
            </w:pPr>
          </w:p>
        </w:tc>
        <w:tc>
          <w:tcPr>
            <w:tcW w:w="908" w:type="dxa"/>
            <w:shd w:val="clear" w:color="auto" w:fill="auto"/>
          </w:tcPr>
          <w:p w:rsidR="009852F4" w:rsidRPr="009852F4" w:rsidP="004F4303" w14:paraId="12EDA746" w14:textId="77777777">
            <w:pPr>
              <w:spacing w:before="120"/>
              <w:rPr>
                <w:rFonts w:ascii="Times New Roman" w:hAnsi="Times New Roman" w:cs="Times New Roman"/>
              </w:rPr>
            </w:pPr>
          </w:p>
        </w:tc>
        <w:tc>
          <w:tcPr>
            <w:tcW w:w="942" w:type="dxa"/>
            <w:shd w:val="clear" w:color="auto" w:fill="auto"/>
          </w:tcPr>
          <w:p w:rsidR="009852F4" w:rsidRPr="009852F4" w:rsidP="004F4303" w14:paraId="4236F2E9" w14:textId="77777777">
            <w:pPr>
              <w:spacing w:before="120"/>
              <w:rPr>
                <w:rFonts w:ascii="Times New Roman" w:hAnsi="Times New Roman" w:cs="Times New Roman"/>
              </w:rPr>
            </w:pPr>
          </w:p>
        </w:tc>
        <w:tc>
          <w:tcPr>
            <w:tcW w:w="942" w:type="dxa"/>
            <w:shd w:val="clear" w:color="auto" w:fill="auto"/>
          </w:tcPr>
          <w:p w:rsidR="009852F4" w:rsidRPr="009852F4" w:rsidP="004F4303" w14:paraId="51119D40" w14:textId="77777777">
            <w:pPr>
              <w:spacing w:before="120"/>
              <w:rPr>
                <w:rFonts w:ascii="Times New Roman" w:hAnsi="Times New Roman" w:cs="Times New Roman"/>
              </w:rPr>
            </w:pPr>
          </w:p>
        </w:tc>
        <w:tc>
          <w:tcPr>
            <w:tcW w:w="942" w:type="dxa"/>
            <w:shd w:val="clear" w:color="auto" w:fill="auto"/>
          </w:tcPr>
          <w:p w:rsidR="009852F4" w:rsidRPr="009852F4" w:rsidP="004F4303" w14:paraId="2BCA7A77"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11C8F562" w14:textId="77777777">
            <w:pPr>
              <w:spacing w:before="120"/>
              <w:rPr>
                <w:rFonts w:ascii="Times New Roman" w:hAnsi="Times New Roman" w:cs="Times New Roman"/>
              </w:rPr>
            </w:pPr>
          </w:p>
        </w:tc>
      </w:tr>
      <w:tr w14:paraId="59E4D73E"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25F62711" w14:textId="77777777">
            <w:pPr>
              <w:spacing w:before="120"/>
              <w:rPr>
                <w:rFonts w:ascii="Times New Roman" w:hAnsi="Times New Roman" w:cs="Times New Roman"/>
              </w:rPr>
            </w:pPr>
          </w:p>
        </w:tc>
        <w:tc>
          <w:tcPr>
            <w:tcW w:w="2587" w:type="dxa"/>
            <w:shd w:val="clear" w:color="auto" w:fill="auto"/>
          </w:tcPr>
          <w:p w:rsidR="009852F4" w:rsidRPr="009852F4" w:rsidP="004F4303" w14:paraId="6F457151" w14:textId="77777777">
            <w:pPr>
              <w:spacing w:before="120"/>
              <w:rPr>
                <w:rFonts w:ascii="Times New Roman" w:hAnsi="Times New Roman" w:cs="Times New Roman"/>
                <w:i/>
              </w:rPr>
            </w:pPr>
            <w:r w:rsidRPr="009852F4">
              <w:rPr>
                <w:rFonts w:ascii="Times New Roman" w:hAnsi="Times New Roman" w:cs="Times New Roman"/>
                <w:i/>
              </w:rPr>
              <w:t>Ng</w:t>
            </w:r>
            <w:r w:rsidRPr="009852F4">
              <w:rPr>
                <w:rFonts w:ascii="Times New Roman" w:hAnsi="Times New Roman" w:cs="Times New Roman"/>
                <w:i/>
                <w:lang w:val="en-US"/>
              </w:rPr>
              <w:t>â</w:t>
            </w:r>
            <w:r w:rsidRPr="009852F4">
              <w:rPr>
                <w:rFonts w:ascii="Times New Roman" w:hAnsi="Times New Roman" w:cs="Times New Roman"/>
                <w:i/>
              </w:rPr>
              <w:t>n sách nhà nước</w:t>
            </w:r>
          </w:p>
        </w:tc>
        <w:tc>
          <w:tcPr>
            <w:tcW w:w="794" w:type="dxa"/>
            <w:shd w:val="clear" w:color="auto" w:fill="auto"/>
          </w:tcPr>
          <w:p w:rsidR="009852F4" w:rsidRPr="009852F4" w:rsidP="004F4303" w14:paraId="56192ED4" w14:textId="77777777">
            <w:pPr>
              <w:spacing w:before="120"/>
              <w:rPr>
                <w:rFonts w:ascii="Times New Roman" w:hAnsi="Times New Roman" w:cs="Times New Roman"/>
              </w:rPr>
            </w:pPr>
          </w:p>
        </w:tc>
        <w:tc>
          <w:tcPr>
            <w:tcW w:w="908" w:type="dxa"/>
            <w:shd w:val="clear" w:color="auto" w:fill="auto"/>
          </w:tcPr>
          <w:p w:rsidR="009852F4" w:rsidRPr="009852F4" w:rsidP="004F4303" w14:paraId="1F266557" w14:textId="77777777">
            <w:pPr>
              <w:spacing w:before="120"/>
              <w:rPr>
                <w:rFonts w:ascii="Times New Roman" w:hAnsi="Times New Roman" w:cs="Times New Roman"/>
              </w:rPr>
            </w:pPr>
          </w:p>
        </w:tc>
        <w:tc>
          <w:tcPr>
            <w:tcW w:w="942" w:type="dxa"/>
            <w:shd w:val="clear" w:color="auto" w:fill="auto"/>
          </w:tcPr>
          <w:p w:rsidR="009852F4" w:rsidRPr="009852F4" w:rsidP="004F4303" w14:paraId="1F0A8AC8" w14:textId="77777777">
            <w:pPr>
              <w:spacing w:before="120"/>
              <w:rPr>
                <w:rFonts w:ascii="Times New Roman" w:hAnsi="Times New Roman" w:cs="Times New Roman"/>
              </w:rPr>
            </w:pPr>
          </w:p>
        </w:tc>
        <w:tc>
          <w:tcPr>
            <w:tcW w:w="942" w:type="dxa"/>
            <w:shd w:val="clear" w:color="auto" w:fill="auto"/>
          </w:tcPr>
          <w:p w:rsidR="009852F4" w:rsidRPr="009852F4" w:rsidP="004F4303" w14:paraId="727ADBC4" w14:textId="77777777">
            <w:pPr>
              <w:spacing w:before="120"/>
              <w:rPr>
                <w:rFonts w:ascii="Times New Roman" w:hAnsi="Times New Roman" w:cs="Times New Roman"/>
              </w:rPr>
            </w:pPr>
          </w:p>
        </w:tc>
        <w:tc>
          <w:tcPr>
            <w:tcW w:w="942" w:type="dxa"/>
            <w:shd w:val="clear" w:color="auto" w:fill="auto"/>
          </w:tcPr>
          <w:p w:rsidR="009852F4" w:rsidRPr="009852F4" w:rsidP="004F4303" w14:paraId="6E4DE87C"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3DDCC7AC" w14:textId="77777777">
            <w:pPr>
              <w:spacing w:before="120"/>
              <w:rPr>
                <w:rFonts w:ascii="Times New Roman" w:hAnsi="Times New Roman" w:cs="Times New Roman"/>
              </w:rPr>
            </w:pPr>
          </w:p>
        </w:tc>
      </w:tr>
      <w:tr w14:paraId="789EBE8D"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3B22437C" w14:textId="77777777">
            <w:pPr>
              <w:spacing w:before="120"/>
              <w:rPr>
                <w:rFonts w:ascii="Times New Roman" w:hAnsi="Times New Roman" w:cs="Times New Roman"/>
              </w:rPr>
            </w:pPr>
          </w:p>
        </w:tc>
        <w:tc>
          <w:tcPr>
            <w:tcW w:w="2587" w:type="dxa"/>
            <w:shd w:val="clear" w:color="auto" w:fill="auto"/>
          </w:tcPr>
          <w:p w:rsidR="009852F4" w:rsidRPr="009852F4" w:rsidP="004F4303" w14:paraId="2C83BD58" w14:textId="77777777">
            <w:pPr>
              <w:spacing w:before="120"/>
              <w:rPr>
                <w:rFonts w:ascii="Times New Roman" w:hAnsi="Times New Roman" w:cs="Times New Roman"/>
                <w:i/>
              </w:rPr>
            </w:pPr>
            <w:r w:rsidRPr="009852F4">
              <w:rPr>
                <w:rFonts w:ascii="Times New Roman" w:hAnsi="Times New Roman" w:cs="Times New Roman"/>
                <w:i/>
              </w:rPr>
              <w:t>Nguồn tự có của tổ chức</w:t>
            </w:r>
          </w:p>
        </w:tc>
        <w:tc>
          <w:tcPr>
            <w:tcW w:w="794" w:type="dxa"/>
            <w:shd w:val="clear" w:color="auto" w:fill="auto"/>
          </w:tcPr>
          <w:p w:rsidR="009852F4" w:rsidRPr="009852F4" w:rsidP="004F4303" w14:paraId="5503B5E1" w14:textId="77777777">
            <w:pPr>
              <w:spacing w:before="120"/>
              <w:rPr>
                <w:rFonts w:ascii="Times New Roman" w:hAnsi="Times New Roman" w:cs="Times New Roman"/>
              </w:rPr>
            </w:pPr>
          </w:p>
        </w:tc>
        <w:tc>
          <w:tcPr>
            <w:tcW w:w="908" w:type="dxa"/>
            <w:shd w:val="clear" w:color="auto" w:fill="auto"/>
          </w:tcPr>
          <w:p w:rsidR="009852F4" w:rsidRPr="009852F4" w:rsidP="004F4303" w14:paraId="0A655B93" w14:textId="77777777">
            <w:pPr>
              <w:spacing w:before="120"/>
              <w:rPr>
                <w:rFonts w:ascii="Times New Roman" w:hAnsi="Times New Roman" w:cs="Times New Roman"/>
              </w:rPr>
            </w:pPr>
          </w:p>
        </w:tc>
        <w:tc>
          <w:tcPr>
            <w:tcW w:w="942" w:type="dxa"/>
            <w:shd w:val="clear" w:color="auto" w:fill="auto"/>
          </w:tcPr>
          <w:p w:rsidR="009852F4" w:rsidRPr="009852F4" w:rsidP="004F4303" w14:paraId="6D76B9EA" w14:textId="77777777">
            <w:pPr>
              <w:spacing w:before="120"/>
              <w:rPr>
                <w:rFonts w:ascii="Times New Roman" w:hAnsi="Times New Roman" w:cs="Times New Roman"/>
              </w:rPr>
            </w:pPr>
          </w:p>
        </w:tc>
        <w:tc>
          <w:tcPr>
            <w:tcW w:w="942" w:type="dxa"/>
            <w:shd w:val="clear" w:color="auto" w:fill="auto"/>
          </w:tcPr>
          <w:p w:rsidR="009852F4" w:rsidRPr="009852F4" w:rsidP="004F4303" w14:paraId="7EC749F4" w14:textId="77777777">
            <w:pPr>
              <w:spacing w:before="120"/>
              <w:rPr>
                <w:rFonts w:ascii="Times New Roman" w:hAnsi="Times New Roman" w:cs="Times New Roman"/>
              </w:rPr>
            </w:pPr>
          </w:p>
        </w:tc>
        <w:tc>
          <w:tcPr>
            <w:tcW w:w="942" w:type="dxa"/>
            <w:shd w:val="clear" w:color="auto" w:fill="auto"/>
          </w:tcPr>
          <w:p w:rsidR="009852F4" w:rsidRPr="009852F4" w:rsidP="004F4303" w14:paraId="3E6D10E6"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792E19BF" w14:textId="77777777">
            <w:pPr>
              <w:spacing w:before="120"/>
              <w:rPr>
                <w:rFonts w:ascii="Times New Roman" w:hAnsi="Times New Roman" w:cs="Times New Roman"/>
              </w:rPr>
            </w:pPr>
          </w:p>
        </w:tc>
      </w:tr>
      <w:tr w14:paraId="08E8D2B8"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7D012553" w14:textId="77777777">
            <w:pPr>
              <w:spacing w:before="120"/>
              <w:rPr>
                <w:rFonts w:ascii="Times New Roman" w:hAnsi="Times New Roman" w:cs="Times New Roman"/>
              </w:rPr>
            </w:pPr>
          </w:p>
        </w:tc>
        <w:tc>
          <w:tcPr>
            <w:tcW w:w="2587" w:type="dxa"/>
            <w:shd w:val="clear" w:color="auto" w:fill="auto"/>
          </w:tcPr>
          <w:p w:rsidR="009852F4" w:rsidRPr="009852F4" w:rsidP="004F4303" w14:paraId="3001D5F8" w14:textId="77777777">
            <w:pPr>
              <w:spacing w:before="120"/>
              <w:rPr>
                <w:rFonts w:ascii="Times New Roman" w:hAnsi="Times New Roman" w:cs="Times New Roman"/>
                <w:i/>
              </w:rPr>
            </w:pPr>
            <w:r w:rsidRPr="009852F4">
              <w:rPr>
                <w:rFonts w:ascii="Times New Roman" w:hAnsi="Times New Roman" w:cs="Times New Roman"/>
                <w:i/>
              </w:rPr>
              <w:t>Nguồn khác</w:t>
            </w:r>
          </w:p>
        </w:tc>
        <w:tc>
          <w:tcPr>
            <w:tcW w:w="794" w:type="dxa"/>
            <w:shd w:val="clear" w:color="auto" w:fill="auto"/>
          </w:tcPr>
          <w:p w:rsidR="009852F4" w:rsidRPr="009852F4" w:rsidP="004F4303" w14:paraId="517A4576" w14:textId="77777777">
            <w:pPr>
              <w:spacing w:before="120"/>
              <w:rPr>
                <w:rFonts w:ascii="Times New Roman" w:hAnsi="Times New Roman" w:cs="Times New Roman"/>
              </w:rPr>
            </w:pPr>
          </w:p>
        </w:tc>
        <w:tc>
          <w:tcPr>
            <w:tcW w:w="908" w:type="dxa"/>
            <w:shd w:val="clear" w:color="auto" w:fill="auto"/>
          </w:tcPr>
          <w:p w:rsidR="009852F4" w:rsidRPr="009852F4" w:rsidP="004F4303" w14:paraId="5AC7ACD0" w14:textId="77777777">
            <w:pPr>
              <w:spacing w:before="120"/>
              <w:rPr>
                <w:rFonts w:ascii="Times New Roman" w:hAnsi="Times New Roman" w:cs="Times New Roman"/>
              </w:rPr>
            </w:pPr>
          </w:p>
        </w:tc>
        <w:tc>
          <w:tcPr>
            <w:tcW w:w="942" w:type="dxa"/>
            <w:shd w:val="clear" w:color="auto" w:fill="auto"/>
          </w:tcPr>
          <w:p w:rsidR="009852F4" w:rsidRPr="009852F4" w:rsidP="004F4303" w14:paraId="393D8573" w14:textId="77777777">
            <w:pPr>
              <w:spacing w:before="120"/>
              <w:rPr>
                <w:rFonts w:ascii="Times New Roman" w:hAnsi="Times New Roman" w:cs="Times New Roman"/>
              </w:rPr>
            </w:pPr>
          </w:p>
        </w:tc>
        <w:tc>
          <w:tcPr>
            <w:tcW w:w="942" w:type="dxa"/>
            <w:shd w:val="clear" w:color="auto" w:fill="auto"/>
          </w:tcPr>
          <w:p w:rsidR="009852F4" w:rsidRPr="009852F4" w:rsidP="004F4303" w14:paraId="0835571C" w14:textId="77777777">
            <w:pPr>
              <w:spacing w:before="120"/>
              <w:rPr>
                <w:rFonts w:ascii="Times New Roman" w:hAnsi="Times New Roman" w:cs="Times New Roman"/>
              </w:rPr>
            </w:pPr>
          </w:p>
        </w:tc>
        <w:tc>
          <w:tcPr>
            <w:tcW w:w="942" w:type="dxa"/>
            <w:shd w:val="clear" w:color="auto" w:fill="auto"/>
          </w:tcPr>
          <w:p w:rsidR="009852F4" w:rsidRPr="009852F4" w:rsidP="004F4303" w14:paraId="015B87D8"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2F772590" w14:textId="77777777">
            <w:pPr>
              <w:spacing w:before="120"/>
              <w:rPr>
                <w:rFonts w:ascii="Times New Roman" w:hAnsi="Times New Roman" w:cs="Times New Roman"/>
              </w:rPr>
            </w:pPr>
          </w:p>
        </w:tc>
      </w:tr>
      <w:tr w14:paraId="7AD94C1F"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66E88DCF" w14:textId="77777777">
            <w:pPr>
              <w:spacing w:before="120"/>
              <w:rPr>
                <w:rFonts w:ascii="Times New Roman" w:hAnsi="Times New Roman" w:cs="Times New Roman"/>
              </w:rPr>
            </w:pPr>
            <w:r w:rsidRPr="009852F4">
              <w:rPr>
                <w:rFonts w:ascii="Times New Roman" w:hAnsi="Times New Roman" w:cs="Times New Roman"/>
              </w:rPr>
              <w:t>V</w:t>
            </w:r>
          </w:p>
        </w:tc>
        <w:tc>
          <w:tcPr>
            <w:tcW w:w="2587" w:type="dxa"/>
            <w:shd w:val="clear" w:color="auto" w:fill="auto"/>
          </w:tcPr>
          <w:p w:rsidR="009852F4" w:rsidRPr="009852F4" w:rsidP="004F4303" w14:paraId="02951FCC" w14:textId="77777777">
            <w:pPr>
              <w:spacing w:before="120"/>
              <w:rPr>
                <w:rFonts w:ascii="Times New Roman" w:hAnsi="Times New Roman" w:cs="Times New Roman"/>
              </w:rPr>
            </w:pPr>
            <w:r w:rsidRPr="009852F4">
              <w:rPr>
                <w:rFonts w:ascii="Times New Roman" w:hAnsi="Times New Roman" w:cs="Times New Roman"/>
              </w:rPr>
              <w:t>Khoa học xã hội</w:t>
            </w:r>
          </w:p>
        </w:tc>
        <w:tc>
          <w:tcPr>
            <w:tcW w:w="794" w:type="dxa"/>
            <w:shd w:val="clear" w:color="auto" w:fill="auto"/>
          </w:tcPr>
          <w:p w:rsidR="009852F4" w:rsidRPr="009852F4" w:rsidP="004F4303" w14:paraId="2DF18BF5" w14:textId="77777777">
            <w:pPr>
              <w:spacing w:before="120"/>
              <w:rPr>
                <w:rFonts w:ascii="Times New Roman" w:hAnsi="Times New Roman" w:cs="Times New Roman"/>
              </w:rPr>
            </w:pPr>
          </w:p>
        </w:tc>
        <w:tc>
          <w:tcPr>
            <w:tcW w:w="908" w:type="dxa"/>
            <w:shd w:val="clear" w:color="auto" w:fill="auto"/>
          </w:tcPr>
          <w:p w:rsidR="009852F4" w:rsidRPr="009852F4" w:rsidP="004F4303" w14:paraId="26930E59" w14:textId="77777777">
            <w:pPr>
              <w:spacing w:before="120"/>
              <w:rPr>
                <w:rFonts w:ascii="Times New Roman" w:hAnsi="Times New Roman" w:cs="Times New Roman"/>
              </w:rPr>
            </w:pPr>
          </w:p>
        </w:tc>
        <w:tc>
          <w:tcPr>
            <w:tcW w:w="942" w:type="dxa"/>
            <w:shd w:val="clear" w:color="auto" w:fill="auto"/>
          </w:tcPr>
          <w:p w:rsidR="009852F4" w:rsidRPr="009852F4" w:rsidP="004F4303" w14:paraId="729A3CBA" w14:textId="77777777">
            <w:pPr>
              <w:spacing w:before="120"/>
              <w:rPr>
                <w:rFonts w:ascii="Times New Roman" w:hAnsi="Times New Roman" w:cs="Times New Roman"/>
              </w:rPr>
            </w:pPr>
          </w:p>
        </w:tc>
        <w:tc>
          <w:tcPr>
            <w:tcW w:w="942" w:type="dxa"/>
            <w:shd w:val="clear" w:color="auto" w:fill="auto"/>
          </w:tcPr>
          <w:p w:rsidR="009852F4" w:rsidRPr="009852F4" w:rsidP="004F4303" w14:paraId="2218A7F4" w14:textId="77777777">
            <w:pPr>
              <w:spacing w:before="120"/>
              <w:rPr>
                <w:rFonts w:ascii="Times New Roman" w:hAnsi="Times New Roman" w:cs="Times New Roman"/>
              </w:rPr>
            </w:pPr>
          </w:p>
        </w:tc>
        <w:tc>
          <w:tcPr>
            <w:tcW w:w="942" w:type="dxa"/>
            <w:shd w:val="clear" w:color="auto" w:fill="auto"/>
          </w:tcPr>
          <w:p w:rsidR="009852F4" w:rsidRPr="009852F4" w:rsidP="004F4303" w14:paraId="26F00333"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60B780E9" w14:textId="77777777">
            <w:pPr>
              <w:spacing w:before="120"/>
              <w:rPr>
                <w:rFonts w:ascii="Times New Roman" w:hAnsi="Times New Roman" w:cs="Times New Roman"/>
              </w:rPr>
            </w:pPr>
          </w:p>
        </w:tc>
      </w:tr>
      <w:tr w14:paraId="59DA9DDF"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7D4A4D86" w14:textId="77777777">
            <w:pPr>
              <w:spacing w:before="120"/>
              <w:rPr>
                <w:rFonts w:ascii="Times New Roman" w:hAnsi="Times New Roman" w:cs="Times New Roman"/>
              </w:rPr>
            </w:pPr>
            <w:r w:rsidRPr="009852F4">
              <w:rPr>
                <w:rFonts w:ascii="Times New Roman" w:hAnsi="Times New Roman" w:cs="Times New Roman"/>
              </w:rPr>
              <w:t>5.1</w:t>
            </w:r>
          </w:p>
        </w:tc>
        <w:tc>
          <w:tcPr>
            <w:tcW w:w="2587" w:type="dxa"/>
            <w:shd w:val="clear" w:color="auto" w:fill="auto"/>
          </w:tcPr>
          <w:p w:rsidR="009852F4" w:rsidRPr="009852F4" w:rsidP="004F4303" w14:paraId="268D0F15" w14:textId="77777777">
            <w:pPr>
              <w:spacing w:before="120"/>
              <w:rPr>
                <w:rFonts w:ascii="Times New Roman" w:hAnsi="Times New Roman" w:cs="Times New Roman"/>
                <w:lang w:val="en-US"/>
              </w:rPr>
            </w:pPr>
            <w:r w:rsidRPr="009852F4">
              <w:rPr>
                <w:rFonts w:ascii="Times New Roman" w:hAnsi="Times New Roman" w:cs="Times New Roman"/>
              </w:rPr>
              <w:t>Số lượng nhiệm vụ</w:t>
            </w:r>
          </w:p>
        </w:tc>
        <w:tc>
          <w:tcPr>
            <w:tcW w:w="794" w:type="dxa"/>
            <w:shd w:val="clear" w:color="auto" w:fill="auto"/>
          </w:tcPr>
          <w:p w:rsidR="009852F4" w:rsidRPr="009852F4" w:rsidP="004F4303" w14:paraId="0C8866C8" w14:textId="77777777">
            <w:pPr>
              <w:spacing w:before="120"/>
              <w:rPr>
                <w:rFonts w:ascii="Times New Roman" w:hAnsi="Times New Roman" w:cs="Times New Roman"/>
              </w:rPr>
            </w:pPr>
          </w:p>
        </w:tc>
        <w:tc>
          <w:tcPr>
            <w:tcW w:w="908" w:type="dxa"/>
            <w:shd w:val="clear" w:color="auto" w:fill="auto"/>
          </w:tcPr>
          <w:p w:rsidR="009852F4" w:rsidRPr="009852F4" w:rsidP="004F4303" w14:paraId="67DBCB70" w14:textId="77777777">
            <w:pPr>
              <w:spacing w:before="120"/>
              <w:rPr>
                <w:rFonts w:ascii="Times New Roman" w:hAnsi="Times New Roman" w:cs="Times New Roman"/>
              </w:rPr>
            </w:pPr>
          </w:p>
        </w:tc>
        <w:tc>
          <w:tcPr>
            <w:tcW w:w="942" w:type="dxa"/>
            <w:shd w:val="clear" w:color="auto" w:fill="auto"/>
          </w:tcPr>
          <w:p w:rsidR="009852F4" w:rsidRPr="009852F4" w:rsidP="004F4303" w14:paraId="76187E25" w14:textId="77777777">
            <w:pPr>
              <w:spacing w:before="120"/>
              <w:rPr>
                <w:rFonts w:ascii="Times New Roman" w:hAnsi="Times New Roman" w:cs="Times New Roman"/>
              </w:rPr>
            </w:pPr>
          </w:p>
        </w:tc>
        <w:tc>
          <w:tcPr>
            <w:tcW w:w="942" w:type="dxa"/>
            <w:shd w:val="clear" w:color="auto" w:fill="auto"/>
          </w:tcPr>
          <w:p w:rsidR="009852F4" w:rsidRPr="009852F4" w:rsidP="004F4303" w14:paraId="24AC5850" w14:textId="77777777">
            <w:pPr>
              <w:spacing w:before="120"/>
              <w:rPr>
                <w:rFonts w:ascii="Times New Roman" w:hAnsi="Times New Roman" w:cs="Times New Roman"/>
              </w:rPr>
            </w:pPr>
          </w:p>
        </w:tc>
        <w:tc>
          <w:tcPr>
            <w:tcW w:w="942" w:type="dxa"/>
            <w:shd w:val="clear" w:color="auto" w:fill="auto"/>
          </w:tcPr>
          <w:p w:rsidR="009852F4" w:rsidRPr="009852F4" w:rsidP="004F4303" w14:paraId="02C4CD1B"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52FD48B1" w14:textId="77777777">
            <w:pPr>
              <w:spacing w:before="120"/>
              <w:rPr>
                <w:rFonts w:ascii="Times New Roman" w:hAnsi="Times New Roman" w:cs="Times New Roman"/>
              </w:rPr>
            </w:pPr>
          </w:p>
        </w:tc>
      </w:tr>
      <w:tr w14:paraId="65FFA6F6"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32E75040" w14:textId="77777777">
            <w:pPr>
              <w:spacing w:before="120"/>
              <w:rPr>
                <w:rFonts w:ascii="Times New Roman" w:hAnsi="Times New Roman" w:cs="Times New Roman"/>
              </w:rPr>
            </w:pPr>
            <w:r w:rsidRPr="009852F4">
              <w:rPr>
                <w:rFonts w:ascii="Times New Roman" w:hAnsi="Times New Roman" w:cs="Times New Roman"/>
              </w:rPr>
              <w:t>5.2</w:t>
            </w:r>
          </w:p>
        </w:tc>
        <w:tc>
          <w:tcPr>
            <w:tcW w:w="2587" w:type="dxa"/>
            <w:shd w:val="clear" w:color="auto" w:fill="auto"/>
          </w:tcPr>
          <w:p w:rsidR="009852F4" w:rsidRPr="009852F4" w:rsidP="004F4303" w14:paraId="6EFE71BA" w14:textId="77777777">
            <w:pPr>
              <w:spacing w:before="120"/>
              <w:rPr>
                <w:rFonts w:ascii="Times New Roman" w:hAnsi="Times New Roman" w:cs="Times New Roman"/>
              </w:rPr>
            </w:pPr>
            <w:r w:rsidRPr="009852F4">
              <w:rPr>
                <w:rFonts w:ascii="Times New Roman" w:hAnsi="Times New Roman" w:cs="Times New Roman"/>
              </w:rPr>
              <w:t>Kinh phí (triệu đồng)</w:t>
            </w:r>
          </w:p>
        </w:tc>
        <w:tc>
          <w:tcPr>
            <w:tcW w:w="794" w:type="dxa"/>
            <w:shd w:val="clear" w:color="auto" w:fill="auto"/>
          </w:tcPr>
          <w:p w:rsidR="009852F4" w:rsidRPr="009852F4" w:rsidP="004F4303" w14:paraId="325DDB8A" w14:textId="77777777">
            <w:pPr>
              <w:spacing w:before="120"/>
              <w:rPr>
                <w:rFonts w:ascii="Times New Roman" w:hAnsi="Times New Roman" w:cs="Times New Roman"/>
              </w:rPr>
            </w:pPr>
          </w:p>
        </w:tc>
        <w:tc>
          <w:tcPr>
            <w:tcW w:w="908" w:type="dxa"/>
            <w:shd w:val="clear" w:color="auto" w:fill="auto"/>
          </w:tcPr>
          <w:p w:rsidR="009852F4" w:rsidRPr="009852F4" w:rsidP="004F4303" w14:paraId="55BC176C" w14:textId="77777777">
            <w:pPr>
              <w:spacing w:before="120"/>
              <w:rPr>
                <w:rFonts w:ascii="Times New Roman" w:hAnsi="Times New Roman" w:cs="Times New Roman"/>
              </w:rPr>
            </w:pPr>
          </w:p>
        </w:tc>
        <w:tc>
          <w:tcPr>
            <w:tcW w:w="942" w:type="dxa"/>
            <w:shd w:val="clear" w:color="auto" w:fill="auto"/>
          </w:tcPr>
          <w:p w:rsidR="009852F4" w:rsidRPr="009852F4" w:rsidP="004F4303" w14:paraId="2BDB5F5B" w14:textId="77777777">
            <w:pPr>
              <w:spacing w:before="120"/>
              <w:rPr>
                <w:rFonts w:ascii="Times New Roman" w:hAnsi="Times New Roman" w:cs="Times New Roman"/>
              </w:rPr>
            </w:pPr>
          </w:p>
        </w:tc>
        <w:tc>
          <w:tcPr>
            <w:tcW w:w="942" w:type="dxa"/>
            <w:shd w:val="clear" w:color="auto" w:fill="auto"/>
          </w:tcPr>
          <w:p w:rsidR="009852F4" w:rsidRPr="009852F4" w:rsidP="004F4303" w14:paraId="19E5E6B9" w14:textId="77777777">
            <w:pPr>
              <w:spacing w:before="120"/>
              <w:rPr>
                <w:rFonts w:ascii="Times New Roman" w:hAnsi="Times New Roman" w:cs="Times New Roman"/>
              </w:rPr>
            </w:pPr>
          </w:p>
        </w:tc>
        <w:tc>
          <w:tcPr>
            <w:tcW w:w="942" w:type="dxa"/>
            <w:shd w:val="clear" w:color="auto" w:fill="auto"/>
          </w:tcPr>
          <w:p w:rsidR="009852F4" w:rsidRPr="009852F4" w:rsidP="004F4303" w14:paraId="23D117AF"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27864B33" w14:textId="77777777">
            <w:pPr>
              <w:spacing w:before="120"/>
              <w:rPr>
                <w:rFonts w:ascii="Times New Roman" w:hAnsi="Times New Roman" w:cs="Times New Roman"/>
              </w:rPr>
            </w:pPr>
          </w:p>
        </w:tc>
      </w:tr>
      <w:tr w14:paraId="0A42A94D"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1BB5177E" w14:textId="77777777">
            <w:pPr>
              <w:spacing w:before="120"/>
              <w:rPr>
                <w:rFonts w:ascii="Times New Roman" w:hAnsi="Times New Roman" w:cs="Times New Roman"/>
              </w:rPr>
            </w:pPr>
          </w:p>
        </w:tc>
        <w:tc>
          <w:tcPr>
            <w:tcW w:w="2587" w:type="dxa"/>
            <w:shd w:val="clear" w:color="auto" w:fill="auto"/>
          </w:tcPr>
          <w:p w:rsidR="009852F4" w:rsidRPr="009852F4" w:rsidP="004F4303" w14:paraId="0D52F460" w14:textId="77777777">
            <w:pPr>
              <w:spacing w:before="120"/>
              <w:rPr>
                <w:rFonts w:ascii="Times New Roman" w:hAnsi="Times New Roman" w:cs="Times New Roman"/>
                <w:i/>
              </w:rPr>
            </w:pPr>
            <w:r w:rsidRPr="009852F4">
              <w:rPr>
                <w:rFonts w:ascii="Times New Roman" w:hAnsi="Times New Roman" w:cs="Times New Roman"/>
                <w:i/>
              </w:rPr>
              <w:t>Ngân sách nhà nước</w:t>
            </w:r>
          </w:p>
        </w:tc>
        <w:tc>
          <w:tcPr>
            <w:tcW w:w="794" w:type="dxa"/>
            <w:shd w:val="clear" w:color="auto" w:fill="auto"/>
          </w:tcPr>
          <w:p w:rsidR="009852F4" w:rsidRPr="009852F4" w:rsidP="004F4303" w14:paraId="4275B1CF" w14:textId="77777777">
            <w:pPr>
              <w:spacing w:before="120"/>
              <w:rPr>
                <w:rFonts w:ascii="Times New Roman" w:hAnsi="Times New Roman" w:cs="Times New Roman"/>
              </w:rPr>
            </w:pPr>
          </w:p>
        </w:tc>
        <w:tc>
          <w:tcPr>
            <w:tcW w:w="908" w:type="dxa"/>
            <w:shd w:val="clear" w:color="auto" w:fill="auto"/>
          </w:tcPr>
          <w:p w:rsidR="009852F4" w:rsidRPr="009852F4" w:rsidP="004F4303" w14:paraId="38332F1C" w14:textId="77777777">
            <w:pPr>
              <w:spacing w:before="120"/>
              <w:rPr>
                <w:rFonts w:ascii="Times New Roman" w:hAnsi="Times New Roman" w:cs="Times New Roman"/>
              </w:rPr>
            </w:pPr>
          </w:p>
        </w:tc>
        <w:tc>
          <w:tcPr>
            <w:tcW w:w="942" w:type="dxa"/>
            <w:shd w:val="clear" w:color="auto" w:fill="auto"/>
          </w:tcPr>
          <w:p w:rsidR="009852F4" w:rsidRPr="009852F4" w:rsidP="004F4303" w14:paraId="1EA32801" w14:textId="77777777">
            <w:pPr>
              <w:spacing w:before="120"/>
              <w:rPr>
                <w:rFonts w:ascii="Times New Roman" w:hAnsi="Times New Roman" w:cs="Times New Roman"/>
              </w:rPr>
            </w:pPr>
          </w:p>
        </w:tc>
        <w:tc>
          <w:tcPr>
            <w:tcW w:w="942" w:type="dxa"/>
            <w:shd w:val="clear" w:color="auto" w:fill="auto"/>
          </w:tcPr>
          <w:p w:rsidR="009852F4" w:rsidRPr="009852F4" w:rsidP="004F4303" w14:paraId="7442783D" w14:textId="77777777">
            <w:pPr>
              <w:spacing w:before="120"/>
              <w:rPr>
                <w:rFonts w:ascii="Times New Roman" w:hAnsi="Times New Roman" w:cs="Times New Roman"/>
              </w:rPr>
            </w:pPr>
          </w:p>
        </w:tc>
        <w:tc>
          <w:tcPr>
            <w:tcW w:w="942" w:type="dxa"/>
            <w:shd w:val="clear" w:color="auto" w:fill="auto"/>
          </w:tcPr>
          <w:p w:rsidR="009852F4" w:rsidRPr="009852F4" w:rsidP="004F4303" w14:paraId="350BC01C"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1ED5C711" w14:textId="77777777">
            <w:pPr>
              <w:spacing w:before="120"/>
              <w:rPr>
                <w:rFonts w:ascii="Times New Roman" w:hAnsi="Times New Roman" w:cs="Times New Roman"/>
              </w:rPr>
            </w:pPr>
          </w:p>
        </w:tc>
      </w:tr>
      <w:tr w14:paraId="1E88BE89"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3A65A572" w14:textId="77777777">
            <w:pPr>
              <w:spacing w:before="120"/>
              <w:rPr>
                <w:rFonts w:ascii="Times New Roman" w:hAnsi="Times New Roman" w:cs="Times New Roman"/>
              </w:rPr>
            </w:pPr>
          </w:p>
        </w:tc>
        <w:tc>
          <w:tcPr>
            <w:tcW w:w="2587" w:type="dxa"/>
            <w:shd w:val="clear" w:color="auto" w:fill="auto"/>
          </w:tcPr>
          <w:p w:rsidR="009852F4" w:rsidRPr="009852F4" w:rsidP="004F4303" w14:paraId="6888E246" w14:textId="77777777">
            <w:pPr>
              <w:spacing w:before="120"/>
              <w:rPr>
                <w:rFonts w:ascii="Times New Roman" w:hAnsi="Times New Roman" w:cs="Times New Roman"/>
                <w:i/>
              </w:rPr>
            </w:pPr>
            <w:r w:rsidRPr="009852F4">
              <w:rPr>
                <w:rFonts w:ascii="Times New Roman" w:hAnsi="Times New Roman" w:cs="Times New Roman"/>
                <w:i/>
              </w:rPr>
              <w:t>Nguồn tự có của tổ chức</w:t>
            </w:r>
          </w:p>
        </w:tc>
        <w:tc>
          <w:tcPr>
            <w:tcW w:w="794" w:type="dxa"/>
            <w:shd w:val="clear" w:color="auto" w:fill="auto"/>
          </w:tcPr>
          <w:p w:rsidR="009852F4" w:rsidRPr="009852F4" w:rsidP="004F4303" w14:paraId="665D8BCB" w14:textId="77777777">
            <w:pPr>
              <w:spacing w:before="120"/>
              <w:rPr>
                <w:rFonts w:ascii="Times New Roman" w:hAnsi="Times New Roman" w:cs="Times New Roman"/>
              </w:rPr>
            </w:pPr>
          </w:p>
        </w:tc>
        <w:tc>
          <w:tcPr>
            <w:tcW w:w="908" w:type="dxa"/>
            <w:shd w:val="clear" w:color="auto" w:fill="auto"/>
          </w:tcPr>
          <w:p w:rsidR="009852F4" w:rsidRPr="009852F4" w:rsidP="004F4303" w14:paraId="2DC8C7F5" w14:textId="77777777">
            <w:pPr>
              <w:spacing w:before="120"/>
              <w:rPr>
                <w:rFonts w:ascii="Times New Roman" w:hAnsi="Times New Roman" w:cs="Times New Roman"/>
              </w:rPr>
            </w:pPr>
          </w:p>
        </w:tc>
        <w:tc>
          <w:tcPr>
            <w:tcW w:w="942" w:type="dxa"/>
            <w:shd w:val="clear" w:color="auto" w:fill="auto"/>
          </w:tcPr>
          <w:p w:rsidR="009852F4" w:rsidRPr="009852F4" w:rsidP="004F4303" w14:paraId="0AABDA59" w14:textId="77777777">
            <w:pPr>
              <w:spacing w:before="120"/>
              <w:rPr>
                <w:rFonts w:ascii="Times New Roman" w:hAnsi="Times New Roman" w:cs="Times New Roman"/>
              </w:rPr>
            </w:pPr>
          </w:p>
        </w:tc>
        <w:tc>
          <w:tcPr>
            <w:tcW w:w="942" w:type="dxa"/>
            <w:shd w:val="clear" w:color="auto" w:fill="auto"/>
          </w:tcPr>
          <w:p w:rsidR="009852F4" w:rsidRPr="009852F4" w:rsidP="004F4303" w14:paraId="7DE441B9" w14:textId="77777777">
            <w:pPr>
              <w:spacing w:before="120"/>
              <w:rPr>
                <w:rFonts w:ascii="Times New Roman" w:hAnsi="Times New Roman" w:cs="Times New Roman"/>
              </w:rPr>
            </w:pPr>
          </w:p>
        </w:tc>
        <w:tc>
          <w:tcPr>
            <w:tcW w:w="942" w:type="dxa"/>
            <w:shd w:val="clear" w:color="auto" w:fill="auto"/>
          </w:tcPr>
          <w:p w:rsidR="009852F4" w:rsidRPr="009852F4" w:rsidP="004F4303" w14:paraId="38BA5BA8"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605B02D6" w14:textId="77777777">
            <w:pPr>
              <w:spacing w:before="120"/>
              <w:rPr>
                <w:rFonts w:ascii="Times New Roman" w:hAnsi="Times New Roman" w:cs="Times New Roman"/>
              </w:rPr>
            </w:pPr>
          </w:p>
        </w:tc>
      </w:tr>
      <w:tr w14:paraId="5BA2CFC9"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7F024BBB" w14:textId="77777777">
            <w:pPr>
              <w:spacing w:before="120"/>
              <w:rPr>
                <w:rFonts w:ascii="Times New Roman" w:hAnsi="Times New Roman" w:cs="Times New Roman"/>
              </w:rPr>
            </w:pPr>
          </w:p>
        </w:tc>
        <w:tc>
          <w:tcPr>
            <w:tcW w:w="2587" w:type="dxa"/>
            <w:shd w:val="clear" w:color="auto" w:fill="auto"/>
          </w:tcPr>
          <w:p w:rsidR="009852F4" w:rsidRPr="009852F4" w:rsidP="004F4303" w14:paraId="16204D75" w14:textId="77777777">
            <w:pPr>
              <w:spacing w:before="120"/>
              <w:rPr>
                <w:rFonts w:ascii="Times New Roman" w:hAnsi="Times New Roman" w:cs="Times New Roman"/>
                <w:i/>
              </w:rPr>
            </w:pPr>
            <w:r w:rsidRPr="009852F4">
              <w:rPr>
                <w:rFonts w:ascii="Times New Roman" w:hAnsi="Times New Roman" w:cs="Times New Roman"/>
                <w:i/>
              </w:rPr>
              <w:t>Nguồn khác</w:t>
            </w:r>
          </w:p>
        </w:tc>
        <w:tc>
          <w:tcPr>
            <w:tcW w:w="794" w:type="dxa"/>
            <w:shd w:val="clear" w:color="auto" w:fill="auto"/>
          </w:tcPr>
          <w:p w:rsidR="009852F4" w:rsidRPr="009852F4" w:rsidP="004F4303" w14:paraId="7048332E" w14:textId="77777777">
            <w:pPr>
              <w:spacing w:before="120"/>
              <w:rPr>
                <w:rFonts w:ascii="Times New Roman" w:hAnsi="Times New Roman" w:cs="Times New Roman"/>
              </w:rPr>
            </w:pPr>
          </w:p>
        </w:tc>
        <w:tc>
          <w:tcPr>
            <w:tcW w:w="908" w:type="dxa"/>
            <w:shd w:val="clear" w:color="auto" w:fill="auto"/>
          </w:tcPr>
          <w:p w:rsidR="009852F4" w:rsidRPr="009852F4" w:rsidP="004F4303" w14:paraId="1CE055F6" w14:textId="77777777">
            <w:pPr>
              <w:spacing w:before="120"/>
              <w:rPr>
                <w:rFonts w:ascii="Times New Roman" w:hAnsi="Times New Roman" w:cs="Times New Roman"/>
              </w:rPr>
            </w:pPr>
          </w:p>
        </w:tc>
        <w:tc>
          <w:tcPr>
            <w:tcW w:w="942" w:type="dxa"/>
            <w:shd w:val="clear" w:color="auto" w:fill="auto"/>
          </w:tcPr>
          <w:p w:rsidR="009852F4" w:rsidRPr="009852F4" w:rsidP="004F4303" w14:paraId="654E87B8" w14:textId="77777777">
            <w:pPr>
              <w:spacing w:before="120"/>
              <w:rPr>
                <w:rFonts w:ascii="Times New Roman" w:hAnsi="Times New Roman" w:cs="Times New Roman"/>
              </w:rPr>
            </w:pPr>
          </w:p>
        </w:tc>
        <w:tc>
          <w:tcPr>
            <w:tcW w:w="942" w:type="dxa"/>
            <w:shd w:val="clear" w:color="auto" w:fill="auto"/>
          </w:tcPr>
          <w:p w:rsidR="009852F4" w:rsidRPr="009852F4" w:rsidP="004F4303" w14:paraId="10B99761" w14:textId="77777777">
            <w:pPr>
              <w:spacing w:before="120"/>
              <w:rPr>
                <w:rFonts w:ascii="Times New Roman" w:hAnsi="Times New Roman" w:cs="Times New Roman"/>
              </w:rPr>
            </w:pPr>
          </w:p>
        </w:tc>
        <w:tc>
          <w:tcPr>
            <w:tcW w:w="942" w:type="dxa"/>
            <w:shd w:val="clear" w:color="auto" w:fill="auto"/>
          </w:tcPr>
          <w:p w:rsidR="009852F4" w:rsidRPr="009852F4" w:rsidP="004F4303" w14:paraId="3AF12F8B"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51B9B007" w14:textId="77777777">
            <w:pPr>
              <w:spacing w:before="120"/>
              <w:rPr>
                <w:rFonts w:ascii="Times New Roman" w:hAnsi="Times New Roman" w:cs="Times New Roman"/>
              </w:rPr>
            </w:pPr>
          </w:p>
        </w:tc>
      </w:tr>
      <w:tr w14:paraId="01957984"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100A4AA8" w14:textId="77777777">
            <w:pPr>
              <w:spacing w:before="120"/>
              <w:rPr>
                <w:rFonts w:ascii="Times New Roman" w:hAnsi="Times New Roman" w:cs="Times New Roman"/>
              </w:rPr>
            </w:pPr>
            <w:r w:rsidRPr="009852F4">
              <w:rPr>
                <w:rFonts w:ascii="Times New Roman" w:hAnsi="Times New Roman" w:cs="Times New Roman"/>
              </w:rPr>
              <w:t>VI</w:t>
            </w:r>
          </w:p>
        </w:tc>
        <w:tc>
          <w:tcPr>
            <w:tcW w:w="2587" w:type="dxa"/>
            <w:shd w:val="clear" w:color="auto" w:fill="auto"/>
          </w:tcPr>
          <w:p w:rsidR="009852F4" w:rsidRPr="009852F4" w:rsidP="004F4303" w14:paraId="75DED370" w14:textId="77777777">
            <w:pPr>
              <w:spacing w:before="120"/>
              <w:rPr>
                <w:rFonts w:ascii="Times New Roman" w:hAnsi="Times New Roman" w:cs="Times New Roman"/>
              </w:rPr>
            </w:pPr>
            <w:r w:rsidRPr="009852F4">
              <w:rPr>
                <w:rFonts w:ascii="Times New Roman" w:hAnsi="Times New Roman" w:cs="Times New Roman"/>
              </w:rPr>
              <w:t>Khoa học nhân văn</w:t>
            </w:r>
          </w:p>
        </w:tc>
        <w:tc>
          <w:tcPr>
            <w:tcW w:w="794" w:type="dxa"/>
            <w:shd w:val="clear" w:color="auto" w:fill="auto"/>
          </w:tcPr>
          <w:p w:rsidR="009852F4" w:rsidRPr="009852F4" w:rsidP="004F4303" w14:paraId="006269AD" w14:textId="77777777">
            <w:pPr>
              <w:spacing w:before="120"/>
              <w:rPr>
                <w:rFonts w:ascii="Times New Roman" w:hAnsi="Times New Roman" w:cs="Times New Roman"/>
              </w:rPr>
            </w:pPr>
          </w:p>
        </w:tc>
        <w:tc>
          <w:tcPr>
            <w:tcW w:w="908" w:type="dxa"/>
            <w:shd w:val="clear" w:color="auto" w:fill="auto"/>
          </w:tcPr>
          <w:p w:rsidR="009852F4" w:rsidRPr="009852F4" w:rsidP="004F4303" w14:paraId="5A7CBA3C" w14:textId="77777777">
            <w:pPr>
              <w:spacing w:before="120"/>
              <w:rPr>
                <w:rFonts w:ascii="Times New Roman" w:hAnsi="Times New Roman" w:cs="Times New Roman"/>
              </w:rPr>
            </w:pPr>
          </w:p>
        </w:tc>
        <w:tc>
          <w:tcPr>
            <w:tcW w:w="942" w:type="dxa"/>
            <w:shd w:val="clear" w:color="auto" w:fill="auto"/>
          </w:tcPr>
          <w:p w:rsidR="009852F4" w:rsidRPr="009852F4" w:rsidP="004F4303" w14:paraId="7E0165F6" w14:textId="77777777">
            <w:pPr>
              <w:spacing w:before="120"/>
              <w:rPr>
                <w:rFonts w:ascii="Times New Roman" w:hAnsi="Times New Roman" w:cs="Times New Roman"/>
              </w:rPr>
            </w:pPr>
          </w:p>
        </w:tc>
        <w:tc>
          <w:tcPr>
            <w:tcW w:w="942" w:type="dxa"/>
            <w:shd w:val="clear" w:color="auto" w:fill="auto"/>
          </w:tcPr>
          <w:p w:rsidR="009852F4" w:rsidRPr="009852F4" w:rsidP="004F4303" w14:paraId="16B1989D" w14:textId="77777777">
            <w:pPr>
              <w:spacing w:before="120"/>
              <w:rPr>
                <w:rFonts w:ascii="Times New Roman" w:hAnsi="Times New Roman" w:cs="Times New Roman"/>
              </w:rPr>
            </w:pPr>
          </w:p>
        </w:tc>
        <w:tc>
          <w:tcPr>
            <w:tcW w:w="942" w:type="dxa"/>
            <w:shd w:val="clear" w:color="auto" w:fill="auto"/>
          </w:tcPr>
          <w:p w:rsidR="009852F4" w:rsidRPr="009852F4" w:rsidP="004F4303" w14:paraId="36387775"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2F4B94BA" w14:textId="77777777">
            <w:pPr>
              <w:spacing w:before="120"/>
              <w:rPr>
                <w:rFonts w:ascii="Times New Roman" w:hAnsi="Times New Roman" w:cs="Times New Roman"/>
              </w:rPr>
            </w:pPr>
          </w:p>
        </w:tc>
      </w:tr>
      <w:tr w14:paraId="53E3880F"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5E637D8A" w14:textId="77777777">
            <w:pPr>
              <w:spacing w:before="120"/>
              <w:rPr>
                <w:rFonts w:ascii="Times New Roman" w:hAnsi="Times New Roman" w:cs="Times New Roman"/>
              </w:rPr>
            </w:pPr>
            <w:r w:rsidRPr="009852F4">
              <w:rPr>
                <w:rFonts w:ascii="Times New Roman" w:hAnsi="Times New Roman" w:cs="Times New Roman"/>
              </w:rPr>
              <w:t>6.1</w:t>
            </w:r>
          </w:p>
        </w:tc>
        <w:tc>
          <w:tcPr>
            <w:tcW w:w="2587" w:type="dxa"/>
            <w:shd w:val="clear" w:color="auto" w:fill="auto"/>
          </w:tcPr>
          <w:p w:rsidR="009852F4" w:rsidRPr="009852F4" w:rsidP="004F4303" w14:paraId="29D40701" w14:textId="77777777">
            <w:pPr>
              <w:spacing w:before="120"/>
              <w:rPr>
                <w:rFonts w:ascii="Times New Roman" w:hAnsi="Times New Roman" w:cs="Times New Roman"/>
              </w:rPr>
            </w:pPr>
            <w:r w:rsidRPr="009852F4">
              <w:rPr>
                <w:rFonts w:ascii="Times New Roman" w:hAnsi="Times New Roman" w:cs="Times New Roman"/>
              </w:rPr>
              <w:t>Số lượng nhiệm vụ</w:t>
            </w:r>
          </w:p>
        </w:tc>
        <w:tc>
          <w:tcPr>
            <w:tcW w:w="794" w:type="dxa"/>
            <w:shd w:val="clear" w:color="auto" w:fill="auto"/>
          </w:tcPr>
          <w:p w:rsidR="009852F4" w:rsidRPr="009852F4" w:rsidP="004F4303" w14:paraId="461D7792" w14:textId="77777777">
            <w:pPr>
              <w:spacing w:before="120"/>
              <w:rPr>
                <w:rFonts w:ascii="Times New Roman" w:hAnsi="Times New Roman" w:cs="Times New Roman"/>
              </w:rPr>
            </w:pPr>
          </w:p>
        </w:tc>
        <w:tc>
          <w:tcPr>
            <w:tcW w:w="908" w:type="dxa"/>
            <w:shd w:val="clear" w:color="auto" w:fill="auto"/>
          </w:tcPr>
          <w:p w:rsidR="009852F4" w:rsidRPr="009852F4" w:rsidP="004F4303" w14:paraId="7380FD71" w14:textId="77777777">
            <w:pPr>
              <w:spacing w:before="120"/>
              <w:rPr>
                <w:rFonts w:ascii="Times New Roman" w:hAnsi="Times New Roman" w:cs="Times New Roman"/>
              </w:rPr>
            </w:pPr>
          </w:p>
        </w:tc>
        <w:tc>
          <w:tcPr>
            <w:tcW w:w="942" w:type="dxa"/>
            <w:shd w:val="clear" w:color="auto" w:fill="auto"/>
          </w:tcPr>
          <w:p w:rsidR="009852F4" w:rsidRPr="009852F4" w:rsidP="004F4303" w14:paraId="3687DD59" w14:textId="77777777">
            <w:pPr>
              <w:spacing w:before="120"/>
              <w:rPr>
                <w:rFonts w:ascii="Times New Roman" w:hAnsi="Times New Roman" w:cs="Times New Roman"/>
              </w:rPr>
            </w:pPr>
          </w:p>
        </w:tc>
        <w:tc>
          <w:tcPr>
            <w:tcW w:w="942" w:type="dxa"/>
            <w:shd w:val="clear" w:color="auto" w:fill="auto"/>
          </w:tcPr>
          <w:p w:rsidR="009852F4" w:rsidRPr="009852F4" w:rsidP="004F4303" w14:paraId="15437E92" w14:textId="77777777">
            <w:pPr>
              <w:spacing w:before="120"/>
              <w:rPr>
                <w:rFonts w:ascii="Times New Roman" w:hAnsi="Times New Roman" w:cs="Times New Roman"/>
              </w:rPr>
            </w:pPr>
          </w:p>
        </w:tc>
        <w:tc>
          <w:tcPr>
            <w:tcW w:w="942" w:type="dxa"/>
            <w:shd w:val="clear" w:color="auto" w:fill="auto"/>
          </w:tcPr>
          <w:p w:rsidR="009852F4" w:rsidRPr="009852F4" w:rsidP="004F4303" w14:paraId="595B5558"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1FE5F48D" w14:textId="77777777">
            <w:pPr>
              <w:spacing w:before="120"/>
              <w:rPr>
                <w:rFonts w:ascii="Times New Roman" w:hAnsi="Times New Roman" w:cs="Times New Roman"/>
              </w:rPr>
            </w:pPr>
          </w:p>
        </w:tc>
      </w:tr>
      <w:tr w14:paraId="44348C72"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5AE78230" w14:textId="77777777">
            <w:pPr>
              <w:spacing w:before="120"/>
              <w:rPr>
                <w:rFonts w:ascii="Times New Roman" w:hAnsi="Times New Roman" w:cs="Times New Roman"/>
              </w:rPr>
            </w:pPr>
            <w:r w:rsidRPr="009852F4">
              <w:rPr>
                <w:rFonts w:ascii="Times New Roman" w:hAnsi="Times New Roman" w:cs="Times New Roman"/>
              </w:rPr>
              <w:t>6.2</w:t>
            </w:r>
          </w:p>
        </w:tc>
        <w:tc>
          <w:tcPr>
            <w:tcW w:w="2587" w:type="dxa"/>
            <w:shd w:val="clear" w:color="auto" w:fill="auto"/>
          </w:tcPr>
          <w:p w:rsidR="009852F4" w:rsidRPr="009852F4" w:rsidP="004F4303" w14:paraId="7E7A4400" w14:textId="77777777">
            <w:pPr>
              <w:spacing w:before="120"/>
              <w:rPr>
                <w:rFonts w:ascii="Times New Roman" w:hAnsi="Times New Roman" w:cs="Times New Roman"/>
              </w:rPr>
            </w:pPr>
            <w:r w:rsidRPr="009852F4">
              <w:rPr>
                <w:rFonts w:ascii="Times New Roman" w:hAnsi="Times New Roman" w:cs="Times New Roman"/>
              </w:rPr>
              <w:t>Kinh phí (triệu đồng)</w:t>
            </w:r>
          </w:p>
        </w:tc>
        <w:tc>
          <w:tcPr>
            <w:tcW w:w="794" w:type="dxa"/>
            <w:shd w:val="clear" w:color="auto" w:fill="auto"/>
          </w:tcPr>
          <w:p w:rsidR="009852F4" w:rsidRPr="009852F4" w:rsidP="004F4303" w14:paraId="338FA8AA" w14:textId="77777777">
            <w:pPr>
              <w:spacing w:before="120"/>
              <w:rPr>
                <w:rFonts w:ascii="Times New Roman" w:hAnsi="Times New Roman" w:cs="Times New Roman"/>
              </w:rPr>
            </w:pPr>
          </w:p>
        </w:tc>
        <w:tc>
          <w:tcPr>
            <w:tcW w:w="908" w:type="dxa"/>
            <w:shd w:val="clear" w:color="auto" w:fill="auto"/>
          </w:tcPr>
          <w:p w:rsidR="009852F4" w:rsidRPr="009852F4" w:rsidP="004F4303" w14:paraId="2946548E" w14:textId="77777777">
            <w:pPr>
              <w:spacing w:before="120"/>
              <w:rPr>
                <w:rFonts w:ascii="Times New Roman" w:hAnsi="Times New Roman" w:cs="Times New Roman"/>
              </w:rPr>
            </w:pPr>
          </w:p>
        </w:tc>
        <w:tc>
          <w:tcPr>
            <w:tcW w:w="942" w:type="dxa"/>
            <w:shd w:val="clear" w:color="auto" w:fill="auto"/>
          </w:tcPr>
          <w:p w:rsidR="009852F4" w:rsidRPr="009852F4" w:rsidP="004F4303" w14:paraId="0A269A6A" w14:textId="77777777">
            <w:pPr>
              <w:spacing w:before="120"/>
              <w:rPr>
                <w:rFonts w:ascii="Times New Roman" w:hAnsi="Times New Roman" w:cs="Times New Roman"/>
              </w:rPr>
            </w:pPr>
          </w:p>
        </w:tc>
        <w:tc>
          <w:tcPr>
            <w:tcW w:w="942" w:type="dxa"/>
            <w:shd w:val="clear" w:color="auto" w:fill="auto"/>
          </w:tcPr>
          <w:p w:rsidR="009852F4" w:rsidRPr="009852F4" w:rsidP="004F4303" w14:paraId="05FE8B49" w14:textId="77777777">
            <w:pPr>
              <w:spacing w:before="120"/>
              <w:rPr>
                <w:rFonts w:ascii="Times New Roman" w:hAnsi="Times New Roman" w:cs="Times New Roman"/>
              </w:rPr>
            </w:pPr>
          </w:p>
        </w:tc>
        <w:tc>
          <w:tcPr>
            <w:tcW w:w="942" w:type="dxa"/>
            <w:shd w:val="clear" w:color="auto" w:fill="auto"/>
          </w:tcPr>
          <w:p w:rsidR="009852F4" w:rsidRPr="009852F4" w:rsidP="004F4303" w14:paraId="11321A88"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4A3090EC" w14:textId="77777777">
            <w:pPr>
              <w:spacing w:before="120"/>
              <w:rPr>
                <w:rFonts w:ascii="Times New Roman" w:hAnsi="Times New Roman" w:cs="Times New Roman"/>
              </w:rPr>
            </w:pPr>
          </w:p>
        </w:tc>
      </w:tr>
      <w:tr w14:paraId="60308E22"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2EFCBBAB" w14:textId="77777777">
            <w:pPr>
              <w:spacing w:before="120"/>
              <w:rPr>
                <w:rFonts w:ascii="Times New Roman" w:hAnsi="Times New Roman" w:cs="Times New Roman"/>
              </w:rPr>
            </w:pPr>
          </w:p>
        </w:tc>
        <w:tc>
          <w:tcPr>
            <w:tcW w:w="2587" w:type="dxa"/>
            <w:shd w:val="clear" w:color="auto" w:fill="auto"/>
          </w:tcPr>
          <w:p w:rsidR="009852F4" w:rsidRPr="009852F4" w:rsidP="004F4303" w14:paraId="30B86930" w14:textId="77777777">
            <w:pPr>
              <w:spacing w:before="120"/>
              <w:rPr>
                <w:rFonts w:ascii="Times New Roman" w:hAnsi="Times New Roman" w:cs="Times New Roman"/>
                <w:i/>
              </w:rPr>
            </w:pPr>
            <w:r w:rsidRPr="009852F4">
              <w:rPr>
                <w:rFonts w:ascii="Times New Roman" w:hAnsi="Times New Roman" w:cs="Times New Roman"/>
                <w:i/>
              </w:rPr>
              <w:t>Ngân sách nhà nước</w:t>
            </w:r>
          </w:p>
        </w:tc>
        <w:tc>
          <w:tcPr>
            <w:tcW w:w="794" w:type="dxa"/>
            <w:shd w:val="clear" w:color="auto" w:fill="auto"/>
          </w:tcPr>
          <w:p w:rsidR="009852F4" w:rsidRPr="009852F4" w:rsidP="004F4303" w14:paraId="2DA816A7" w14:textId="77777777">
            <w:pPr>
              <w:spacing w:before="120"/>
              <w:rPr>
                <w:rFonts w:ascii="Times New Roman" w:hAnsi="Times New Roman" w:cs="Times New Roman"/>
              </w:rPr>
            </w:pPr>
          </w:p>
        </w:tc>
        <w:tc>
          <w:tcPr>
            <w:tcW w:w="908" w:type="dxa"/>
            <w:shd w:val="clear" w:color="auto" w:fill="auto"/>
          </w:tcPr>
          <w:p w:rsidR="009852F4" w:rsidRPr="009852F4" w:rsidP="004F4303" w14:paraId="2479D1B2" w14:textId="77777777">
            <w:pPr>
              <w:spacing w:before="120"/>
              <w:rPr>
                <w:rFonts w:ascii="Times New Roman" w:hAnsi="Times New Roman" w:cs="Times New Roman"/>
              </w:rPr>
            </w:pPr>
          </w:p>
        </w:tc>
        <w:tc>
          <w:tcPr>
            <w:tcW w:w="942" w:type="dxa"/>
            <w:shd w:val="clear" w:color="auto" w:fill="auto"/>
          </w:tcPr>
          <w:p w:rsidR="009852F4" w:rsidRPr="009852F4" w:rsidP="004F4303" w14:paraId="706E6903" w14:textId="77777777">
            <w:pPr>
              <w:spacing w:before="120"/>
              <w:rPr>
                <w:rFonts w:ascii="Times New Roman" w:hAnsi="Times New Roman" w:cs="Times New Roman"/>
              </w:rPr>
            </w:pPr>
          </w:p>
        </w:tc>
        <w:tc>
          <w:tcPr>
            <w:tcW w:w="942" w:type="dxa"/>
            <w:shd w:val="clear" w:color="auto" w:fill="auto"/>
          </w:tcPr>
          <w:p w:rsidR="009852F4" w:rsidRPr="009852F4" w:rsidP="004F4303" w14:paraId="56BF7FA4" w14:textId="77777777">
            <w:pPr>
              <w:spacing w:before="120"/>
              <w:rPr>
                <w:rFonts w:ascii="Times New Roman" w:hAnsi="Times New Roman" w:cs="Times New Roman"/>
              </w:rPr>
            </w:pPr>
          </w:p>
        </w:tc>
        <w:tc>
          <w:tcPr>
            <w:tcW w:w="942" w:type="dxa"/>
            <w:shd w:val="clear" w:color="auto" w:fill="auto"/>
          </w:tcPr>
          <w:p w:rsidR="009852F4" w:rsidRPr="009852F4" w:rsidP="004F4303" w14:paraId="0B90919F"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442F2879" w14:textId="77777777">
            <w:pPr>
              <w:spacing w:before="120"/>
              <w:rPr>
                <w:rFonts w:ascii="Times New Roman" w:hAnsi="Times New Roman" w:cs="Times New Roman"/>
              </w:rPr>
            </w:pPr>
          </w:p>
        </w:tc>
      </w:tr>
      <w:tr w14:paraId="3662F899"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41C9A8EF" w14:textId="77777777">
            <w:pPr>
              <w:spacing w:before="120"/>
              <w:rPr>
                <w:rFonts w:ascii="Times New Roman" w:hAnsi="Times New Roman" w:cs="Times New Roman"/>
              </w:rPr>
            </w:pPr>
          </w:p>
        </w:tc>
        <w:tc>
          <w:tcPr>
            <w:tcW w:w="2587" w:type="dxa"/>
            <w:shd w:val="clear" w:color="auto" w:fill="auto"/>
          </w:tcPr>
          <w:p w:rsidR="009852F4" w:rsidRPr="009852F4" w:rsidP="004F4303" w14:paraId="7062B8F4" w14:textId="77777777">
            <w:pPr>
              <w:spacing w:before="120"/>
              <w:rPr>
                <w:rFonts w:ascii="Times New Roman" w:hAnsi="Times New Roman" w:cs="Times New Roman"/>
                <w:i/>
              </w:rPr>
            </w:pPr>
            <w:r w:rsidRPr="009852F4">
              <w:rPr>
                <w:rFonts w:ascii="Times New Roman" w:hAnsi="Times New Roman" w:cs="Times New Roman"/>
                <w:i/>
              </w:rPr>
              <w:t>Nguồn tự có của tổ chức</w:t>
            </w:r>
          </w:p>
        </w:tc>
        <w:tc>
          <w:tcPr>
            <w:tcW w:w="794" w:type="dxa"/>
            <w:shd w:val="clear" w:color="auto" w:fill="auto"/>
          </w:tcPr>
          <w:p w:rsidR="009852F4" w:rsidRPr="009852F4" w:rsidP="004F4303" w14:paraId="165E6A92" w14:textId="77777777">
            <w:pPr>
              <w:spacing w:before="120"/>
              <w:rPr>
                <w:rFonts w:ascii="Times New Roman" w:hAnsi="Times New Roman" w:cs="Times New Roman"/>
              </w:rPr>
            </w:pPr>
          </w:p>
        </w:tc>
        <w:tc>
          <w:tcPr>
            <w:tcW w:w="908" w:type="dxa"/>
            <w:shd w:val="clear" w:color="auto" w:fill="auto"/>
          </w:tcPr>
          <w:p w:rsidR="009852F4" w:rsidRPr="009852F4" w:rsidP="004F4303" w14:paraId="3F2B1551" w14:textId="77777777">
            <w:pPr>
              <w:spacing w:before="120"/>
              <w:rPr>
                <w:rFonts w:ascii="Times New Roman" w:hAnsi="Times New Roman" w:cs="Times New Roman"/>
              </w:rPr>
            </w:pPr>
          </w:p>
        </w:tc>
        <w:tc>
          <w:tcPr>
            <w:tcW w:w="942" w:type="dxa"/>
            <w:shd w:val="clear" w:color="auto" w:fill="auto"/>
          </w:tcPr>
          <w:p w:rsidR="009852F4" w:rsidRPr="009852F4" w:rsidP="004F4303" w14:paraId="72DD99B1" w14:textId="77777777">
            <w:pPr>
              <w:spacing w:before="120"/>
              <w:rPr>
                <w:rFonts w:ascii="Times New Roman" w:hAnsi="Times New Roman" w:cs="Times New Roman"/>
              </w:rPr>
            </w:pPr>
          </w:p>
        </w:tc>
        <w:tc>
          <w:tcPr>
            <w:tcW w:w="942" w:type="dxa"/>
            <w:shd w:val="clear" w:color="auto" w:fill="auto"/>
          </w:tcPr>
          <w:p w:rsidR="009852F4" w:rsidRPr="009852F4" w:rsidP="004F4303" w14:paraId="3A5E1044" w14:textId="77777777">
            <w:pPr>
              <w:spacing w:before="120"/>
              <w:rPr>
                <w:rFonts w:ascii="Times New Roman" w:hAnsi="Times New Roman" w:cs="Times New Roman"/>
              </w:rPr>
            </w:pPr>
          </w:p>
        </w:tc>
        <w:tc>
          <w:tcPr>
            <w:tcW w:w="942" w:type="dxa"/>
            <w:shd w:val="clear" w:color="auto" w:fill="auto"/>
          </w:tcPr>
          <w:p w:rsidR="009852F4" w:rsidRPr="009852F4" w:rsidP="004F4303" w14:paraId="45A2C902"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1106366F" w14:textId="77777777">
            <w:pPr>
              <w:spacing w:before="120"/>
              <w:rPr>
                <w:rFonts w:ascii="Times New Roman" w:hAnsi="Times New Roman" w:cs="Times New Roman"/>
              </w:rPr>
            </w:pPr>
          </w:p>
        </w:tc>
      </w:tr>
      <w:tr w14:paraId="6CB33633" w14:textId="77777777" w:rsidTr="009852F4">
        <w:tblPrEx>
          <w:tblW w:w="8939" w:type="dxa"/>
          <w:jc w:val="center"/>
          <w:tblCellMar>
            <w:top w:w="28" w:type="dxa"/>
            <w:bottom w:w="28" w:type="dxa"/>
          </w:tblCellMar>
          <w:tblLook w:val="0000"/>
        </w:tblPrEx>
        <w:trPr>
          <w:gridAfter w:val="1"/>
          <w:wAfter w:w="11" w:type="dxa"/>
          <w:jc w:val="center"/>
        </w:trPr>
        <w:tc>
          <w:tcPr>
            <w:tcW w:w="670" w:type="dxa"/>
            <w:shd w:val="clear" w:color="auto" w:fill="auto"/>
          </w:tcPr>
          <w:p w:rsidR="009852F4" w:rsidRPr="009852F4" w:rsidP="004F4303" w14:paraId="0DE7C8DF" w14:textId="77777777">
            <w:pPr>
              <w:spacing w:before="120"/>
              <w:rPr>
                <w:rFonts w:ascii="Times New Roman" w:hAnsi="Times New Roman" w:cs="Times New Roman"/>
              </w:rPr>
            </w:pPr>
          </w:p>
        </w:tc>
        <w:tc>
          <w:tcPr>
            <w:tcW w:w="2587" w:type="dxa"/>
            <w:shd w:val="clear" w:color="auto" w:fill="auto"/>
          </w:tcPr>
          <w:p w:rsidR="009852F4" w:rsidRPr="009852F4" w:rsidP="004F4303" w14:paraId="1011CAD6" w14:textId="77777777">
            <w:pPr>
              <w:spacing w:before="120"/>
              <w:rPr>
                <w:rFonts w:ascii="Times New Roman" w:hAnsi="Times New Roman" w:cs="Times New Roman"/>
                <w:i/>
              </w:rPr>
            </w:pPr>
            <w:r w:rsidRPr="009852F4">
              <w:rPr>
                <w:rFonts w:ascii="Times New Roman" w:hAnsi="Times New Roman" w:cs="Times New Roman"/>
                <w:i/>
              </w:rPr>
              <w:t>Nguồn khác</w:t>
            </w:r>
          </w:p>
        </w:tc>
        <w:tc>
          <w:tcPr>
            <w:tcW w:w="794" w:type="dxa"/>
            <w:shd w:val="clear" w:color="auto" w:fill="auto"/>
          </w:tcPr>
          <w:p w:rsidR="009852F4" w:rsidRPr="009852F4" w:rsidP="004F4303" w14:paraId="159F3396" w14:textId="77777777">
            <w:pPr>
              <w:spacing w:before="120"/>
              <w:rPr>
                <w:rFonts w:ascii="Times New Roman" w:hAnsi="Times New Roman" w:cs="Times New Roman"/>
              </w:rPr>
            </w:pPr>
          </w:p>
        </w:tc>
        <w:tc>
          <w:tcPr>
            <w:tcW w:w="908" w:type="dxa"/>
            <w:shd w:val="clear" w:color="auto" w:fill="auto"/>
          </w:tcPr>
          <w:p w:rsidR="009852F4" w:rsidRPr="009852F4" w:rsidP="004F4303" w14:paraId="178AABAE" w14:textId="77777777">
            <w:pPr>
              <w:spacing w:before="120"/>
              <w:rPr>
                <w:rFonts w:ascii="Times New Roman" w:hAnsi="Times New Roman" w:cs="Times New Roman"/>
              </w:rPr>
            </w:pPr>
          </w:p>
        </w:tc>
        <w:tc>
          <w:tcPr>
            <w:tcW w:w="942" w:type="dxa"/>
            <w:shd w:val="clear" w:color="auto" w:fill="auto"/>
          </w:tcPr>
          <w:p w:rsidR="009852F4" w:rsidRPr="009852F4" w:rsidP="004F4303" w14:paraId="3DE8EFCD" w14:textId="77777777">
            <w:pPr>
              <w:spacing w:before="120"/>
              <w:rPr>
                <w:rFonts w:ascii="Times New Roman" w:hAnsi="Times New Roman" w:cs="Times New Roman"/>
              </w:rPr>
            </w:pPr>
          </w:p>
        </w:tc>
        <w:tc>
          <w:tcPr>
            <w:tcW w:w="942" w:type="dxa"/>
            <w:shd w:val="clear" w:color="auto" w:fill="auto"/>
          </w:tcPr>
          <w:p w:rsidR="009852F4" w:rsidRPr="009852F4" w:rsidP="004F4303" w14:paraId="2C447127" w14:textId="77777777">
            <w:pPr>
              <w:spacing w:before="120"/>
              <w:rPr>
                <w:rFonts w:ascii="Times New Roman" w:hAnsi="Times New Roman" w:cs="Times New Roman"/>
              </w:rPr>
            </w:pPr>
          </w:p>
        </w:tc>
        <w:tc>
          <w:tcPr>
            <w:tcW w:w="942" w:type="dxa"/>
            <w:shd w:val="clear" w:color="auto" w:fill="auto"/>
          </w:tcPr>
          <w:p w:rsidR="009852F4" w:rsidRPr="009852F4" w:rsidP="004F4303" w14:paraId="58B5AB4D" w14:textId="77777777">
            <w:pPr>
              <w:spacing w:before="120"/>
              <w:rPr>
                <w:rFonts w:ascii="Times New Roman" w:hAnsi="Times New Roman" w:cs="Times New Roman"/>
              </w:rPr>
            </w:pPr>
          </w:p>
        </w:tc>
        <w:tc>
          <w:tcPr>
            <w:tcW w:w="1143" w:type="dxa"/>
            <w:gridSpan w:val="2"/>
            <w:shd w:val="clear" w:color="auto" w:fill="auto"/>
          </w:tcPr>
          <w:p w:rsidR="009852F4" w:rsidRPr="009852F4" w:rsidP="004F4303" w14:paraId="4C798369" w14:textId="77777777">
            <w:pPr>
              <w:spacing w:before="120"/>
              <w:rPr>
                <w:rFonts w:ascii="Times New Roman" w:hAnsi="Times New Roman" w:cs="Times New Roman"/>
              </w:rPr>
            </w:pPr>
          </w:p>
        </w:tc>
      </w:tr>
    </w:tbl>
    <w:p w:rsidR="009852F4" w:rsidRPr="009852F4" w:rsidP="009852F4" w14:paraId="32332150" w14:textId="77777777">
      <w:pPr>
        <w:spacing w:before="120"/>
        <w:rPr>
          <w:rFonts w:ascii="Times New Roman" w:hAnsi="Times New Roman" w:cs="Times New Roman"/>
        </w:rPr>
      </w:pPr>
    </w:p>
    <w:tbl>
      <w:tblPr>
        <w:tblW w:w="0" w:type="auto"/>
        <w:tblLook w:val="01E0"/>
      </w:tblPr>
      <w:tblGrid>
        <w:gridCol w:w="4908"/>
        <w:gridCol w:w="3948"/>
      </w:tblGrid>
      <w:tr w14:paraId="50C350B5" w14:textId="77777777" w:rsidTr="004F4303">
        <w:tblPrEx>
          <w:tblW w:w="0" w:type="auto"/>
          <w:tblLook w:val="01E0"/>
        </w:tblPrEx>
        <w:tc>
          <w:tcPr>
            <w:tcW w:w="4908" w:type="dxa"/>
          </w:tcPr>
          <w:p w:rsidR="009852F4" w:rsidRPr="009852F4" w:rsidP="004F4303" w14:paraId="6E91CB5B" w14:textId="77777777">
            <w:pPr>
              <w:spacing w:before="120"/>
              <w:jc w:val="center"/>
              <w:rPr>
                <w:rFonts w:ascii="Times New Roman" w:hAnsi="Times New Roman" w:cs="Times New Roman"/>
                <w:i/>
              </w:rPr>
            </w:pPr>
            <w:r w:rsidRPr="009852F4">
              <w:rPr>
                <w:rFonts w:ascii="Times New Roman" w:hAnsi="Times New Roman" w:cs="Times New Roman"/>
                <w:b/>
              </w:rPr>
              <w:t>THỦ TRƯỞNG TỔ CHỨC ĐẦU MỐI THÔNG TIN</w:t>
            </w:r>
            <w:r w:rsidRPr="009852F4">
              <w:rPr>
                <w:rFonts w:ascii="Times New Roman" w:hAnsi="Times New Roman" w:cs="Times New Roman"/>
              </w:rPr>
              <w:br/>
            </w:r>
            <w:r w:rsidRPr="009852F4">
              <w:rPr>
                <w:rFonts w:ascii="Times New Roman" w:hAnsi="Times New Roman" w:cs="Times New Roman"/>
                <w:i/>
              </w:rPr>
              <w:t>(Ký, ghi rõ họ tên và đóng dấu</w:t>
            </w:r>
          </w:p>
        </w:tc>
        <w:tc>
          <w:tcPr>
            <w:tcW w:w="3948" w:type="dxa"/>
          </w:tcPr>
          <w:p w:rsidR="009852F4" w:rsidRPr="009852F4" w:rsidP="004F4303" w14:paraId="6A336555" w14:textId="77777777">
            <w:pPr>
              <w:spacing w:before="120"/>
              <w:jc w:val="center"/>
              <w:rPr>
                <w:rFonts w:ascii="Times New Roman" w:hAnsi="Times New Roman" w:cs="Times New Roman"/>
                <w:b/>
              </w:rPr>
            </w:pPr>
            <w:r w:rsidRPr="009852F4">
              <w:rPr>
                <w:rFonts w:ascii="Times New Roman" w:hAnsi="Times New Roman" w:cs="Times New Roman"/>
                <w:b/>
              </w:rPr>
              <w:t>NGƯỜI LẬP BIỂU</w:t>
            </w:r>
            <w:r w:rsidRPr="009852F4">
              <w:rPr>
                <w:rFonts w:ascii="Times New Roman" w:hAnsi="Times New Roman" w:cs="Times New Roman"/>
                <w:b/>
              </w:rPr>
              <w:br/>
            </w:r>
            <w:r w:rsidRPr="009852F4">
              <w:rPr>
                <w:rFonts w:ascii="Times New Roman" w:hAnsi="Times New Roman" w:cs="Times New Roman"/>
                <w:i/>
              </w:rPr>
              <w:t>(Ký và ghi rõ họ tên)</w:t>
            </w:r>
          </w:p>
        </w:tc>
      </w:tr>
    </w:tbl>
    <w:p w:rsidR="009852F4" w:rsidP="009852F4" w14:paraId="6FFC1FFE" w14:textId="3955DBA0">
      <w:pPr>
        <w:spacing w:before="120"/>
        <w:rPr>
          <w:rFonts w:ascii="Times New Roman" w:hAnsi="Times New Roman" w:cs="Times New Roman"/>
        </w:rPr>
      </w:pPr>
    </w:p>
    <w:p w:rsidR="009852F4" w:rsidP="009852F4" w14:paraId="2DD74B70" w14:textId="3775D803">
      <w:pPr>
        <w:spacing w:before="120"/>
        <w:rPr>
          <w:rFonts w:ascii="Times New Roman" w:hAnsi="Times New Roman" w:cs="Times New Roman"/>
        </w:rPr>
      </w:pPr>
    </w:p>
    <w:p w:rsidR="009852F4" w:rsidP="009852F4" w14:paraId="3EECBA24" w14:textId="27E3E70D">
      <w:pPr>
        <w:spacing w:before="120"/>
        <w:rPr>
          <w:rFonts w:ascii="Times New Roman" w:hAnsi="Times New Roman" w:cs="Times New Roman"/>
        </w:rPr>
      </w:pPr>
    </w:p>
    <w:p w:rsidR="009852F4" w:rsidP="009852F4" w14:paraId="6D23B1DD" w14:textId="705641BE">
      <w:pPr>
        <w:spacing w:before="120"/>
        <w:rPr>
          <w:rFonts w:ascii="Times New Roman" w:hAnsi="Times New Roman" w:cs="Times New Roman"/>
        </w:rPr>
      </w:pPr>
    </w:p>
    <w:p w:rsidR="009852F4" w:rsidP="009852F4" w14:paraId="3824FF26" w14:textId="6887E652">
      <w:pPr>
        <w:spacing w:before="120"/>
        <w:rPr>
          <w:rFonts w:ascii="Times New Roman" w:hAnsi="Times New Roman" w:cs="Times New Roman"/>
        </w:rPr>
      </w:pPr>
    </w:p>
    <w:p w:rsidR="009852F4" w:rsidP="009852F4" w14:paraId="409BBC58" w14:textId="075148BE">
      <w:pPr>
        <w:spacing w:before="120"/>
        <w:rPr>
          <w:rFonts w:ascii="Times New Roman" w:hAnsi="Times New Roman" w:cs="Times New Roman"/>
        </w:rPr>
      </w:pPr>
    </w:p>
    <w:p w:rsidR="009852F4" w:rsidP="009852F4" w14:paraId="546067E8" w14:textId="39C8069E">
      <w:pPr>
        <w:spacing w:before="120"/>
        <w:rPr>
          <w:rFonts w:ascii="Times New Roman" w:hAnsi="Times New Roman" w:cs="Times New Roman"/>
        </w:rPr>
      </w:pPr>
    </w:p>
    <w:p w:rsidR="009852F4" w:rsidP="009852F4" w14:paraId="49B2AFC4" w14:textId="30C68EFE">
      <w:pPr>
        <w:spacing w:before="120"/>
        <w:rPr>
          <w:rFonts w:ascii="Times New Roman" w:hAnsi="Times New Roman" w:cs="Times New Roman"/>
        </w:rPr>
      </w:pPr>
    </w:p>
    <w:p w:rsidR="009852F4" w:rsidP="009852F4" w14:paraId="4C686690" w14:textId="078E8F07">
      <w:pPr>
        <w:spacing w:before="120"/>
        <w:rPr>
          <w:rFonts w:ascii="Times New Roman" w:hAnsi="Times New Roman" w:cs="Times New Roman"/>
        </w:rPr>
      </w:pPr>
    </w:p>
    <w:p w:rsidR="009852F4" w:rsidP="009852F4" w14:paraId="0311B08D" w14:textId="15AA6303">
      <w:pPr>
        <w:spacing w:before="120"/>
        <w:rPr>
          <w:rFonts w:ascii="Times New Roman" w:hAnsi="Times New Roman" w:cs="Times New Roman"/>
        </w:rPr>
      </w:pPr>
    </w:p>
    <w:p w:rsidR="009852F4" w:rsidP="009852F4" w14:paraId="44A52DE6" w14:textId="25FF63A3">
      <w:pPr>
        <w:spacing w:before="120"/>
        <w:rPr>
          <w:rFonts w:ascii="Times New Roman" w:hAnsi="Times New Roman" w:cs="Times New Roman"/>
        </w:rPr>
      </w:pPr>
    </w:p>
    <w:p w:rsidR="009852F4" w:rsidP="009852F4" w14:paraId="519E2FAB" w14:textId="630D3AF1">
      <w:pPr>
        <w:spacing w:before="120"/>
        <w:rPr>
          <w:rFonts w:ascii="Times New Roman" w:hAnsi="Times New Roman" w:cs="Times New Roman"/>
        </w:rPr>
      </w:pPr>
    </w:p>
    <w:p w:rsidR="009852F4" w:rsidP="009852F4" w14:paraId="0D9B1349" w14:textId="5A4FE551">
      <w:pPr>
        <w:spacing w:before="120"/>
        <w:rPr>
          <w:rFonts w:ascii="Times New Roman" w:hAnsi="Times New Roman" w:cs="Times New Roman"/>
        </w:rPr>
      </w:pPr>
    </w:p>
    <w:p w:rsidR="009852F4" w:rsidP="009852F4" w14:paraId="461D420C" w14:textId="39A2F889">
      <w:pPr>
        <w:spacing w:before="120"/>
        <w:rPr>
          <w:rFonts w:ascii="Times New Roman" w:hAnsi="Times New Roman" w:cs="Times New Roman"/>
        </w:rPr>
      </w:pPr>
    </w:p>
    <w:p w:rsidR="009852F4" w:rsidP="009852F4" w14:paraId="3C256993" w14:textId="13B37043">
      <w:pPr>
        <w:spacing w:before="120"/>
        <w:rPr>
          <w:rFonts w:ascii="Times New Roman" w:hAnsi="Times New Roman" w:cs="Times New Roman"/>
        </w:rPr>
      </w:pPr>
    </w:p>
    <w:p w:rsidR="009852F4" w:rsidP="009852F4" w14:paraId="65E66918" w14:textId="58F3EBE8">
      <w:pPr>
        <w:spacing w:before="120"/>
        <w:rPr>
          <w:rFonts w:ascii="Times New Roman" w:hAnsi="Times New Roman" w:cs="Times New Roman"/>
        </w:rPr>
      </w:pPr>
    </w:p>
    <w:p w:rsidR="009852F4" w:rsidP="009852F4" w14:paraId="20AE0D15" w14:textId="3A5F2065">
      <w:pPr>
        <w:spacing w:before="120"/>
        <w:rPr>
          <w:rFonts w:ascii="Times New Roman" w:hAnsi="Times New Roman" w:cs="Times New Roman"/>
        </w:rPr>
      </w:pPr>
    </w:p>
    <w:p w:rsidR="009852F4" w:rsidP="009852F4" w14:paraId="6E6A9F9A" w14:textId="33E04271">
      <w:pPr>
        <w:spacing w:before="120"/>
        <w:rPr>
          <w:rFonts w:ascii="Times New Roman" w:hAnsi="Times New Roman" w:cs="Times New Roman"/>
        </w:rPr>
      </w:pPr>
    </w:p>
    <w:p w:rsidR="009852F4" w:rsidP="009852F4" w14:paraId="3D61B9C0" w14:textId="28E5F151">
      <w:pPr>
        <w:spacing w:before="120"/>
        <w:rPr>
          <w:rFonts w:ascii="Times New Roman" w:hAnsi="Times New Roman" w:cs="Times New Roman"/>
        </w:rPr>
      </w:pPr>
    </w:p>
    <w:p w:rsidR="009852F4" w:rsidP="009852F4" w14:paraId="186783D3" w14:textId="7D1219EC">
      <w:pPr>
        <w:spacing w:before="120"/>
        <w:rPr>
          <w:rFonts w:ascii="Times New Roman" w:hAnsi="Times New Roman" w:cs="Times New Roman"/>
        </w:rPr>
      </w:pPr>
    </w:p>
    <w:p w:rsidR="009852F4" w:rsidP="009852F4" w14:paraId="3A7960BB" w14:textId="36B7D904">
      <w:pPr>
        <w:spacing w:before="120"/>
        <w:rPr>
          <w:rFonts w:ascii="Times New Roman" w:hAnsi="Times New Roman" w:cs="Times New Roman"/>
        </w:rPr>
      </w:pPr>
    </w:p>
    <w:p w:rsidR="009852F4" w:rsidP="009852F4" w14:paraId="460D45F8" w14:textId="487D86C7">
      <w:pPr>
        <w:spacing w:before="120"/>
        <w:rPr>
          <w:rFonts w:ascii="Times New Roman" w:hAnsi="Times New Roman" w:cs="Times New Roman"/>
        </w:rPr>
      </w:pPr>
    </w:p>
    <w:p w:rsidR="009852F4" w:rsidP="009852F4" w14:paraId="12A86C7E" w14:textId="43F04FF1">
      <w:pPr>
        <w:spacing w:before="120"/>
        <w:rPr>
          <w:rFonts w:ascii="Times New Roman" w:hAnsi="Times New Roman" w:cs="Times New Roman"/>
        </w:rPr>
      </w:pPr>
    </w:p>
    <w:p w:rsidR="009852F4" w:rsidP="009852F4" w14:paraId="7537AFDB" w14:textId="2E936E4D">
      <w:pPr>
        <w:spacing w:before="120"/>
        <w:rPr>
          <w:rFonts w:ascii="Times New Roman" w:hAnsi="Times New Roman" w:cs="Times New Roman"/>
        </w:rPr>
      </w:pPr>
    </w:p>
    <w:p w:rsidR="009852F4" w:rsidP="009852F4" w14:paraId="68FB5A1C" w14:textId="14E1BD7A">
      <w:pPr>
        <w:spacing w:before="120"/>
        <w:rPr>
          <w:rFonts w:ascii="Times New Roman" w:hAnsi="Times New Roman" w:cs="Times New Roman"/>
        </w:rPr>
      </w:pPr>
    </w:p>
    <w:p w:rsidR="009852F4" w:rsidP="009852F4" w14:paraId="332EAEFD" w14:textId="6B846F29">
      <w:pPr>
        <w:spacing w:before="120"/>
        <w:rPr>
          <w:rFonts w:ascii="Times New Roman" w:hAnsi="Times New Roman" w:cs="Times New Roman"/>
        </w:rPr>
      </w:pPr>
    </w:p>
    <w:p w:rsidR="009852F4" w:rsidP="009852F4" w14:paraId="52A9576D" w14:textId="5238ED92">
      <w:pPr>
        <w:spacing w:before="120"/>
        <w:rPr>
          <w:rFonts w:ascii="Times New Roman" w:hAnsi="Times New Roman" w:cs="Times New Roman"/>
        </w:rPr>
      </w:pPr>
    </w:p>
    <w:p w:rsidR="009852F4" w:rsidP="009852F4" w14:paraId="6CFEED6D" w14:textId="1FCBDC03">
      <w:pPr>
        <w:spacing w:before="120"/>
        <w:rPr>
          <w:rFonts w:ascii="Times New Roman" w:hAnsi="Times New Roman" w:cs="Times New Roman"/>
        </w:rPr>
      </w:pPr>
    </w:p>
    <w:p w:rsidR="009852F4" w:rsidP="009852F4" w14:paraId="6AC41B1B" w14:textId="2C01978D">
      <w:pPr>
        <w:spacing w:before="120"/>
        <w:rPr>
          <w:rFonts w:ascii="Times New Roman" w:hAnsi="Times New Roman" w:cs="Times New Roman"/>
        </w:rPr>
      </w:pPr>
    </w:p>
    <w:p w:rsidR="009852F4" w:rsidP="009852F4" w14:paraId="541FC487" w14:textId="05779A78">
      <w:pPr>
        <w:spacing w:before="120"/>
        <w:rPr>
          <w:rFonts w:ascii="Times New Roman" w:hAnsi="Times New Roman" w:cs="Times New Roman"/>
        </w:rPr>
      </w:pPr>
    </w:p>
    <w:p w:rsidR="009852F4" w:rsidP="009852F4" w14:paraId="586DA56A" w14:textId="0F479CB7">
      <w:pPr>
        <w:spacing w:before="120"/>
        <w:rPr>
          <w:rFonts w:ascii="Times New Roman" w:hAnsi="Times New Roman" w:cs="Times New Roman"/>
        </w:rPr>
      </w:pPr>
    </w:p>
    <w:p w:rsidR="009852F4" w:rsidRPr="009852F4" w:rsidP="009852F4" w14:paraId="4953E342" w14:textId="77777777">
      <w:pPr>
        <w:spacing w:before="120"/>
        <w:rPr>
          <w:rFonts w:ascii="Times New Roman" w:hAnsi="Times New Roman" w:cs="Times New Roman"/>
        </w:rPr>
      </w:pPr>
    </w:p>
    <w:sectPr w:rsidSect="009852F4">
      <w:footnotePr>
        <w:numStart w:val="34"/>
      </w:footnotePr>
      <w:pgSz w:w="11907" w:h="16840" w:code="9"/>
      <w:pgMar w:top="1134" w:right="1134" w:bottom="1134" w:left="1701" w:header="720" w:footer="720" w:gutter="0"/>
      <w:pgNumType w:start="23"/>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52F4" w:rsidP="009852F4" w14:paraId="12CCD500" w14:textId="77777777">
      <w:r>
        <w:separator/>
      </w:r>
    </w:p>
  </w:footnote>
  <w:footnote w:type="continuationSeparator" w:id="1">
    <w:p w:rsidR="009852F4" w:rsidP="009852F4" w14:paraId="1DFA26A6" w14:textId="77777777">
      <w:r>
        <w:continuationSeparator/>
      </w:r>
    </w:p>
  </w:footnote>
  <w:footnote w:id="2">
    <w:p w:rsidR="009852F4" w:rsidRPr="00CF034C" w:rsidP="009852F4" w14:paraId="559552E5" w14:textId="77777777">
      <w:pPr>
        <w:pStyle w:val="FootnoteText"/>
        <w:spacing w:before="120"/>
        <w:rPr>
          <w:rFonts w:ascii="Arial" w:hAnsi="Arial" w:cs="Arial"/>
          <w:sz w:val="16"/>
          <w:szCs w:val="16"/>
          <w:lang w:val="en-US"/>
        </w:rPr>
      </w:pPr>
      <w:r w:rsidRPr="00CF034C">
        <w:rPr>
          <w:rStyle w:val="FootnoteReference"/>
          <w:rFonts w:ascii="Arial" w:hAnsi="Arial" w:cs="Arial"/>
          <w:sz w:val="16"/>
          <w:szCs w:val="16"/>
        </w:rPr>
        <w:t>(1)</w:t>
      </w:r>
      <w:r w:rsidRPr="00CF034C">
        <w:rPr>
          <w:rFonts w:ascii="Arial" w:hAnsi="Arial" w:cs="Arial"/>
          <w:sz w:val="16"/>
          <w:szCs w:val="16"/>
        </w:rPr>
        <w:t xml:space="preserve"> </w:t>
      </w:r>
      <w:r w:rsidRPr="00CF034C">
        <w:rPr>
          <w:rFonts w:ascii="Arial" w:hAnsi="Arial" w:cs="Arial"/>
          <w:sz w:val="16"/>
          <w:szCs w:val="16"/>
          <w:lang w:val="en-US"/>
        </w:rPr>
        <w:t>Ghi tên bộ chủ quản hoặc Sở Khoa học và Công nghệ tỉnh, thành phố trực thuộc Trung ương chủ quản của cơ quan cấp đăng ký tại bộ, ngành hoặc địa phương.</w:t>
      </w:r>
    </w:p>
  </w:footnote>
  <w:footnote w:id="3">
    <w:p w:rsidR="009852F4" w:rsidRPr="00CF034C" w:rsidP="009852F4" w14:paraId="5C99FEC5" w14:textId="77777777">
      <w:pPr>
        <w:pStyle w:val="FootnoteText"/>
        <w:spacing w:before="120"/>
        <w:rPr>
          <w:rFonts w:ascii="Arial" w:hAnsi="Arial" w:cs="Arial"/>
          <w:sz w:val="16"/>
          <w:szCs w:val="16"/>
          <w:lang w:val="en-US"/>
        </w:rPr>
      </w:pPr>
      <w:r w:rsidRPr="00CF034C">
        <w:rPr>
          <w:rStyle w:val="FootnoteReference"/>
          <w:rFonts w:ascii="Arial" w:hAnsi="Arial" w:cs="Arial"/>
          <w:sz w:val="16"/>
          <w:szCs w:val="16"/>
        </w:rPr>
        <w:t>(2)</w:t>
      </w:r>
      <w:r w:rsidRPr="00CF034C">
        <w:rPr>
          <w:rFonts w:ascii="Arial" w:hAnsi="Arial" w:cs="Arial"/>
          <w:sz w:val="16"/>
          <w:szCs w:val="16"/>
        </w:rPr>
        <w:t xml:space="preserve"> </w:t>
      </w:r>
      <w:r w:rsidRPr="00CF034C">
        <w:rPr>
          <w:rFonts w:ascii="Arial" w:hAnsi="Arial" w:cs="Arial"/>
          <w:sz w:val="16"/>
          <w:szCs w:val="16"/>
          <w:lang w:val="en-US"/>
        </w:rPr>
        <w:t>Ghi tên tổ chức thực hiện chức năng thông tin đầu mối thông tin khoa học và công nghệ cấp bộ hoặc cấp tỉnh.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1"/>
    <w:multiLevelType w:val="multilevel"/>
    <w:tmpl w:val="00000010"/>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singl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9">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9"/>
    <w:multiLevelType w:val="multilevel"/>
    <w:tmpl w:val="00000018"/>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34"/>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F4"/>
    <w:rsid w:val="00040B39"/>
    <w:rsid w:val="0012002A"/>
    <w:rsid w:val="003106C6"/>
    <w:rsid w:val="004005F9"/>
    <w:rsid w:val="004F4303"/>
    <w:rsid w:val="006747CB"/>
    <w:rsid w:val="009852F4"/>
    <w:rsid w:val="00AD4181"/>
    <w:rsid w:val="00CF034C"/>
    <w:rsid w:val="00FC07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5FC4F2"/>
  <w15:chartTrackingRefBased/>
  <w15:docId w15:val="{6DCF3FBE-1CD8-42CC-94F0-AB300B55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F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852F4"/>
    <w:rPr>
      <w:color w:val="auto"/>
      <w:u w:val="single"/>
    </w:rPr>
  </w:style>
  <w:style w:type="character" w:customStyle="1" w:styleId="Footnote">
    <w:name w:val="Footnote_"/>
    <w:basedOn w:val="DefaultParagraphFont"/>
    <w:link w:val="Footnote0"/>
    <w:locked/>
    <w:rsid w:val="009852F4"/>
    <w:rPr>
      <w:rFonts w:ascii="Times New Roman" w:hAnsi="Times New Roman" w:cs="Times New Roman"/>
      <w:b/>
      <w:bCs/>
      <w:sz w:val="17"/>
      <w:szCs w:val="17"/>
      <w:shd w:val="clear" w:color="auto" w:fill="FFFFFF"/>
    </w:rPr>
  </w:style>
  <w:style w:type="character" w:customStyle="1" w:styleId="Footnote2">
    <w:name w:val="Footnote (2)_"/>
    <w:basedOn w:val="DefaultParagraphFont"/>
    <w:link w:val="Footnote21"/>
    <w:locked/>
    <w:rsid w:val="009852F4"/>
    <w:rPr>
      <w:rFonts w:ascii="Times New Roman" w:hAnsi="Times New Roman" w:cs="Times New Roman"/>
      <w:b/>
      <w:bCs/>
      <w:sz w:val="21"/>
      <w:szCs w:val="21"/>
      <w:shd w:val="clear" w:color="auto" w:fill="FFFFFF"/>
    </w:rPr>
  </w:style>
  <w:style w:type="character" w:customStyle="1" w:styleId="Footnote2Italic">
    <w:name w:val="Footnote (2) + Italic"/>
    <w:basedOn w:val="Footnote2"/>
    <w:rsid w:val="009852F4"/>
    <w:rPr>
      <w:rFonts w:ascii="Times New Roman" w:hAnsi="Times New Roman" w:cs="Times New Roman"/>
      <w:b/>
      <w:bCs/>
      <w:i/>
      <w:iCs/>
      <w:sz w:val="21"/>
      <w:szCs w:val="21"/>
      <w:shd w:val="clear" w:color="auto" w:fill="FFFFFF"/>
    </w:rPr>
  </w:style>
  <w:style w:type="character" w:customStyle="1" w:styleId="Footnote20">
    <w:name w:val="Footnote (2)"/>
    <w:basedOn w:val="Footnote2"/>
    <w:rsid w:val="009852F4"/>
    <w:rPr>
      <w:rFonts w:ascii="Times New Roman" w:hAnsi="Times New Roman" w:cs="Times New Roman"/>
      <w:b/>
      <w:bCs/>
      <w:sz w:val="21"/>
      <w:szCs w:val="21"/>
      <w:u w:val="single"/>
      <w:shd w:val="clear" w:color="auto" w:fill="FFFFFF"/>
    </w:rPr>
  </w:style>
  <w:style w:type="character" w:customStyle="1" w:styleId="Footnote3">
    <w:name w:val="Footnote (3)_"/>
    <w:basedOn w:val="DefaultParagraphFont"/>
    <w:link w:val="Footnote30"/>
    <w:locked/>
    <w:rsid w:val="009852F4"/>
    <w:rPr>
      <w:rFonts w:ascii="Times New Roman" w:hAnsi="Times New Roman" w:cs="Times New Roman"/>
      <w:b/>
      <w:bCs/>
      <w:i/>
      <w:iCs/>
      <w:sz w:val="21"/>
      <w:szCs w:val="21"/>
      <w:shd w:val="clear" w:color="auto" w:fill="FFFFFF"/>
    </w:rPr>
  </w:style>
  <w:style w:type="character" w:customStyle="1" w:styleId="Bodytext2">
    <w:name w:val="Body text (2)_"/>
    <w:basedOn w:val="DefaultParagraphFont"/>
    <w:link w:val="Bodytext20"/>
    <w:locked/>
    <w:rsid w:val="009852F4"/>
    <w:rPr>
      <w:rFonts w:ascii="Times New Roman" w:hAnsi="Times New Roman" w:cs="Times New Roman"/>
      <w:b/>
      <w:bCs/>
      <w:sz w:val="26"/>
      <w:szCs w:val="26"/>
      <w:shd w:val="clear" w:color="auto" w:fill="FFFFFF"/>
    </w:rPr>
  </w:style>
  <w:style w:type="character" w:customStyle="1" w:styleId="Headerorfooter">
    <w:name w:val="Header or footer_"/>
    <w:basedOn w:val="DefaultParagraphFont"/>
    <w:link w:val="Headerorfooter1"/>
    <w:locked/>
    <w:rsid w:val="009852F4"/>
    <w:rPr>
      <w:rFonts w:ascii="Times New Roman" w:hAnsi="Times New Roman" w:cs="Times New Roman"/>
      <w:b/>
      <w:bCs/>
      <w:shd w:val="clear" w:color="auto" w:fill="FFFFFF"/>
    </w:rPr>
  </w:style>
  <w:style w:type="character" w:customStyle="1" w:styleId="Headerorfooter10pt">
    <w:name w:val="Header or footer + 10 pt"/>
    <w:aliases w:val="Not Bold"/>
    <w:basedOn w:val="Headerorfooter"/>
    <w:rsid w:val="009852F4"/>
    <w:rPr>
      <w:rFonts w:ascii="Times New Roman" w:hAnsi="Times New Roman" w:cs="Times New Roman"/>
      <w:b/>
      <w:bCs/>
      <w:noProof/>
      <w:sz w:val="20"/>
      <w:szCs w:val="20"/>
      <w:shd w:val="clear" w:color="auto" w:fill="FFFFFF"/>
    </w:rPr>
  </w:style>
  <w:style w:type="character" w:customStyle="1" w:styleId="Bodytext3">
    <w:name w:val="Body text (3)_"/>
    <w:basedOn w:val="DefaultParagraphFont"/>
    <w:link w:val="Bodytext30"/>
    <w:locked/>
    <w:rsid w:val="009852F4"/>
    <w:rPr>
      <w:rFonts w:ascii="Times New Roman" w:hAnsi="Times New Roman" w:cs="Times New Roman"/>
      <w:i/>
      <w:iCs/>
      <w:sz w:val="26"/>
      <w:szCs w:val="26"/>
      <w:shd w:val="clear" w:color="auto" w:fill="FFFFFF"/>
    </w:rPr>
  </w:style>
  <w:style w:type="character" w:customStyle="1" w:styleId="Bodytext3NotItalic">
    <w:name w:val="Body text (3) + Not Italic"/>
    <w:basedOn w:val="Bodytext3"/>
    <w:rsid w:val="009852F4"/>
    <w:rPr>
      <w:rFonts w:ascii="Times New Roman" w:hAnsi="Times New Roman" w:cs="Times New Roman"/>
      <w:i/>
      <w:iCs/>
      <w:sz w:val="26"/>
      <w:szCs w:val="26"/>
      <w:shd w:val="clear" w:color="auto" w:fill="FFFFFF"/>
    </w:rPr>
  </w:style>
  <w:style w:type="character" w:customStyle="1" w:styleId="Bodytext">
    <w:name w:val="Body text_"/>
    <w:basedOn w:val="DefaultParagraphFont"/>
    <w:link w:val="Bodytext1"/>
    <w:locked/>
    <w:rsid w:val="009852F4"/>
    <w:rPr>
      <w:rFonts w:ascii="Times New Roman" w:hAnsi="Times New Roman" w:cs="Times New Roman"/>
      <w:sz w:val="26"/>
      <w:szCs w:val="26"/>
      <w:shd w:val="clear" w:color="auto" w:fill="FFFFFF"/>
    </w:rPr>
  </w:style>
  <w:style w:type="character" w:customStyle="1" w:styleId="Headerorfooter105pt">
    <w:name w:val="Header or footer + 10.5 pt"/>
    <w:basedOn w:val="Headerorfooter"/>
    <w:rsid w:val="009852F4"/>
    <w:rPr>
      <w:rFonts w:ascii="Times New Roman" w:hAnsi="Times New Roman" w:cs="Times New Roman"/>
      <w:b/>
      <w:bCs/>
      <w:sz w:val="21"/>
      <w:szCs w:val="21"/>
      <w:shd w:val="clear" w:color="auto" w:fill="FFFFFF"/>
    </w:rPr>
  </w:style>
  <w:style w:type="character" w:customStyle="1" w:styleId="BodytextItalic">
    <w:name w:val="Body text + Italic"/>
    <w:basedOn w:val="Bodytext"/>
    <w:rsid w:val="009852F4"/>
    <w:rPr>
      <w:rFonts w:ascii="Times New Roman" w:hAnsi="Times New Roman" w:cs="Times New Roman"/>
      <w:i/>
      <w:iCs/>
      <w:sz w:val="26"/>
      <w:szCs w:val="26"/>
      <w:shd w:val="clear" w:color="auto" w:fill="FFFFFF"/>
    </w:rPr>
  </w:style>
  <w:style w:type="character" w:customStyle="1" w:styleId="Bodytext2NotBold">
    <w:name w:val="Body text (2) + Not Bold"/>
    <w:basedOn w:val="Bodytext2"/>
    <w:rsid w:val="009852F4"/>
    <w:rPr>
      <w:rFonts w:ascii="Times New Roman" w:hAnsi="Times New Roman" w:cs="Times New Roman"/>
      <w:b/>
      <w:bCs/>
      <w:sz w:val="26"/>
      <w:szCs w:val="26"/>
      <w:shd w:val="clear" w:color="auto" w:fill="FFFFFF"/>
    </w:rPr>
  </w:style>
  <w:style w:type="character" w:customStyle="1" w:styleId="Bodytext4">
    <w:name w:val="Body text (4)_"/>
    <w:basedOn w:val="DefaultParagraphFont"/>
    <w:link w:val="Bodytext40"/>
    <w:locked/>
    <w:rsid w:val="009852F4"/>
    <w:rPr>
      <w:rFonts w:ascii="Times New Roman" w:hAnsi="Times New Roman" w:cs="Times New Roman"/>
      <w:b/>
      <w:bCs/>
      <w:sz w:val="27"/>
      <w:szCs w:val="27"/>
      <w:shd w:val="clear" w:color="auto" w:fill="FFFFFF"/>
    </w:rPr>
  </w:style>
  <w:style w:type="character" w:customStyle="1" w:styleId="Bodytext413pt">
    <w:name w:val="Body text (4) + 13 pt"/>
    <w:basedOn w:val="Bodytext4"/>
    <w:rsid w:val="009852F4"/>
    <w:rPr>
      <w:rFonts w:ascii="Times New Roman" w:hAnsi="Times New Roman" w:cs="Times New Roman"/>
      <w:b/>
      <w:bCs/>
      <w:sz w:val="26"/>
      <w:szCs w:val="26"/>
      <w:shd w:val="clear" w:color="auto" w:fill="FFFFFF"/>
    </w:rPr>
  </w:style>
  <w:style w:type="character" w:customStyle="1" w:styleId="BodytextExact">
    <w:name w:val="Body text Exact"/>
    <w:basedOn w:val="DefaultParagraphFont"/>
    <w:rsid w:val="009852F4"/>
    <w:rPr>
      <w:rFonts w:ascii="Times New Roman" w:hAnsi="Times New Roman" w:cs="Times New Roman"/>
      <w:spacing w:val="-2"/>
      <w:u w:val="none"/>
    </w:rPr>
  </w:style>
  <w:style w:type="character" w:customStyle="1" w:styleId="BodytextSpacing1ptExact">
    <w:name w:val="Body text + Spacing 1 pt Exact"/>
    <w:basedOn w:val="Bodytext"/>
    <w:rsid w:val="009852F4"/>
    <w:rPr>
      <w:rFonts w:ascii="Times New Roman" w:hAnsi="Times New Roman" w:cs="Times New Roman"/>
      <w:spacing w:val="22"/>
      <w:sz w:val="24"/>
      <w:szCs w:val="24"/>
      <w:shd w:val="clear" w:color="auto" w:fill="FFFFFF"/>
    </w:rPr>
  </w:style>
  <w:style w:type="character" w:customStyle="1" w:styleId="Bodytext5">
    <w:name w:val="Body text (5)_"/>
    <w:basedOn w:val="DefaultParagraphFont"/>
    <w:link w:val="Bodytext51"/>
    <w:locked/>
    <w:rsid w:val="009852F4"/>
    <w:rPr>
      <w:rFonts w:ascii="Times New Roman" w:hAnsi="Times New Roman" w:cs="Times New Roman"/>
      <w:b/>
      <w:bCs/>
      <w:i/>
      <w:iCs/>
      <w:sz w:val="21"/>
      <w:szCs w:val="21"/>
      <w:shd w:val="clear" w:color="auto" w:fill="FFFFFF"/>
    </w:rPr>
  </w:style>
  <w:style w:type="character" w:customStyle="1" w:styleId="Bodytext6">
    <w:name w:val="Body text (6)_"/>
    <w:basedOn w:val="DefaultParagraphFont"/>
    <w:link w:val="Bodytext60"/>
    <w:locked/>
    <w:rsid w:val="009852F4"/>
    <w:rPr>
      <w:rFonts w:ascii="Times New Roman" w:hAnsi="Times New Roman" w:cs="Times New Roman"/>
      <w:sz w:val="21"/>
      <w:szCs w:val="21"/>
      <w:shd w:val="clear" w:color="auto" w:fill="FFFFFF"/>
    </w:rPr>
  </w:style>
  <w:style w:type="character" w:customStyle="1" w:styleId="Bodytext611pt">
    <w:name w:val="Body text (6) + 11 pt"/>
    <w:aliases w:val="Italic"/>
    <w:basedOn w:val="Bodytext6"/>
    <w:rsid w:val="009852F4"/>
    <w:rPr>
      <w:rFonts w:ascii="Times New Roman" w:hAnsi="Times New Roman" w:cs="Times New Roman"/>
      <w:i/>
      <w:iCs/>
      <w:noProof/>
      <w:sz w:val="22"/>
      <w:szCs w:val="22"/>
      <w:shd w:val="clear" w:color="auto" w:fill="FFFFFF"/>
    </w:rPr>
  </w:style>
  <w:style w:type="character" w:customStyle="1" w:styleId="Picturecaption">
    <w:name w:val="Picture caption_"/>
    <w:basedOn w:val="DefaultParagraphFont"/>
    <w:link w:val="Picturecaption0"/>
    <w:locked/>
    <w:rsid w:val="009852F4"/>
    <w:rPr>
      <w:rFonts w:ascii="Times New Roman" w:hAnsi="Times New Roman" w:cs="Times New Roman"/>
      <w:sz w:val="26"/>
      <w:szCs w:val="26"/>
      <w:shd w:val="clear" w:color="auto" w:fill="FFFFFF"/>
    </w:rPr>
  </w:style>
  <w:style w:type="character" w:customStyle="1" w:styleId="Headerorfooter9pt">
    <w:name w:val="Header or footer + 9 pt"/>
    <w:aliases w:val="Not Bold5"/>
    <w:basedOn w:val="Headerorfooter"/>
    <w:rsid w:val="009852F4"/>
    <w:rPr>
      <w:rFonts w:ascii="Times New Roman" w:hAnsi="Times New Roman" w:cs="Times New Roman"/>
      <w:b/>
      <w:bCs/>
      <w:noProof/>
      <w:sz w:val="18"/>
      <w:szCs w:val="18"/>
      <w:shd w:val="clear" w:color="auto" w:fill="FFFFFF"/>
    </w:rPr>
  </w:style>
  <w:style w:type="character" w:customStyle="1" w:styleId="Bodytext7">
    <w:name w:val="Body text (7)_"/>
    <w:basedOn w:val="DefaultParagraphFont"/>
    <w:link w:val="Bodytext71"/>
    <w:locked/>
    <w:rsid w:val="009852F4"/>
    <w:rPr>
      <w:rFonts w:ascii="Times New Roman" w:hAnsi="Times New Roman" w:cs="Times New Roman"/>
      <w:b/>
      <w:bCs/>
      <w:sz w:val="21"/>
      <w:szCs w:val="21"/>
      <w:shd w:val="clear" w:color="auto" w:fill="FFFFFF"/>
    </w:rPr>
  </w:style>
  <w:style w:type="character" w:customStyle="1" w:styleId="Headerorfooter0">
    <w:name w:val="Header or footer"/>
    <w:basedOn w:val="Headerorfooter"/>
    <w:rsid w:val="009852F4"/>
    <w:rPr>
      <w:rFonts w:ascii="Times New Roman" w:hAnsi="Times New Roman" w:cs="Times New Roman"/>
      <w:b/>
      <w:bCs/>
      <w:shd w:val="clear" w:color="auto" w:fill="FFFFFF"/>
    </w:rPr>
  </w:style>
  <w:style w:type="character" w:customStyle="1" w:styleId="Bodytext5NotItalic">
    <w:name w:val="Body text (5) + Not Italic"/>
    <w:basedOn w:val="Bodytext5"/>
    <w:rsid w:val="009852F4"/>
    <w:rPr>
      <w:rFonts w:ascii="Times New Roman" w:hAnsi="Times New Roman" w:cs="Times New Roman"/>
      <w:b/>
      <w:bCs/>
      <w:i/>
      <w:iCs/>
      <w:sz w:val="21"/>
      <w:szCs w:val="21"/>
      <w:shd w:val="clear" w:color="auto" w:fill="FFFFFF"/>
    </w:rPr>
  </w:style>
  <w:style w:type="character" w:customStyle="1" w:styleId="Bodytext8">
    <w:name w:val="Body text (8)_"/>
    <w:basedOn w:val="DefaultParagraphFont"/>
    <w:link w:val="Bodytext80"/>
    <w:locked/>
    <w:rsid w:val="009852F4"/>
    <w:rPr>
      <w:rFonts w:ascii="Times New Roman" w:hAnsi="Times New Roman" w:cs="Times New Roman"/>
      <w:i/>
      <w:iCs/>
      <w:shd w:val="clear" w:color="auto" w:fill="FFFFFF"/>
    </w:rPr>
  </w:style>
  <w:style w:type="character" w:customStyle="1" w:styleId="Tablecaption">
    <w:name w:val="Table caption_"/>
    <w:basedOn w:val="DefaultParagraphFont"/>
    <w:link w:val="Tablecaption0"/>
    <w:locked/>
    <w:rsid w:val="009852F4"/>
    <w:rPr>
      <w:rFonts w:ascii="Times New Roman" w:hAnsi="Times New Roman" w:cs="Times New Roman"/>
      <w:b/>
      <w:bCs/>
      <w:sz w:val="17"/>
      <w:szCs w:val="17"/>
      <w:shd w:val="clear" w:color="auto" w:fill="FFFFFF"/>
    </w:rPr>
  </w:style>
  <w:style w:type="character" w:customStyle="1" w:styleId="Bodytext105pt">
    <w:name w:val="Body text + 10.5 pt"/>
    <w:basedOn w:val="Bodytext"/>
    <w:rsid w:val="009852F4"/>
    <w:rPr>
      <w:rFonts w:ascii="Times New Roman" w:hAnsi="Times New Roman" w:cs="Times New Roman"/>
      <w:sz w:val="21"/>
      <w:szCs w:val="21"/>
      <w:shd w:val="clear" w:color="auto" w:fill="FFFFFF"/>
    </w:rPr>
  </w:style>
  <w:style w:type="character" w:customStyle="1" w:styleId="Bodytext105pt4">
    <w:name w:val="Body text + 10.5 pt4"/>
    <w:aliases w:val="Bold"/>
    <w:basedOn w:val="Bodytext"/>
    <w:rsid w:val="009852F4"/>
    <w:rPr>
      <w:rFonts w:ascii="Times New Roman" w:hAnsi="Times New Roman" w:cs="Times New Roman"/>
      <w:b/>
      <w:bCs/>
      <w:sz w:val="21"/>
      <w:szCs w:val="21"/>
      <w:shd w:val="clear" w:color="auto" w:fill="FFFFFF"/>
    </w:rPr>
  </w:style>
  <w:style w:type="character" w:customStyle="1" w:styleId="Bodytext11pt">
    <w:name w:val="Body text + 11 pt"/>
    <w:aliases w:val="Italic5"/>
    <w:basedOn w:val="Bodytext"/>
    <w:rsid w:val="009852F4"/>
    <w:rPr>
      <w:rFonts w:ascii="Times New Roman" w:hAnsi="Times New Roman" w:cs="Times New Roman"/>
      <w:i/>
      <w:iCs/>
      <w:sz w:val="22"/>
      <w:szCs w:val="22"/>
      <w:shd w:val="clear" w:color="auto" w:fill="FFFFFF"/>
    </w:rPr>
  </w:style>
  <w:style w:type="character" w:customStyle="1" w:styleId="Bodytext105pt3">
    <w:name w:val="Body text + 10.5 pt3"/>
    <w:aliases w:val="Bold5,Italic4"/>
    <w:basedOn w:val="Bodytext"/>
    <w:rsid w:val="009852F4"/>
    <w:rPr>
      <w:rFonts w:ascii="Times New Roman" w:hAnsi="Times New Roman" w:cs="Times New Roman"/>
      <w:b/>
      <w:bCs/>
      <w:i/>
      <w:iCs/>
      <w:sz w:val="21"/>
      <w:szCs w:val="21"/>
      <w:shd w:val="clear" w:color="auto" w:fill="FFFFFF"/>
    </w:rPr>
  </w:style>
  <w:style w:type="character" w:customStyle="1" w:styleId="Bodytext9">
    <w:name w:val="Body text (9)_"/>
    <w:basedOn w:val="DefaultParagraphFont"/>
    <w:link w:val="Bodytext90"/>
    <w:locked/>
    <w:rsid w:val="009852F4"/>
    <w:rPr>
      <w:rFonts w:ascii="Times New Roman" w:hAnsi="Times New Roman" w:cs="Times New Roman"/>
      <w:b/>
      <w:bCs/>
      <w:sz w:val="23"/>
      <w:szCs w:val="23"/>
      <w:shd w:val="clear" w:color="auto" w:fill="FFFFFF"/>
    </w:rPr>
  </w:style>
  <w:style w:type="character" w:customStyle="1" w:styleId="Bodytext10">
    <w:name w:val="Body text (10)_"/>
    <w:basedOn w:val="DefaultParagraphFont"/>
    <w:link w:val="Bodytext100"/>
    <w:locked/>
    <w:rsid w:val="009852F4"/>
    <w:rPr>
      <w:rFonts w:ascii="Times New Roman" w:hAnsi="Times New Roman" w:cs="Times New Roman"/>
      <w:b/>
      <w:bCs/>
      <w:sz w:val="17"/>
      <w:szCs w:val="17"/>
      <w:shd w:val="clear" w:color="auto" w:fill="FFFFFF"/>
    </w:rPr>
  </w:style>
  <w:style w:type="character" w:customStyle="1" w:styleId="Bodytext10NotBold">
    <w:name w:val="Body text (10) + Not Bold"/>
    <w:aliases w:val="Italic3"/>
    <w:basedOn w:val="Bodytext10"/>
    <w:rsid w:val="009852F4"/>
    <w:rPr>
      <w:rFonts w:ascii="Times New Roman" w:hAnsi="Times New Roman" w:cs="Times New Roman"/>
      <w:b/>
      <w:bCs/>
      <w:i/>
      <w:iCs/>
      <w:noProof/>
      <w:sz w:val="17"/>
      <w:szCs w:val="17"/>
      <w:shd w:val="clear" w:color="auto" w:fill="FFFFFF"/>
    </w:rPr>
  </w:style>
  <w:style w:type="character" w:customStyle="1" w:styleId="Bodytext10NotBold1">
    <w:name w:val="Body text (10) + Not Bold1"/>
    <w:aliases w:val="Spacing -1 pt"/>
    <w:basedOn w:val="Bodytext10"/>
    <w:rsid w:val="009852F4"/>
    <w:rPr>
      <w:rFonts w:ascii="Times New Roman" w:hAnsi="Times New Roman" w:cs="Times New Roman"/>
      <w:b/>
      <w:bCs/>
      <w:spacing w:val="-20"/>
      <w:sz w:val="17"/>
      <w:szCs w:val="17"/>
      <w:shd w:val="clear" w:color="auto" w:fill="FFFFFF"/>
    </w:rPr>
  </w:style>
  <w:style w:type="character" w:customStyle="1" w:styleId="Bodytext9105pt">
    <w:name w:val="Body text (9) + 10.5 pt"/>
    <w:basedOn w:val="Bodytext9"/>
    <w:rsid w:val="009852F4"/>
    <w:rPr>
      <w:rFonts w:ascii="Times New Roman" w:hAnsi="Times New Roman" w:cs="Times New Roman"/>
      <w:b/>
      <w:bCs/>
      <w:sz w:val="21"/>
      <w:szCs w:val="21"/>
      <w:shd w:val="clear" w:color="auto" w:fill="FFFFFF"/>
    </w:rPr>
  </w:style>
  <w:style w:type="character" w:customStyle="1" w:styleId="Bodytext5115pt">
    <w:name w:val="Body text (5) + 11.5 pt"/>
    <w:aliases w:val="Not Italic"/>
    <w:basedOn w:val="Bodytext5"/>
    <w:rsid w:val="009852F4"/>
    <w:rPr>
      <w:rFonts w:ascii="Times New Roman" w:hAnsi="Times New Roman" w:cs="Times New Roman"/>
      <w:b/>
      <w:bCs/>
      <w:i/>
      <w:iCs/>
      <w:sz w:val="23"/>
      <w:szCs w:val="23"/>
      <w:shd w:val="clear" w:color="auto" w:fill="FFFFFF"/>
    </w:rPr>
  </w:style>
  <w:style w:type="character" w:customStyle="1" w:styleId="Bodytext78pt">
    <w:name w:val="Body text (7) + 8 pt"/>
    <w:aliases w:val="Not Bold4"/>
    <w:basedOn w:val="Bodytext7"/>
    <w:rsid w:val="009852F4"/>
    <w:rPr>
      <w:rFonts w:ascii="Times New Roman" w:hAnsi="Times New Roman" w:cs="Times New Roman"/>
      <w:b/>
      <w:bCs/>
      <w:sz w:val="16"/>
      <w:szCs w:val="16"/>
      <w:shd w:val="clear" w:color="auto" w:fill="FFFFFF"/>
    </w:rPr>
  </w:style>
  <w:style w:type="character" w:customStyle="1" w:styleId="Bodytext78pt1">
    <w:name w:val="Body text (7) + 8 pt1"/>
    <w:aliases w:val="Not Bold3"/>
    <w:basedOn w:val="Bodytext7"/>
    <w:rsid w:val="009852F4"/>
    <w:rPr>
      <w:rFonts w:ascii="Times New Roman" w:hAnsi="Times New Roman" w:cs="Times New Roman"/>
      <w:b/>
      <w:bCs/>
      <w:noProof/>
      <w:sz w:val="16"/>
      <w:szCs w:val="16"/>
      <w:shd w:val="clear" w:color="auto" w:fill="FFFFFF"/>
    </w:rPr>
  </w:style>
  <w:style w:type="character" w:customStyle="1" w:styleId="Bodytext713pt">
    <w:name w:val="Body text (7) + 13 pt"/>
    <w:basedOn w:val="Bodytext7"/>
    <w:rsid w:val="009852F4"/>
    <w:rPr>
      <w:rFonts w:ascii="Times New Roman" w:hAnsi="Times New Roman" w:cs="Times New Roman"/>
      <w:b/>
      <w:bCs/>
      <w:sz w:val="26"/>
      <w:szCs w:val="26"/>
      <w:shd w:val="clear" w:color="auto" w:fill="FFFFFF"/>
    </w:rPr>
  </w:style>
  <w:style w:type="character" w:customStyle="1" w:styleId="Headerorfooter2">
    <w:name w:val="Header or footer2"/>
    <w:basedOn w:val="Headerorfooter"/>
    <w:rsid w:val="009852F4"/>
    <w:rPr>
      <w:rFonts w:ascii="Times New Roman" w:hAnsi="Times New Roman" w:cs="Times New Roman"/>
      <w:b/>
      <w:bCs/>
      <w:u w:val="single"/>
      <w:shd w:val="clear" w:color="auto" w:fill="FFFFFF"/>
    </w:rPr>
  </w:style>
  <w:style w:type="character" w:customStyle="1" w:styleId="Bodytext2SmallCaps">
    <w:name w:val="Body text (2) + Small Caps"/>
    <w:basedOn w:val="Bodytext2"/>
    <w:rsid w:val="009852F4"/>
    <w:rPr>
      <w:rFonts w:ascii="Times New Roman" w:hAnsi="Times New Roman" w:cs="Times New Roman"/>
      <w:b/>
      <w:bCs/>
      <w:smallCaps/>
      <w:sz w:val="26"/>
      <w:szCs w:val="26"/>
      <w:shd w:val="clear" w:color="auto" w:fill="FFFFFF"/>
    </w:rPr>
  </w:style>
  <w:style w:type="character" w:customStyle="1" w:styleId="Bodytext713pt1">
    <w:name w:val="Body text (7) + 13 pt1"/>
    <w:basedOn w:val="Bodytext7"/>
    <w:rsid w:val="009852F4"/>
    <w:rPr>
      <w:rFonts w:ascii="Times New Roman" w:hAnsi="Times New Roman" w:cs="Times New Roman"/>
      <w:b/>
      <w:bCs/>
      <w:sz w:val="26"/>
      <w:szCs w:val="26"/>
      <w:shd w:val="clear" w:color="auto" w:fill="FFFFFF"/>
    </w:rPr>
  </w:style>
  <w:style w:type="character" w:customStyle="1" w:styleId="Bodytext11">
    <w:name w:val="Body text (11)_"/>
    <w:basedOn w:val="DefaultParagraphFont"/>
    <w:link w:val="Bodytext111"/>
    <w:locked/>
    <w:rsid w:val="009852F4"/>
    <w:rPr>
      <w:rFonts w:ascii="Times New Roman" w:hAnsi="Times New Roman" w:cs="Times New Roman"/>
      <w:b/>
      <w:bCs/>
      <w:sz w:val="27"/>
      <w:szCs w:val="27"/>
      <w:shd w:val="clear" w:color="auto" w:fill="FFFFFF"/>
    </w:rPr>
  </w:style>
  <w:style w:type="character" w:customStyle="1" w:styleId="Bodytext110">
    <w:name w:val="Body text (11)"/>
    <w:basedOn w:val="Bodytext11"/>
    <w:rsid w:val="009852F4"/>
    <w:rPr>
      <w:rFonts w:ascii="Times New Roman" w:hAnsi="Times New Roman" w:cs="Times New Roman"/>
      <w:b/>
      <w:bCs/>
      <w:sz w:val="27"/>
      <w:szCs w:val="27"/>
      <w:shd w:val="clear" w:color="auto" w:fill="FFFFFF"/>
    </w:rPr>
  </w:style>
  <w:style w:type="character" w:customStyle="1" w:styleId="Bodytext1113pt">
    <w:name w:val="Body text (11) + 13 pt"/>
    <w:basedOn w:val="Bodytext11"/>
    <w:rsid w:val="009852F4"/>
    <w:rPr>
      <w:rFonts w:ascii="Times New Roman" w:hAnsi="Times New Roman" w:cs="Times New Roman"/>
      <w:b/>
      <w:bCs/>
      <w:sz w:val="26"/>
      <w:szCs w:val="26"/>
      <w:shd w:val="clear" w:color="auto" w:fill="FFFFFF"/>
    </w:rPr>
  </w:style>
  <w:style w:type="character" w:customStyle="1" w:styleId="Bodytext70">
    <w:name w:val="Body text (7)"/>
    <w:basedOn w:val="Bodytext7"/>
    <w:rsid w:val="009852F4"/>
    <w:rPr>
      <w:rFonts w:ascii="Times New Roman" w:hAnsi="Times New Roman" w:cs="Times New Roman"/>
      <w:b/>
      <w:bCs/>
      <w:sz w:val="21"/>
      <w:szCs w:val="21"/>
      <w:u w:val="single"/>
      <w:shd w:val="clear" w:color="auto" w:fill="FFFFFF"/>
    </w:rPr>
  </w:style>
  <w:style w:type="character" w:customStyle="1" w:styleId="Bodytext2135pt">
    <w:name w:val="Body text (2) + 13.5 pt"/>
    <w:basedOn w:val="Bodytext2"/>
    <w:rsid w:val="009852F4"/>
    <w:rPr>
      <w:rFonts w:ascii="Times New Roman" w:hAnsi="Times New Roman" w:cs="Times New Roman"/>
      <w:b/>
      <w:bCs/>
      <w:sz w:val="27"/>
      <w:szCs w:val="27"/>
      <w:shd w:val="clear" w:color="auto" w:fill="FFFFFF"/>
    </w:rPr>
  </w:style>
  <w:style w:type="character" w:customStyle="1" w:styleId="Tablecaption2">
    <w:name w:val="Table caption (2)_"/>
    <w:basedOn w:val="DefaultParagraphFont"/>
    <w:link w:val="Tablecaption20"/>
    <w:locked/>
    <w:rsid w:val="009852F4"/>
    <w:rPr>
      <w:rFonts w:ascii="Times New Roman" w:hAnsi="Times New Roman" w:cs="Times New Roman"/>
      <w:b/>
      <w:bCs/>
      <w:sz w:val="21"/>
      <w:szCs w:val="21"/>
      <w:shd w:val="clear" w:color="auto" w:fill="FFFFFF"/>
    </w:rPr>
  </w:style>
  <w:style w:type="character" w:customStyle="1" w:styleId="Bodytext5Exact">
    <w:name w:val="Body text (5) Exact"/>
    <w:basedOn w:val="DefaultParagraphFont"/>
    <w:rsid w:val="009852F4"/>
    <w:rPr>
      <w:rFonts w:ascii="Times New Roman" w:hAnsi="Times New Roman" w:cs="Times New Roman"/>
      <w:b/>
      <w:bCs/>
      <w:i/>
      <w:iCs/>
      <w:spacing w:val="-4"/>
      <w:sz w:val="20"/>
      <w:szCs w:val="20"/>
      <w:u w:val="none"/>
    </w:rPr>
  </w:style>
  <w:style w:type="character" w:customStyle="1" w:styleId="Bodytext5NotItalicExact">
    <w:name w:val="Body text (5) + Not Italic Exact"/>
    <w:basedOn w:val="Bodytext5"/>
    <w:rsid w:val="009852F4"/>
    <w:rPr>
      <w:rFonts w:ascii="Times New Roman" w:hAnsi="Times New Roman" w:cs="Times New Roman"/>
      <w:b/>
      <w:bCs/>
      <w:i/>
      <w:iCs/>
      <w:spacing w:val="-4"/>
      <w:sz w:val="20"/>
      <w:szCs w:val="20"/>
      <w:shd w:val="clear" w:color="auto" w:fill="FFFFFF"/>
    </w:rPr>
  </w:style>
  <w:style w:type="character" w:customStyle="1" w:styleId="Bodytext12">
    <w:name w:val="Body text (12)_"/>
    <w:basedOn w:val="DefaultParagraphFont"/>
    <w:link w:val="Bodytext120"/>
    <w:locked/>
    <w:rsid w:val="009852F4"/>
    <w:rPr>
      <w:rFonts w:ascii="Times New Roman" w:hAnsi="Times New Roman" w:cs="Times New Roman"/>
      <w:b/>
      <w:bCs/>
      <w:spacing w:val="-10"/>
      <w:shd w:val="clear" w:color="auto" w:fill="FFFFFF"/>
    </w:rPr>
  </w:style>
  <w:style w:type="character" w:customStyle="1" w:styleId="Bodytext7Italic">
    <w:name w:val="Body text (7) + Italic"/>
    <w:basedOn w:val="Bodytext7"/>
    <w:rsid w:val="009852F4"/>
    <w:rPr>
      <w:rFonts w:ascii="Times New Roman" w:hAnsi="Times New Roman" w:cs="Times New Roman"/>
      <w:b/>
      <w:bCs/>
      <w:i/>
      <w:iCs/>
      <w:sz w:val="21"/>
      <w:szCs w:val="21"/>
      <w:shd w:val="clear" w:color="auto" w:fill="FFFFFF"/>
    </w:rPr>
  </w:style>
  <w:style w:type="character" w:customStyle="1" w:styleId="Bodytext7Corbel">
    <w:name w:val="Body text (7) + Corbel"/>
    <w:aliases w:val="18.5 pt,Not Bold2"/>
    <w:basedOn w:val="Bodytext7"/>
    <w:rsid w:val="009852F4"/>
    <w:rPr>
      <w:rFonts w:ascii="Corbel" w:hAnsi="Corbel" w:cs="Corbel"/>
      <w:b/>
      <w:bCs/>
      <w:sz w:val="37"/>
      <w:szCs w:val="37"/>
      <w:shd w:val="clear" w:color="auto" w:fill="FFFFFF"/>
    </w:rPr>
  </w:style>
  <w:style w:type="character" w:customStyle="1" w:styleId="Bodytext7SmallCaps">
    <w:name w:val="Body text (7) + Small Caps"/>
    <w:basedOn w:val="Bodytext7"/>
    <w:rsid w:val="009852F4"/>
    <w:rPr>
      <w:rFonts w:ascii="Times New Roman" w:hAnsi="Times New Roman" w:cs="Times New Roman"/>
      <w:b/>
      <w:bCs/>
      <w:smallCaps/>
      <w:sz w:val="21"/>
      <w:szCs w:val="21"/>
      <w:shd w:val="clear" w:color="auto" w:fill="FFFFFF"/>
    </w:rPr>
  </w:style>
  <w:style w:type="character" w:customStyle="1" w:styleId="Bodytext7Italic1">
    <w:name w:val="Body text (7) + Italic1"/>
    <w:basedOn w:val="Bodytext7"/>
    <w:rsid w:val="009852F4"/>
    <w:rPr>
      <w:rFonts w:ascii="Times New Roman" w:hAnsi="Times New Roman" w:cs="Times New Roman"/>
      <w:b/>
      <w:bCs/>
      <w:i/>
      <w:iCs/>
      <w:sz w:val="21"/>
      <w:szCs w:val="21"/>
      <w:u w:val="single"/>
      <w:shd w:val="clear" w:color="auto" w:fill="FFFFFF"/>
    </w:rPr>
  </w:style>
  <w:style w:type="character" w:customStyle="1" w:styleId="Bodytext2155pt">
    <w:name w:val="Body text (2) + 15.5 pt"/>
    <w:basedOn w:val="Bodytext2"/>
    <w:rsid w:val="009852F4"/>
    <w:rPr>
      <w:rFonts w:ascii="Times New Roman" w:hAnsi="Times New Roman" w:cs="Times New Roman"/>
      <w:b/>
      <w:bCs/>
      <w:sz w:val="31"/>
      <w:szCs w:val="31"/>
      <w:shd w:val="clear" w:color="auto" w:fill="FFFFFF"/>
    </w:rPr>
  </w:style>
  <w:style w:type="character" w:customStyle="1" w:styleId="Bodytext2105pt">
    <w:name w:val="Body text (2) + 10.5 pt"/>
    <w:basedOn w:val="Bodytext2"/>
    <w:rsid w:val="009852F4"/>
    <w:rPr>
      <w:rFonts w:ascii="Times New Roman" w:hAnsi="Times New Roman" w:cs="Times New Roman"/>
      <w:b/>
      <w:bCs/>
      <w:sz w:val="21"/>
      <w:szCs w:val="21"/>
      <w:shd w:val="clear" w:color="auto" w:fill="FFFFFF"/>
    </w:rPr>
  </w:style>
  <w:style w:type="character" w:customStyle="1" w:styleId="Bodytext712pt">
    <w:name w:val="Body text (7) + 12 pt"/>
    <w:basedOn w:val="Bodytext7"/>
    <w:rsid w:val="009852F4"/>
    <w:rPr>
      <w:rFonts w:ascii="Times New Roman" w:hAnsi="Times New Roman" w:cs="Times New Roman"/>
      <w:b/>
      <w:bCs/>
      <w:sz w:val="24"/>
      <w:szCs w:val="24"/>
      <w:shd w:val="clear" w:color="auto" w:fill="FFFFFF"/>
    </w:rPr>
  </w:style>
  <w:style w:type="character" w:customStyle="1" w:styleId="Bodytext3105pt">
    <w:name w:val="Body text (3) + 10.5 pt"/>
    <w:aliases w:val="Bold4"/>
    <w:basedOn w:val="Bodytext3"/>
    <w:rsid w:val="009852F4"/>
    <w:rPr>
      <w:rFonts w:ascii="Times New Roman" w:hAnsi="Times New Roman" w:cs="Times New Roman"/>
      <w:b/>
      <w:bCs/>
      <w:i/>
      <w:iCs/>
      <w:sz w:val="21"/>
      <w:szCs w:val="21"/>
      <w:shd w:val="clear" w:color="auto" w:fill="FFFFFF"/>
    </w:rPr>
  </w:style>
  <w:style w:type="character" w:customStyle="1" w:styleId="Bodytext785pt">
    <w:name w:val="Body text (7) + 8.5 pt"/>
    <w:basedOn w:val="Bodytext7"/>
    <w:rsid w:val="009852F4"/>
    <w:rPr>
      <w:rFonts w:ascii="Times New Roman" w:hAnsi="Times New Roman" w:cs="Times New Roman"/>
      <w:b/>
      <w:bCs/>
      <w:sz w:val="17"/>
      <w:szCs w:val="17"/>
      <w:shd w:val="clear" w:color="auto" w:fill="FFFFFF"/>
    </w:rPr>
  </w:style>
  <w:style w:type="character" w:customStyle="1" w:styleId="Bodytext13">
    <w:name w:val="Body text (13)_"/>
    <w:basedOn w:val="DefaultParagraphFont"/>
    <w:link w:val="Bodytext131"/>
    <w:locked/>
    <w:rsid w:val="009852F4"/>
    <w:rPr>
      <w:rFonts w:ascii="Times New Roman" w:hAnsi="Times New Roman" w:cs="Times New Roman"/>
      <w:b/>
      <w:bCs/>
      <w:sz w:val="26"/>
      <w:szCs w:val="26"/>
      <w:shd w:val="clear" w:color="auto" w:fill="FFFFFF"/>
    </w:rPr>
  </w:style>
  <w:style w:type="character" w:customStyle="1" w:styleId="Bodytext14">
    <w:name w:val="Body text (14)_"/>
    <w:basedOn w:val="DefaultParagraphFont"/>
    <w:link w:val="Bodytext140"/>
    <w:locked/>
    <w:rsid w:val="009852F4"/>
    <w:rPr>
      <w:rFonts w:ascii="Times New Roman" w:hAnsi="Times New Roman" w:cs="Times New Roman"/>
      <w:b/>
      <w:bCs/>
      <w:i/>
      <w:iCs/>
      <w:sz w:val="23"/>
      <w:szCs w:val="23"/>
      <w:shd w:val="clear" w:color="auto" w:fill="FFFFFF"/>
    </w:rPr>
  </w:style>
  <w:style w:type="character" w:customStyle="1" w:styleId="Bodytext105pt2">
    <w:name w:val="Body text + 10.5 pt2"/>
    <w:aliases w:val="Bold3"/>
    <w:basedOn w:val="Bodytext"/>
    <w:rsid w:val="009852F4"/>
    <w:rPr>
      <w:rFonts w:ascii="Times New Roman" w:hAnsi="Times New Roman" w:cs="Times New Roman"/>
      <w:b/>
      <w:bCs/>
      <w:sz w:val="21"/>
      <w:szCs w:val="21"/>
      <w:shd w:val="clear" w:color="auto" w:fill="FFFFFF"/>
    </w:rPr>
  </w:style>
  <w:style w:type="character" w:customStyle="1" w:styleId="Bodytext513pt">
    <w:name w:val="Body text (5) + 13 pt"/>
    <w:aliases w:val="Not Bold1,Not Italic2"/>
    <w:basedOn w:val="Bodytext5"/>
    <w:rsid w:val="009852F4"/>
    <w:rPr>
      <w:rFonts w:ascii="Times New Roman" w:hAnsi="Times New Roman" w:cs="Times New Roman"/>
      <w:b/>
      <w:bCs/>
      <w:i/>
      <w:iCs/>
      <w:sz w:val="26"/>
      <w:szCs w:val="26"/>
      <w:shd w:val="clear" w:color="auto" w:fill="FFFFFF"/>
    </w:rPr>
  </w:style>
  <w:style w:type="character" w:customStyle="1" w:styleId="Bodytext1410pt">
    <w:name w:val="Body text (14) + 10 pt"/>
    <w:aliases w:val="Not Italic1"/>
    <w:basedOn w:val="Bodytext14"/>
    <w:rsid w:val="009852F4"/>
    <w:rPr>
      <w:rFonts w:ascii="Times New Roman" w:hAnsi="Times New Roman" w:cs="Times New Roman"/>
      <w:b/>
      <w:bCs/>
      <w:i/>
      <w:iCs/>
      <w:sz w:val="20"/>
      <w:szCs w:val="20"/>
      <w:shd w:val="clear" w:color="auto" w:fill="FFFFFF"/>
    </w:rPr>
  </w:style>
  <w:style w:type="character" w:customStyle="1" w:styleId="Bodytext7115pt">
    <w:name w:val="Body text (7) + 11.5 pt"/>
    <w:basedOn w:val="Bodytext7"/>
    <w:rsid w:val="009852F4"/>
    <w:rPr>
      <w:rFonts w:ascii="Times New Roman" w:hAnsi="Times New Roman" w:cs="Times New Roman"/>
      <w:b/>
      <w:bCs/>
      <w:sz w:val="23"/>
      <w:szCs w:val="23"/>
      <w:shd w:val="clear" w:color="auto" w:fill="FFFFFF"/>
    </w:rPr>
  </w:style>
  <w:style w:type="character" w:customStyle="1" w:styleId="Bodytext712pt1">
    <w:name w:val="Body text (7) + 12 pt1"/>
    <w:aliases w:val="Spacing 0 pt"/>
    <w:basedOn w:val="Bodytext7"/>
    <w:rsid w:val="009852F4"/>
    <w:rPr>
      <w:rFonts w:ascii="Times New Roman" w:hAnsi="Times New Roman" w:cs="Times New Roman"/>
      <w:b/>
      <w:bCs/>
      <w:spacing w:val="-10"/>
      <w:sz w:val="24"/>
      <w:szCs w:val="24"/>
      <w:shd w:val="clear" w:color="auto" w:fill="FFFFFF"/>
    </w:rPr>
  </w:style>
  <w:style w:type="character" w:customStyle="1" w:styleId="Bodytext105pt1">
    <w:name w:val="Body text + 10.5 pt1"/>
    <w:aliases w:val="Bold2,Italic2"/>
    <w:basedOn w:val="Bodytext"/>
    <w:rsid w:val="009852F4"/>
    <w:rPr>
      <w:rFonts w:ascii="Times New Roman" w:hAnsi="Times New Roman" w:cs="Times New Roman"/>
      <w:b/>
      <w:bCs/>
      <w:i/>
      <w:iCs/>
      <w:sz w:val="21"/>
      <w:szCs w:val="21"/>
      <w:shd w:val="clear" w:color="auto" w:fill="FFFFFF"/>
    </w:rPr>
  </w:style>
  <w:style w:type="character" w:customStyle="1" w:styleId="Heading1">
    <w:name w:val="Heading #1_"/>
    <w:basedOn w:val="DefaultParagraphFont"/>
    <w:link w:val="Heading10"/>
    <w:locked/>
    <w:rsid w:val="009852F4"/>
    <w:rPr>
      <w:rFonts w:ascii="Times New Roman" w:hAnsi="Times New Roman" w:cs="Times New Roman"/>
      <w:sz w:val="26"/>
      <w:szCs w:val="26"/>
      <w:shd w:val="clear" w:color="auto" w:fill="FFFFFF"/>
    </w:rPr>
  </w:style>
  <w:style w:type="character" w:customStyle="1" w:styleId="Heading1Italic">
    <w:name w:val="Heading #1 + Italic"/>
    <w:basedOn w:val="Heading1"/>
    <w:rsid w:val="009852F4"/>
    <w:rPr>
      <w:rFonts w:ascii="Times New Roman" w:hAnsi="Times New Roman" w:cs="Times New Roman"/>
      <w:i/>
      <w:iCs/>
      <w:sz w:val="26"/>
      <w:szCs w:val="26"/>
      <w:shd w:val="clear" w:color="auto" w:fill="FFFFFF"/>
    </w:rPr>
  </w:style>
  <w:style w:type="character" w:customStyle="1" w:styleId="Heading1105pt">
    <w:name w:val="Heading #1 + 10.5 pt"/>
    <w:aliases w:val="Bold1,Italic1"/>
    <w:basedOn w:val="Heading1"/>
    <w:rsid w:val="009852F4"/>
    <w:rPr>
      <w:rFonts w:ascii="Times New Roman" w:hAnsi="Times New Roman" w:cs="Times New Roman"/>
      <w:b/>
      <w:bCs/>
      <w:i/>
      <w:iCs/>
      <w:sz w:val="21"/>
      <w:szCs w:val="21"/>
      <w:shd w:val="clear" w:color="auto" w:fill="FFFFFF"/>
    </w:rPr>
  </w:style>
  <w:style w:type="character" w:customStyle="1" w:styleId="Bodytext13105pt">
    <w:name w:val="Body text (13) + 10.5 pt"/>
    <w:basedOn w:val="Bodytext13"/>
    <w:rsid w:val="009852F4"/>
    <w:rPr>
      <w:rFonts w:ascii="Times New Roman" w:hAnsi="Times New Roman" w:cs="Times New Roman"/>
      <w:b/>
      <w:bCs/>
      <w:sz w:val="21"/>
      <w:szCs w:val="21"/>
      <w:shd w:val="clear" w:color="auto" w:fill="FFFFFF"/>
    </w:rPr>
  </w:style>
  <w:style w:type="character" w:customStyle="1" w:styleId="Bodytext1312pt">
    <w:name w:val="Body text (13) + 12 pt"/>
    <w:basedOn w:val="Bodytext13"/>
    <w:rsid w:val="009852F4"/>
    <w:rPr>
      <w:rFonts w:ascii="Times New Roman" w:hAnsi="Times New Roman" w:cs="Times New Roman"/>
      <w:b/>
      <w:bCs/>
      <w:sz w:val="24"/>
      <w:szCs w:val="24"/>
      <w:shd w:val="clear" w:color="auto" w:fill="FFFFFF"/>
    </w:rPr>
  </w:style>
  <w:style w:type="character" w:customStyle="1" w:styleId="Bodytext130">
    <w:name w:val="Body text (13)"/>
    <w:basedOn w:val="Bodytext13"/>
    <w:rsid w:val="009852F4"/>
    <w:rPr>
      <w:rFonts w:ascii="Times New Roman" w:hAnsi="Times New Roman" w:cs="Times New Roman"/>
      <w:b/>
      <w:bCs/>
      <w:sz w:val="26"/>
      <w:szCs w:val="26"/>
      <w:shd w:val="clear" w:color="auto" w:fill="FFFFFF"/>
    </w:rPr>
  </w:style>
  <w:style w:type="character" w:customStyle="1" w:styleId="Bodytext1312pt1">
    <w:name w:val="Body text (13) + 12 pt1"/>
    <w:aliases w:val="Spacing 0 pt1"/>
    <w:basedOn w:val="Bodytext13"/>
    <w:rsid w:val="009852F4"/>
    <w:rPr>
      <w:rFonts w:ascii="Times New Roman" w:hAnsi="Times New Roman" w:cs="Times New Roman"/>
      <w:b/>
      <w:bCs/>
      <w:spacing w:val="-10"/>
      <w:sz w:val="24"/>
      <w:szCs w:val="24"/>
      <w:shd w:val="clear" w:color="auto" w:fill="FFFFFF"/>
    </w:rPr>
  </w:style>
  <w:style w:type="character" w:customStyle="1" w:styleId="Bodytext50">
    <w:name w:val="Body text (5)"/>
    <w:basedOn w:val="Bodytext5"/>
    <w:rsid w:val="009852F4"/>
    <w:rPr>
      <w:rFonts w:ascii="Times New Roman" w:hAnsi="Times New Roman" w:cs="Times New Roman"/>
      <w:b/>
      <w:bCs/>
      <w:i/>
      <w:iCs/>
      <w:sz w:val="21"/>
      <w:szCs w:val="21"/>
      <w:u w:val="single"/>
      <w:shd w:val="clear" w:color="auto" w:fill="FFFFFF"/>
    </w:rPr>
  </w:style>
  <w:style w:type="character" w:customStyle="1" w:styleId="Bodytext0">
    <w:name w:val="Body text"/>
    <w:basedOn w:val="Bodytext"/>
    <w:rsid w:val="009852F4"/>
    <w:rPr>
      <w:rFonts w:ascii="Times New Roman" w:hAnsi="Times New Roman" w:cs="Times New Roman"/>
      <w:sz w:val="26"/>
      <w:szCs w:val="26"/>
      <w:shd w:val="clear" w:color="auto" w:fill="FFFFFF"/>
    </w:rPr>
  </w:style>
  <w:style w:type="character" w:customStyle="1" w:styleId="BodytextBold">
    <w:name w:val="Body text + Bold"/>
    <w:basedOn w:val="Bodytext"/>
    <w:rsid w:val="009852F4"/>
    <w:rPr>
      <w:rFonts w:ascii="Times New Roman" w:hAnsi="Times New Roman" w:cs="Times New Roman"/>
      <w:b/>
      <w:bCs/>
      <w:sz w:val="26"/>
      <w:szCs w:val="26"/>
      <w:shd w:val="clear" w:color="auto" w:fill="FFFFFF"/>
    </w:rPr>
  </w:style>
  <w:style w:type="character" w:customStyle="1" w:styleId="Tablecaption3">
    <w:name w:val="Table caption (3)_"/>
    <w:basedOn w:val="DefaultParagraphFont"/>
    <w:link w:val="Tablecaption30"/>
    <w:locked/>
    <w:rsid w:val="009852F4"/>
    <w:rPr>
      <w:rFonts w:ascii="Times New Roman" w:hAnsi="Times New Roman" w:cs="Times New Roman"/>
      <w:b/>
      <w:bCs/>
      <w:i/>
      <w:iCs/>
      <w:sz w:val="21"/>
      <w:szCs w:val="21"/>
      <w:shd w:val="clear" w:color="auto" w:fill="FFFFFF"/>
    </w:rPr>
  </w:style>
  <w:style w:type="paragraph" w:customStyle="1" w:styleId="Footnote0">
    <w:name w:val="Footnote"/>
    <w:basedOn w:val="Normal"/>
    <w:link w:val="Footnote"/>
    <w:rsid w:val="009852F4"/>
    <w:pPr>
      <w:shd w:val="clear" w:color="auto" w:fill="FFFFFF"/>
      <w:spacing w:line="240" w:lineRule="atLeast"/>
      <w:jc w:val="both"/>
    </w:pPr>
    <w:rPr>
      <w:rFonts w:ascii="Times New Roman" w:hAnsi="Times New Roman" w:eastAsiaTheme="minorHAnsi" w:cs="Times New Roman"/>
      <w:b/>
      <w:bCs/>
      <w:color w:val="auto"/>
      <w:sz w:val="17"/>
      <w:szCs w:val="17"/>
      <w:lang w:val="en-US" w:eastAsia="en-US"/>
    </w:rPr>
  </w:style>
  <w:style w:type="paragraph" w:customStyle="1" w:styleId="Footnote21">
    <w:name w:val="Footnote (2)1"/>
    <w:basedOn w:val="Normal"/>
    <w:link w:val="Footnote2"/>
    <w:rsid w:val="009852F4"/>
    <w:pPr>
      <w:shd w:val="clear" w:color="auto" w:fill="FFFFFF"/>
      <w:spacing w:line="317" w:lineRule="exact"/>
    </w:pPr>
    <w:rPr>
      <w:rFonts w:ascii="Times New Roman" w:hAnsi="Times New Roman" w:eastAsiaTheme="minorHAnsi" w:cs="Times New Roman"/>
      <w:b/>
      <w:bCs/>
      <w:color w:val="auto"/>
      <w:sz w:val="21"/>
      <w:szCs w:val="21"/>
      <w:lang w:val="en-US" w:eastAsia="en-US"/>
    </w:rPr>
  </w:style>
  <w:style w:type="paragraph" w:customStyle="1" w:styleId="Footnote30">
    <w:name w:val="Footnote (3)"/>
    <w:basedOn w:val="Normal"/>
    <w:link w:val="Footnote3"/>
    <w:rsid w:val="009852F4"/>
    <w:pPr>
      <w:shd w:val="clear" w:color="auto" w:fill="FFFFFF"/>
      <w:spacing w:line="254" w:lineRule="exact"/>
      <w:jc w:val="center"/>
    </w:pPr>
    <w:rPr>
      <w:rFonts w:ascii="Times New Roman" w:hAnsi="Times New Roman" w:eastAsiaTheme="minorHAnsi" w:cs="Times New Roman"/>
      <w:b/>
      <w:bCs/>
      <w:i/>
      <w:iCs/>
      <w:color w:val="auto"/>
      <w:sz w:val="21"/>
      <w:szCs w:val="21"/>
      <w:lang w:val="en-US" w:eastAsia="en-US"/>
    </w:rPr>
  </w:style>
  <w:style w:type="paragraph" w:customStyle="1" w:styleId="Bodytext20">
    <w:name w:val="Body text (2)"/>
    <w:basedOn w:val="Normal"/>
    <w:link w:val="Bodytext2"/>
    <w:rsid w:val="009852F4"/>
    <w:pPr>
      <w:shd w:val="clear" w:color="auto" w:fill="FFFFFF"/>
      <w:spacing w:after="12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Headerorfooter1">
    <w:name w:val="Header or footer1"/>
    <w:basedOn w:val="Normal"/>
    <w:link w:val="Headerorfooter"/>
    <w:rsid w:val="009852F4"/>
    <w:pPr>
      <w:shd w:val="clear" w:color="auto" w:fill="FFFFFF"/>
      <w:spacing w:line="240" w:lineRule="atLeast"/>
      <w:jc w:val="right"/>
    </w:pPr>
    <w:rPr>
      <w:rFonts w:ascii="Times New Roman" w:hAnsi="Times New Roman" w:eastAsiaTheme="minorHAnsi" w:cs="Times New Roman"/>
      <w:b/>
      <w:bCs/>
      <w:color w:val="auto"/>
      <w:sz w:val="22"/>
      <w:szCs w:val="22"/>
      <w:lang w:val="en-US" w:eastAsia="en-US"/>
    </w:rPr>
  </w:style>
  <w:style w:type="paragraph" w:customStyle="1" w:styleId="Bodytext30">
    <w:name w:val="Body text (3)"/>
    <w:basedOn w:val="Normal"/>
    <w:link w:val="Bodytext3"/>
    <w:rsid w:val="009852F4"/>
    <w:pPr>
      <w:shd w:val="clear" w:color="auto" w:fill="FFFFFF"/>
      <w:spacing w:before="120" w:after="720" w:line="240" w:lineRule="atLeast"/>
      <w:jc w:val="both"/>
    </w:pPr>
    <w:rPr>
      <w:rFonts w:ascii="Times New Roman" w:hAnsi="Times New Roman" w:eastAsiaTheme="minorHAnsi" w:cs="Times New Roman"/>
      <w:i/>
      <w:iCs/>
      <w:color w:val="auto"/>
      <w:sz w:val="26"/>
      <w:szCs w:val="26"/>
      <w:lang w:val="en-US" w:eastAsia="en-US"/>
    </w:rPr>
  </w:style>
  <w:style w:type="paragraph" w:customStyle="1" w:styleId="Bodytext1">
    <w:name w:val="Body text1"/>
    <w:basedOn w:val="Normal"/>
    <w:link w:val="Bodytext"/>
    <w:rsid w:val="009852F4"/>
    <w:pPr>
      <w:shd w:val="clear" w:color="auto" w:fill="FFFFFF"/>
      <w:spacing w:line="437" w:lineRule="exact"/>
      <w:jc w:val="both"/>
    </w:pPr>
    <w:rPr>
      <w:rFonts w:ascii="Times New Roman" w:hAnsi="Times New Roman" w:eastAsiaTheme="minorHAnsi" w:cs="Times New Roman"/>
      <w:color w:val="auto"/>
      <w:sz w:val="26"/>
      <w:szCs w:val="26"/>
      <w:lang w:val="en-US" w:eastAsia="en-US"/>
    </w:rPr>
  </w:style>
  <w:style w:type="paragraph" w:customStyle="1" w:styleId="Bodytext40">
    <w:name w:val="Body text (4)"/>
    <w:basedOn w:val="Normal"/>
    <w:link w:val="Bodytext4"/>
    <w:rsid w:val="009852F4"/>
    <w:pPr>
      <w:shd w:val="clear" w:color="auto" w:fill="FFFFFF"/>
      <w:spacing w:before="60" w:after="60" w:line="302" w:lineRule="exact"/>
      <w:jc w:val="center"/>
    </w:pPr>
    <w:rPr>
      <w:rFonts w:ascii="Times New Roman" w:hAnsi="Times New Roman" w:eastAsiaTheme="minorHAnsi" w:cs="Times New Roman"/>
      <w:b/>
      <w:bCs/>
      <w:color w:val="auto"/>
      <w:sz w:val="27"/>
      <w:szCs w:val="27"/>
      <w:lang w:val="en-US" w:eastAsia="en-US"/>
    </w:rPr>
  </w:style>
  <w:style w:type="paragraph" w:customStyle="1" w:styleId="Bodytext51">
    <w:name w:val="Body text (5)1"/>
    <w:basedOn w:val="Normal"/>
    <w:link w:val="Bodytext5"/>
    <w:rsid w:val="009852F4"/>
    <w:pPr>
      <w:shd w:val="clear" w:color="auto" w:fill="FFFFFF"/>
      <w:spacing w:line="235" w:lineRule="exact"/>
      <w:jc w:val="both"/>
    </w:pPr>
    <w:rPr>
      <w:rFonts w:ascii="Times New Roman" w:hAnsi="Times New Roman" w:eastAsiaTheme="minorHAnsi" w:cs="Times New Roman"/>
      <w:b/>
      <w:bCs/>
      <w:i/>
      <w:iCs/>
      <w:color w:val="auto"/>
      <w:sz w:val="21"/>
      <w:szCs w:val="21"/>
      <w:lang w:val="en-US" w:eastAsia="en-US"/>
    </w:rPr>
  </w:style>
  <w:style w:type="paragraph" w:customStyle="1" w:styleId="Bodytext60">
    <w:name w:val="Body text (6)"/>
    <w:basedOn w:val="Normal"/>
    <w:link w:val="Bodytext6"/>
    <w:rsid w:val="009852F4"/>
    <w:pPr>
      <w:shd w:val="clear" w:color="auto" w:fill="FFFFFF"/>
      <w:spacing w:line="235" w:lineRule="exact"/>
      <w:jc w:val="both"/>
    </w:pPr>
    <w:rPr>
      <w:rFonts w:ascii="Times New Roman" w:hAnsi="Times New Roman" w:eastAsiaTheme="minorHAnsi" w:cs="Times New Roman"/>
      <w:color w:val="auto"/>
      <w:sz w:val="21"/>
      <w:szCs w:val="21"/>
      <w:lang w:val="en-US" w:eastAsia="en-US"/>
    </w:rPr>
  </w:style>
  <w:style w:type="paragraph" w:customStyle="1" w:styleId="Picturecaption0">
    <w:name w:val="Picture caption"/>
    <w:basedOn w:val="Normal"/>
    <w:link w:val="Picturecaption"/>
    <w:rsid w:val="009852F4"/>
    <w:pPr>
      <w:shd w:val="clear" w:color="auto" w:fill="FFFFFF"/>
      <w:spacing w:line="240" w:lineRule="atLeast"/>
    </w:pPr>
    <w:rPr>
      <w:rFonts w:ascii="Times New Roman" w:hAnsi="Times New Roman" w:eastAsiaTheme="minorHAnsi" w:cs="Times New Roman"/>
      <w:color w:val="auto"/>
      <w:sz w:val="26"/>
      <w:szCs w:val="26"/>
      <w:lang w:val="en-US" w:eastAsia="en-US"/>
    </w:rPr>
  </w:style>
  <w:style w:type="paragraph" w:customStyle="1" w:styleId="Bodytext71">
    <w:name w:val="Body text (7)1"/>
    <w:basedOn w:val="Normal"/>
    <w:link w:val="Bodytext7"/>
    <w:rsid w:val="009852F4"/>
    <w:pPr>
      <w:shd w:val="clear" w:color="auto" w:fill="FFFFFF"/>
      <w:spacing w:line="264" w:lineRule="exact"/>
      <w:ind w:hanging="780"/>
      <w:jc w:val="both"/>
    </w:pPr>
    <w:rPr>
      <w:rFonts w:ascii="Times New Roman" w:hAnsi="Times New Roman" w:eastAsiaTheme="minorHAnsi" w:cs="Times New Roman"/>
      <w:b/>
      <w:bCs/>
      <w:color w:val="auto"/>
      <w:sz w:val="21"/>
      <w:szCs w:val="21"/>
      <w:lang w:val="en-US" w:eastAsia="en-US"/>
    </w:rPr>
  </w:style>
  <w:style w:type="paragraph" w:customStyle="1" w:styleId="Bodytext80">
    <w:name w:val="Body text (8)"/>
    <w:basedOn w:val="Normal"/>
    <w:link w:val="Bodytext8"/>
    <w:rsid w:val="009852F4"/>
    <w:pPr>
      <w:shd w:val="clear" w:color="auto" w:fill="FFFFFF"/>
      <w:spacing w:before="120" w:after="120" w:line="254" w:lineRule="exact"/>
      <w:jc w:val="center"/>
    </w:pPr>
    <w:rPr>
      <w:rFonts w:ascii="Times New Roman" w:hAnsi="Times New Roman" w:eastAsiaTheme="minorHAnsi" w:cs="Times New Roman"/>
      <w:i/>
      <w:iCs/>
      <w:color w:val="auto"/>
      <w:sz w:val="22"/>
      <w:szCs w:val="22"/>
      <w:lang w:val="en-US" w:eastAsia="en-US"/>
    </w:rPr>
  </w:style>
  <w:style w:type="paragraph" w:customStyle="1" w:styleId="Tablecaption0">
    <w:name w:val="Table caption"/>
    <w:basedOn w:val="Normal"/>
    <w:link w:val="Tablecaption"/>
    <w:rsid w:val="009852F4"/>
    <w:pPr>
      <w:shd w:val="clear" w:color="auto" w:fill="FFFFFF"/>
      <w:spacing w:line="230" w:lineRule="exact"/>
    </w:pPr>
    <w:rPr>
      <w:rFonts w:ascii="Times New Roman" w:hAnsi="Times New Roman" w:eastAsiaTheme="minorHAnsi" w:cs="Times New Roman"/>
      <w:b/>
      <w:bCs/>
      <w:color w:val="auto"/>
      <w:sz w:val="17"/>
      <w:szCs w:val="17"/>
      <w:lang w:val="en-US" w:eastAsia="en-US"/>
    </w:rPr>
  </w:style>
  <w:style w:type="paragraph" w:customStyle="1" w:styleId="Bodytext90">
    <w:name w:val="Body text (9)"/>
    <w:basedOn w:val="Normal"/>
    <w:link w:val="Bodytext9"/>
    <w:rsid w:val="009852F4"/>
    <w:pPr>
      <w:shd w:val="clear" w:color="auto" w:fill="FFFFFF"/>
      <w:spacing w:before="300" w:after="60" w:line="240" w:lineRule="atLeast"/>
      <w:jc w:val="both"/>
    </w:pPr>
    <w:rPr>
      <w:rFonts w:ascii="Times New Roman" w:hAnsi="Times New Roman" w:eastAsiaTheme="minorHAnsi" w:cs="Times New Roman"/>
      <w:b/>
      <w:bCs/>
      <w:color w:val="auto"/>
      <w:sz w:val="23"/>
      <w:szCs w:val="23"/>
      <w:lang w:val="en-US" w:eastAsia="en-US"/>
    </w:rPr>
  </w:style>
  <w:style w:type="paragraph" w:customStyle="1" w:styleId="Bodytext100">
    <w:name w:val="Body text (10)"/>
    <w:basedOn w:val="Normal"/>
    <w:link w:val="Bodytext10"/>
    <w:rsid w:val="009852F4"/>
    <w:pPr>
      <w:shd w:val="clear" w:color="auto" w:fill="FFFFFF"/>
      <w:spacing w:before="6060" w:line="245" w:lineRule="exact"/>
      <w:ind w:firstLine="680"/>
    </w:pPr>
    <w:rPr>
      <w:rFonts w:ascii="Times New Roman" w:hAnsi="Times New Roman" w:eastAsiaTheme="minorHAnsi" w:cs="Times New Roman"/>
      <w:b/>
      <w:bCs/>
      <w:color w:val="auto"/>
      <w:sz w:val="17"/>
      <w:szCs w:val="17"/>
      <w:lang w:val="en-US" w:eastAsia="en-US"/>
    </w:rPr>
  </w:style>
  <w:style w:type="paragraph" w:customStyle="1" w:styleId="Bodytext111">
    <w:name w:val="Body text (11)1"/>
    <w:basedOn w:val="Normal"/>
    <w:link w:val="Bodytext11"/>
    <w:rsid w:val="009852F4"/>
    <w:pPr>
      <w:shd w:val="clear" w:color="auto" w:fill="FFFFFF"/>
      <w:spacing w:before="300" w:after="300" w:line="307" w:lineRule="exact"/>
      <w:ind w:firstLine="2900"/>
    </w:pPr>
    <w:rPr>
      <w:rFonts w:ascii="Times New Roman" w:hAnsi="Times New Roman" w:eastAsiaTheme="minorHAnsi" w:cs="Times New Roman"/>
      <w:b/>
      <w:bCs/>
      <w:color w:val="auto"/>
      <w:sz w:val="27"/>
      <w:szCs w:val="27"/>
      <w:lang w:val="en-US" w:eastAsia="en-US"/>
    </w:rPr>
  </w:style>
  <w:style w:type="paragraph" w:customStyle="1" w:styleId="Tablecaption20">
    <w:name w:val="Table caption (2)"/>
    <w:basedOn w:val="Normal"/>
    <w:link w:val="Tablecaption2"/>
    <w:rsid w:val="009852F4"/>
    <w:pPr>
      <w:shd w:val="clear" w:color="auto" w:fill="FFFFFF"/>
      <w:spacing w:line="240" w:lineRule="atLeast"/>
    </w:pPr>
    <w:rPr>
      <w:rFonts w:ascii="Times New Roman" w:hAnsi="Times New Roman" w:eastAsiaTheme="minorHAnsi" w:cs="Times New Roman"/>
      <w:b/>
      <w:bCs/>
      <w:color w:val="auto"/>
      <w:sz w:val="21"/>
      <w:szCs w:val="21"/>
      <w:lang w:val="en-US" w:eastAsia="en-US"/>
    </w:rPr>
  </w:style>
  <w:style w:type="paragraph" w:customStyle="1" w:styleId="Bodytext120">
    <w:name w:val="Body text (12)"/>
    <w:basedOn w:val="Normal"/>
    <w:link w:val="Bodytext12"/>
    <w:rsid w:val="009852F4"/>
    <w:pPr>
      <w:shd w:val="clear" w:color="auto" w:fill="FFFFFF"/>
      <w:spacing w:after="480" w:line="259" w:lineRule="exact"/>
      <w:jc w:val="right"/>
    </w:pPr>
    <w:rPr>
      <w:rFonts w:ascii="Times New Roman" w:hAnsi="Times New Roman" w:eastAsiaTheme="minorHAnsi" w:cs="Times New Roman"/>
      <w:b/>
      <w:bCs/>
      <w:color w:val="auto"/>
      <w:spacing w:val="-10"/>
      <w:sz w:val="22"/>
      <w:szCs w:val="22"/>
      <w:lang w:val="en-US" w:eastAsia="en-US"/>
    </w:rPr>
  </w:style>
  <w:style w:type="paragraph" w:customStyle="1" w:styleId="Bodytext131">
    <w:name w:val="Body text (13)1"/>
    <w:basedOn w:val="Normal"/>
    <w:link w:val="Bodytext13"/>
    <w:rsid w:val="009852F4"/>
    <w:pPr>
      <w:shd w:val="clear" w:color="auto" w:fill="FFFFFF"/>
      <w:spacing w:before="1560" w:after="6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Bodytext140">
    <w:name w:val="Body text (14)"/>
    <w:basedOn w:val="Normal"/>
    <w:link w:val="Bodytext14"/>
    <w:rsid w:val="009852F4"/>
    <w:pPr>
      <w:shd w:val="clear" w:color="auto" w:fill="FFFFFF"/>
      <w:spacing w:before="420" w:line="394" w:lineRule="exact"/>
      <w:jc w:val="both"/>
    </w:pPr>
    <w:rPr>
      <w:rFonts w:ascii="Times New Roman" w:hAnsi="Times New Roman" w:eastAsiaTheme="minorHAnsi" w:cs="Times New Roman"/>
      <w:b/>
      <w:bCs/>
      <w:i/>
      <w:iCs/>
      <w:color w:val="auto"/>
      <w:sz w:val="23"/>
      <w:szCs w:val="23"/>
      <w:lang w:val="en-US" w:eastAsia="en-US"/>
    </w:rPr>
  </w:style>
  <w:style w:type="paragraph" w:customStyle="1" w:styleId="Heading10">
    <w:name w:val="Heading #1"/>
    <w:basedOn w:val="Normal"/>
    <w:link w:val="Heading1"/>
    <w:rsid w:val="009852F4"/>
    <w:pPr>
      <w:shd w:val="clear" w:color="auto" w:fill="FFFFFF"/>
      <w:spacing w:after="180" w:line="240" w:lineRule="atLeast"/>
      <w:jc w:val="both"/>
      <w:outlineLvl w:val="0"/>
    </w:pPr>
    <w:rPr>
      <w:rFonts w:ascii="Times New Roman" w:hAnsi="Times New Roman" w:eastAsiaTheme="minorHAnsi" w:cs="Times New Roman"/>
      <w:color w:val="auto"/>
      <w:sz w:val="26"/>
      <w:szCs w:val="26"/>
      <w:lang w:val="en-US" w:eastAsia="en-US"/>
    </w:rPr>
  </w:style>
  <w:style w:type="paragraph" w:customStyle="1" w:styleId="Tablecaption30">
    <w:name w:val="Table caption (3)"/>
    <w:basedOn w:val="Normal"/>
    <w:link w:val="Tablecaption3"/>
    <w:rsid w:val="009852F4"/>
    <w:pPr>
      <w:shd w:val="clear" w:color="auto" w:fill="FFFFFF"/>
      <w:spacing w:line="240" w:lineRule="atLeast"/>
      <w:jc w:val="both"/>
    </w:pPr>
    <w:rPr>
      <w:rFonts w:ascii="Times New Roman" w:hAnsi="Times New Roman" w:eastAsiaTheme="minorHAnsi" w:cs="Times New Roman"/>
      <w:b/>
      <w:bCs/>
      <w:i/>
      <w:iCs/>
      <w:color w:val="auto"/>
      <w:sz w:val="21"/>
      <w:szCs w:val="21"/>
      <w:lang w:val="en-US" w:eastAsia="en-US"/>
    </w:rPr>
  </w:style>
  <w:style w:type="table" w:styleId="TableGrid">
    <w:name w:val="Table Grid"/>
    <w:basedOn w:val="TableNormal"/>
    <w:rsid w:val="009852F4"/>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852F4"/>
    <w:pPr>
      <w:tabs>
        <w:tab w:val="left" w:pos="1152"/>
      </w:tabs>
      <w:spacing w:before="120" w:after="120" w:line="312" w:lineRule="auto"/>
    </w:pPr>
    <w:rPr>
      <w:rFonts w:ascii="Arial" w:eastAsia="Courier New" w:hAnsi="Arial" w:cs="Arial"/>
      <w:sz w:val="26"/>
      <w:szCs w:val="26"/>
    </w:rPr>
  </w:style>
  <w:style w:type="paragraph" w:styleId="Header">
    <w:name w:val="header"/>
    <w:basedOn w:val="Normal"/>
    <w:link w:val="HeaderChar"/>
    <w:rsid w:val="009852F4"/>
    <w:pPr>
      <w:tabs>
        <w:tab w:val="center" w:pos="4320"/>
        <w:tab w:val="right" w:pos="8640"/>
      </w:tabs>
    </w:pPr>
  </w:style>
  <w:style w:type="character" w:customStyle="1" w:styleId="HeaderChar">
    <w:name w:val="Header Char"/>
    <w:basedOn w:val="DefaultParagraphFont"/>
    <w:link w:val="Header"/>
    <w:rsid w:val="009852F4"/>
    <w:rPr>
      <w:rFonts w:ascii="Courier New" w:eastAsia="Times New Roman" w:hAnsi="Courier New" w:cs="Courier New"/>
      <w:color w:val="000000"/>
      <w:sz w:val="24"/>
      <w:szCs w:val="24"/>
      <w:lang w:val="vi-VN" w:eastAsia="vi-VN"/>
    </w:rPr>
  </w:style>
  <w:style w:type="paragraph" w:styleId="FootnoteText">
    <w:name w:val="footnote text"/>
    <w:basedOn w:val="Normal"/>
    <w:link w:val="FootnoteTextChar"/>
    <w:semiHidden/>
    <w:rsid w:val="009852F4"/>
    <w:rPr>
      <w:sz w:val="20"/>
      <w:szCs w:val="20"/>
    </w:rPr>
  </w:style>
  <w:style w:type="character" w:customStyle="1" w:styleId="FootnoteTextChar">
    <w:name w:val="Footnote Text Char"/>
    <w:basedOn w:val="DefaultParagraphFont"/>
    <w:link w:val="FootnoteText"/>
    <w:semiHidden/>
    <w:rsid w:val="009852F4"/>
    <w:rPr>
      <w:rFonts w:ascii="Courier New" w:eastAsia="Times New Roman" w:hAnsi="Courier New" w:cs="Courier New"/>
      <w:color w:val="000000"/>
      <w:sz w:val="20"/>
      <w:szCs w:val="20"/>
      <w:lang w:val="vi-VN" w:eastAsia="vi-VN"/>
    </w:rPr>
  </w:style>
  <w:style w:type="character" w:styleId="FootnoteReference">
    <w:name w:val="footnote reference"/>
    <w:basedOn w:val="DefaultParagraphFont"/>
    <w:semiHidden/>
    <w:rsid w:val="009852F4"/>
    <w:rPr>
      <w:vertAlign w:val="superscript"/>
    </w:rPr>
  </w:style>
  <w:style w:type="paragraph" w:styleId="EndnoteText">
    <w:name w:val="endnote text"/>
    <w:basedOn w:val="Normal"/>
    <w:link w:val="EndnoteTextChar"/>
    <w:semiHidden/>
    <w:rsid w:val="009852F4"/>
    <w:rPr>
      <w:sz w:val="20"/>
      <w:szCs w:val="20"/>
    </w:rPr>
  </w:style>
  <w:style w:type="character" w:customStyle="1" w:styleId="EndnoteTextChar">
    <w:name w:val="Endnote Text Char"/>
    <w:basedOn w:val="DefaultParagraphFont"/>
    <w:link w:val="EndnoteText"/>
    <w:semiHidden/>
    <w:rsid w:val="009852F4"/>
    <w:rPr>
      <w:rFonts w:ascii="Courier New" w:eastAsia="Times New Roman" w:hAnsi="Courier New" w:cs="Courier New"/>
      <w:color w:val="000000"/>
      <w:sz w:val="20"/>
      <w:szCs w:val="20"/>
      <w:lang w:val="vi-VN" w:eastAsia="vi-VN"/>
    </w:rPr>
  </w:style>
  <w:style w:type="character" w:styleId="EndnoteReference">
    <w:name w:val="endnote reference"/>
    <w:basedOn w:val="DefaultParagraphFont"/>
    <w:semiHidden/>
    <w:rsid w:val="009852F4"/>
    <w:rPr>
      <w:vertAlign w:val="superscript"/>
    </w:rPr>
  </w:style>
  <w:style w:type="paragraph" w:styleId="Footer">
    <w:name w:val="footer"/>
    <w:basedOn w:val="Normal"/>
    <w:link w:val="FooterChar"/>
    <w:rsid w:val="009852F4"/>
    <w:pPr>
      <w:tabs>
        <w:tab w:val="center" w:pos="4320"/>
        <w:tab w:val="right" w:pos="8640"/>
      </w:tabs>
    </w:pPr>
  </w:style>
  <w:style w:type="character" w:customStyle="1" w:styleId="FooterChar">
    <w:name w:val="Footer Char"/>
    <w:basedOn w:val="DefaultParagraphFont"/>
    <w:link w:val="Footer"/>
    <w:rsid w:val="009852F4"/>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B65DF6697D648BE7840E12FE75069" ma:contentTypeVersion="0" ma:contentTypeDescription="Create a new document." ma:contentTypeScope="" ma:versionID="478b8cba71d4fcdac2f6467908e97e0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04B6D-5B9E-4E1E-BE77-8E8A3EA660DD}">
  <ds:schemaRefs/>
</ds:datastoreItem>
</file>

<file path=customXml/itemProps2.xml><?xml version="1.0" encoding="utf-8"?>
<ds:datastoreItem xmlns:ds="http://schemas.openxmlformats.org/officeDocument/2006/customXml" ds:itemID="{1B3F8E70-AB01-4D32-BD77-39304517B36B}">
  <ds:schemaRefs/>
</ds:datastoreItem>
</file>

<file path=customXml/itemProps3.xml><?xml version="1.0" encoding="utf-8"?>
<ds:datastoreItem xmlns:ds="http://schemas.openxmlformats.org/officeDocument/2006/customXml" ds:itemID="{2E36B0CC-F157-40A0-96F9-757A169837E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3625</Words>
  <Characters>20665</Characters>
  <Application>Microsoft Office Word</Application>
  <DocSecurity>0</DocSecurity>
  <Lines>172</Lines>
  <Paragraphs>48</Paragraphs>
  <ScaleCrop>false</ScaleCrop>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Tuấn Trần</dc:creator>
  <cp:lastModifiedBy>Tuấn Trần</cp:lastModifiedBy>
  <cp:revision>1</cp:revision>
  <dcterms:created xsi:type="dcterms:W3CDTF">2020-08-18T07:01:00Z</dcterms:created>
  <dcterms:modified xsi:type="dcterms:W3CDTF">2020-08-18T07:08:00Z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0x010100E63B65DF6697D648BE7840E12FE75069</vt:lpwstr>
  </property>
</Properties>
</file>