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9852F4" w:rsidRPr="009852F4" w:rsidP="009852F4" w14:paraId="36645739" w14:textId="77777777">
      <w:pPr>
        <w:spacing w:before="0"/>
        <w:jc w:val="right"/>
        <w:rPr>
          <w:rFonts w:ascii="Times New Roman" w:hAnsi="Times New Roman" w:cs="Times New Roman"/>
          <w:b/>
          <w:lang w:val="en-US"/>
        </w:rPr>
      </w:pPr>
      <w:bookmarkStart w:id="0" w:name="loai_pl14"/>
      <w:r w:rsidRPr="009852F4">
        <w:rPr>
          <w:rFonts w:ascii="Times New Roman" w:hAnsi="Times New Roman" w:cs="Times New Roman"/>
          <w:b/>
          <w:lang w:val="en-US"/>
        </w:rPr>
        <w:t>Mẫu 14</w:t>
      </w:r>
      <w:bookmarkEnd w:id="0"/>
      <w:r w:rsidRPr="009852F4">
        <w:rPr>
          <w:rFonts w:ascii="Times New Roman" w:hAnsi="Times New Roman" w:cs="Times New Roman"/>
          <w:b/>
          <w:lang w:val="en-US"/>
        </w:rPr>
        <w:br/>
      </w:r>
      <w:r w:rsidRPr="009852F4">
        <w:rPr>
          <w:rFonts w:ascii="Times New Roman" w:hAnsi="Times New Roman" w:cs="Times New Roman"/>
          <w:lang w:val="en-US"/>
        </w:rPr>
        <w:t>14/2014/TT-BKHCN</w:t>
      </w:r>
    </w:p>
    <w:tbl>
      <w:tblPr>
        <w:tblW w:w="0" w:type="auto"/>
        <w:tblLook w:val="01E0"/>
      </w:tblPr>
      <w:tblGrid>
        <w:gridCol w:w="3828"/>
        <w:gridCol w:w="5028"/>
      </w:tblGrid>
      <w:tr w14:paraId="60164103" w14:textId="77777777" w:rsidTr="004F4303">
        <w:tblPrEx>
          <w:tblW w:w="0" w:type="auto"/>
          <w:tblLook w:val="01E0"/>
        </w:tblPrEx>
        <w:tc>
          <w:tcPr>
            <w:tcW w:w="3828" w:type="dxa"/>
          </w:tcPr>
          <w:p w:rsidR="009852F4" w:rsidRPr="009852F4" w:rsidP="004F4303" w14:paraId="4272FA9A" w14:textId="77777777">
            <w:pPr>
              <w:spacing w:before="120"/>
              <w:jc w:val="center"/>
              <w:rPr>
                <w:rFonts w:ascii="Times New Roman" w:hAnsi="Times New Roman" w:cs="Times New Roman"/>
                <w:b/>
              </w:rPr>
            </w:pPr>
            <w:r w:rsidRPr="009852F4">
              <w:rPr>
                <w:rFonts w:ascii="Times New Roman" w:hAnsi="Times New Roman" w:cs="Times New Roman"/>
                <w:lang w:val="en-US"/>
              </w:rPr>
              <w:t>CƠ QUAN CHỦ QUẢN CỦA TỔ CHỨC ĐẦU MỐI THÔNG TIN</w:t>
            </w:r>
            <w:r>
              <w:rPr>
                <w:rStyle w:val="FootnoteReference"/>
                <w:rFonts w:ascii="Times New Roman" w:hAnsi="Times New Roman" w:cs="Times New Roman"/>
                <w:lang w:val="en-US"/>
              </w:rPr>
              <w:footnoteReference w:customMarkFollows="1" w:id="2"/>
              <w:t xml:space="preserve">(1)</w:t>
            </w:r>
            <w:r w:rsidRPr="009852F4">
              <w:rPr>
                <w:rFonts w:ascii="Times New Roman" w:hAnsi="Times New Roman" w:cs="Times New Roman"/>
                <w:lang w:val="en-US"/>
              </w:rPr>
              <w:br/>
            </w:r>
            <w:r w:rsidRPr="009852F4">
              <w:rPr>
                <w:rFonts w:ascii="Times New Roman" w:hAnsi="Times New Roman" w:cs="Times New Roman"/>
                <w:b/>
                <w:lang w:val="en-US"/>
              </w:rPr>
              <w:t>TỔ CHỨC ĐẦU MỐI THÔNG TIN</w:t>
            </w:r>
            <w:r>
              <w:rPr>
                <w:rStyle w:val="FootnoteReference"/>
                <w:rFonts w:ascii="Times New Roman" w:hAnsi="Times New Roman" w:cs="Times New Roman"/>
                <w:b/>
                <w:lang w:val="en-US"/>
              </w:rPr>
              <w:footnoteReference w:customMarkFollows="1" w:id="3"/>
              <w:t xml:space="preserve">(2)</w:t>
            </w:r>
            <w:r w:rsidRPr="009852F4">
              <w:rPr>
                <w:rFonts w:ascii="Times New Roman" w:hAnsi="Times New Roman" w:cs="Times New Roman"/>
                <w:b/>
              </w:rPr>
              <w:br/>
              <w:t>-------</w:t>
            </w:r>
          </w:p>
        </w:tc>
        <w:tc>
          <w:tcPr>
            <w:tcW w:w="5028" w:type="dxa"/>
          </w:tcPr>
          <w:p w:rsidR="009852F4" w:rsidRPr="009852F4" w:rsidP="004F4303" w14:paraId="5004B811" w14:textId="77777777">
            <w:pPr>
              <w:spacing w:before="120"/>
              <w:jc w:val="center"/>
              <w:rPr>
                <w:rFonts w:ascii="Times New Roman" w:hAnsi="Times New Roman" w:cs="Times New Roman"/>
              </w:rPr>
            </w:pPr>
            <w:r w:rsidRPr="009852F4">
              <w:rPr>
                <w:rFonts w:ascii="Times New Roman" w:hAnsi="Times New Roman" w:cs="Times New Roman"/>
                <w:b/>
              </w:rPr>
              <w:t>CỘNG HÒA XÃ HỘI CHỦ NGHĨA VIỆT NAM</w:t>
            </w:r>
            <w:r w:rsidRPr="009852F4">
              <w:rPr>
                <w:rFonts w:ascii="Times New Roman" w:hAnsi="Times New Roman" w:cs="Times New Roman"/>
                <w:b/>
              </w:rPr>
              <w:br/>
              <w:t>Độc lập - Tự do - Hạnh phúc</w:t>
            </w:r>
            <w:r w:rsidRPr="009852F4">
              <w:rPr>
                <w:rFonts w:ascii="Times New Roman" w:hAnsi="Times New Roman" w:cs="Times New Roman"/>
                <w:b/>
              </w:rPr>
              <w:br/>
              <w:t>---------------</w:t>
            </w:r>
          </w:p>
        </w:tc>
      </w:tr>
      <w:tr w14:paraId="684819C9" w14:textId="77777777" w:rsidTr="004F4303">
        <w:tblPrEx>
          <w:tblW w:w="0" w:type="auto"/>
          <w:tblLook w:val="01E0"/>
        </w:tblPrEx>
        <w:tc>
          <w:tcPr>
            <w:tcW w:w="3828" w:type="dxa"/>
          </w:tcPr>
          <w:p w:rsidR="009852F4" w:rsidRPr="009852F4" w:rsidP="004F4303" w14:paraId="50C8EBF4" w14:textId="77777777">
            <w:pPr>
              <w:spacing w:before="120"/>
              <w:jc w:val="center"/>
              <w:rPr>
                <w:rFonts w:ascii="Times New Roman" w:hAnsi="Times New Roman" w:cs="Times New Roman"/>
              </w:rPr>
            </w:pPr>
          </w:p>
        </w:tc>
        <w:tc>
          <w:tcPr>
            <w:tcW w:w="5028" w:type="dxa"/>
          </w:tcPr>
          <w:p w:rsidR="009852F4" w:rsidRPr="009852F4" w:rsidP="004F4303" w14:paraId="4710BDA4" w14:textId="77777777">
            <w:pPr>
              <w:spacing w:before="120"/>
              <w:jc w:val="right"/>
              <w:rPr>
                <w:rFonts w:ascii="Times New Roman" w:hAnsi="Times New Roman" w:cs="Times New Roman"/>
                <w:i/>
              </w:rPr>
            </w:pPr>
            <w:r w:rsidRPr="009852F4">
              <w:rPr>
                <w:rFonts w:ascii="Times New Roman" w:hAnsi="Times New Roman" w:cs="Times New Roman"/>
                <w:i/>
                <w:lang w:val="en-US"/>
              </w:rPr>
              <w:t>………, ngày…. tháng…. năm….</w:t>
            </w:r>
          </w:p>
        </w:tc>
      </w:tr>
    </w:tbl>
    <w:p w:rsidR="009852F4" w:rsidRPr="009852F4" w:rsidP="009852F4" w14:paraId="311232B9" w14:textId="77777777">
      <w:pPr>
        <w:spacing w:before="120"/>
        <w:rPr>
          <w:rFonts w:ascii="Times New Roman" w:hAnsi="Times New Roman" w:cs="Times New Roman"/>
          <w:lang w:val="en-US"/>
        </w:rPr>
      </w:pPr>
    </w:p>
    <w:tbl>
      <w:tblPr>
        <w:tblW w:w="0" w:type="auto"/>
        <w:tblLook w:val="01E0"/>
      </w:tblPr>
      <w:tblGrid>
        <w:gridCol w:w="2268"/>
        <w:gridCol w:w="6588"/>
      </w:tblGrid>
      <w:tr w14:paraId="7A430CDA" w14:textId="77777777" w:rsidTr="004F4303">
        <w:tblPrEx>
          <w:tblW w:w="0" w:type="auto"/>
          <w:tblLook w:val="01E0"/>
        </w:tblPrEx>
        <w:tc>
          <w:tcPr>
            <w:tcW w:w="2268" w:type="dxa"/>
          </w:tcPr>
          <w:p w:rsidR="009852F4" w:rsidRPr="009852F4" w:rsidP="004F4303" w14:paraId="2230C2F8" w14:textId="77777777">
            <w:pPr>
              <w:spacing w:before="120"/>
              <w:rPr>
                <w:rFonts w:ascii="Times New Roman" w:hAnsi="Times New Roman" w:cs="Times New Roman"/>
                <w:lang w:val="en-US"/>
              </w:rPr>
            </w:pPr>
            <w:r w:rsidRPr="009852F4">
              <w:rPr>
                <w:rFonts w:ascii="Times New Roman" w:hAnsi="Times New Roman" w:cs="Times New Roman"/>
                <w:lang w:val="en-US"/>
              </w:rPr>
              <w:t>Đơn vị nhận báo cáo:</w:t>
            </w:r>
          </w:p>
        </w:tc>
        <w:tc>
          <w:tcPr>
            <w:tcW w:w="6588" w:type="dxa"/>
          </w:tcPr>
          <w:p w:rsidR="009852F4" w:rsidRPr="009852F4" w:rsidP="004F4303" w14:paraId="43B45CD1" w14:textId="77777777">
            <w:pPr>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lang w:val="en-US"/>
              </w:rPr>
              <w:t xml:space="preserve"> </w:t>
            </w:r>
            <w:r w:rsidRPr="009852F4">
              <w:rPr>
                <w:rFonts w:ascii="Times New Roman" w:hAnsi="Times New Roman" w:cs="Times New Roman"/>
              </w:rPr>
              <w:t>Cơ quan chủ quản tổ chức đầu mối thông tin khoa học và công nghệ</w:t>
            </w:r>
          </w:p>
          <w:p w:rsidR="009852F4" w:rsidRPr="009852F4" w:rsidP="004F4303" w14:paraId="795984A8" w14:textId="77777777">
            <w:pPr>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Cục Thông tin khoa học và công nghệ quốc gia</w:t>
            </w:r>
          </w:p>
        </w:tc>
      </w:tr>
    </w:tbl>
    <w:p w:rsidR="009852F4" w:rsidRPr="009852F4" w:rsidP="009852F4" w14:paraId="7950EFB8" w14:textId="77777777">
      <w:pPr>
        <w:spacing w:before="120"/>
        <w:rPr>
          <w:rFonts w:ascii="Times New Roman" w:hAnsi="Times New Roman" w:cs="Times New Roman"/>
        </w:rPr>
      </w:pPr>
    </w:p>
    <w:p w:rsidR="009852F4" w:rsidRPr="009852F4" w:rsidP="009852F4" w14:paraId="31094EAB" w14:textId="77777777">
      <w:pPr>
        <w:spacing w:before="120"/>
        <w:jc w:val="center"/>
        <w:rPr>
          <w:rFonts w:ascii="Times New Roman" w:hAnsi="Times New Roman" w:cs="Times New Roman"/>
          <w:b/>
        </w:rPr>
      </w:pPr>
      <w:bookmarkStart w:id="1" w:name="loai_pl14_name"/>
      <w:r w:rsidRPr="009852F4">
        <w:rPr>
          <w:rFonts w:ascii="Times New Roman" w:hAnsi="Times New Roman" w:cs="Times New Roman"/>
          <w:b/>
        </w:rPr>
        <w:t>BIỂU BÁO CÁO TỔNG HỢP VỀ NHIỆM VỤ KHOA HỌC VÀ CÔNG NGHỆ ĐƯỢC NGHIỆM THU VÀ ĐĂNG KÝ KẾT QUẢ THỰC HIỆN TRONG NĂM…</w:t>
      </w:r>
    </w:p>
    <w:bookmarkEnd w:id="1"/>
    <w:p w:rsidR="009852F4" w:rsidRPr="009852F4" w:rsidP="009852F4" w14:paraId="4D1BD475" w14:textId="77777777">
      <w:pPr>
        <w:spacing w:before="120"/>
        <w:jc w:val="right"/>
        <w:rPr>
          <w:rFonts w:ascii="Times New Roman" w:hAnsi="Times New Roman" w:cs="Times New Roman"/>
          <w:i/>
        </w:rPr>
      </w:pPr>
      <w:r w:rsidRPr="009852F4">
        <w:rPr>
          <w:rFonts w:ascii="Times New Roman" w:hAnsi="Times New Roman" w:cs="Times New Roman"/>
          <w:i/>
        </w:rPr>
        <w:t>Đơn vị tính: Nhiệm vụ</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670"/>
        <w:gridCol w:w="1584"/>
        <w:gridCol w:w="827"/>
        <w:gridCol w:w="953"/>
        <w:gridCol w:w="1096"/>
        <w:gridCol w:w="1052"/>
        <w:gridCol w:w="895"/>
        <w:gridCol w:w="959"/>
        <w:gridCol w:w="896"/>
      </w:tblGrid>
      <w:tr w14:paraId="73FFD221" w14:textId="77777777" w:rsidTr="004F4303">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Ex>
        <w:trPr>
          <w:jc w:val="center"/>
        </w:trPr>
        <w:tc>
          <w:tcPr>
            <w:tcW w:w="594" w:type="dxa"/>
            <w:vMerge w:val="restart"/>
            <w:shd w:val="clear" w:color="auto" w:fill="auto"/>
            <w:vAlign w:val="center"/>
          </w:tcPr>
          <w:p w:rsidR="009852F4" w:rsidRPr="009852F4" w:rsidP="004F4303" w14:paraId="3FB25A48" w14:textId="77777777">
            <w:pPr>
              <w:spacing w:before="120"/>
              <w:jc w:val="center"/>
              <w:rPr>
                <w:rFonts w:ascii="Times New Roman" w:hAnsi="Times New Roman" w:cs="Times New Roman"/>
                <w:b/>
              </w:rPr>
            </w:pPr>
            <w:r w:rsidRPr="009852F4">
              <w:rPr>
                <w:rFonts w:ascii="Times New Roman" w:hAnsi="Times New Roman" w:cs="Times New Roman"/>
                <w:b/>
              </w:rPr>
              <w:t>STT</w:t>
            </w:r>
          </w:p>
        </w:tc>
        <w:tc>
          <w:tcPr>
            <w:tcW w:w="1584" w:type="dxa"/>
            <w:vMerge w:val="restart"/>
            <w:shd w:val="clear" w:color="auto" w:fill="auto"/>
            <w:vAlign w:val="center"/>
          </w:tcPr>
          <w:p w:rsidR="009852F4" w:rsidRPr="009852F4" w:rsidP="004F4303" w14:paraId="383E4476" w14:textId="77777777">
            <w:pPr>
              <w:spacing w:before="120"/>
              <w:jc w:val="center"/>
              <w:rPr>
                <w:rFonts w:ascii="Times New Roman" w:hAnsi="Times New Roman" w:cs="Times New Roman"/>
                <w:b/>
              </w:rPr>
            </w:pPr>
            <w:r w:rsidRPr="009852F4">
              <w:rPr>
                <w:rFonts w:ascii="Times New Roman" w:hAnsi="Times New Roman" w:cs="Times New Roman"/>
                <w:b/>
              </w:rPr>
              <w:t>Cấp nhiệm vụ</w:t>
            </w:r>
          </w:p>
        </w:tc>
        <w:tc>
          <w:tcPr>
            <w:tcW w:w="827" w:type="dxa"/>
            <w:vMerge w:val="restart"/>
            <w:shd w:val="clear" w:color="auto" w:fill="auto"/>
            <w:vAlign w:val="center"/>
          </w:tcPr>
          <w:p w:rsidR="009852F4" w:rsidRPr="009852F4" w:rsidP="004F4303" w14:paraId="47D54792" w14:textId="77777777">
            <w:pPr>
              <w:spacing w:before="120"/>
              <w:jc w:val="center"/>
              <w:rPr>
                <w:rFonts w:ascii="Times New Roman" w:hAnsi="Times New Roman" w:cs="Times New Roman"/>
                <w:b/>
              </w:rPr>
            </w:pPr>
            <w:r w:rsidRPr="009852F4">
              <w:rPr>
                <w:rFonts w:ascii="Times New Roman" w:hAnsi="Times New Roman" w:cs="Times New Roman"/>
                <w:b/>
              </w:rPr>
              <w:t>Tổng số</w:t>
            </w:r>
          </w:p>
        </w:tc>
        <w:tc>
          <w:tcPr>
            <w:tcW w:w="5851" w:type="dxa"/>
            <w:gridSpan w:val="6"/>
            <w:shd w:val="clear" w:color="auto" w:fill="auto"/>
            <w:vAlign w:val="center"/>
          </w:tcPr>
          <w:p w:rsidR="009852F4" w:rsidRPr="009852F4" w:rsidP="004F4303" w14:paraId="5C278AAC" w14:textId="77777777">
            <w:pPr>
              <w:spacing w:before="120"/>
              <w:jc w:val="center"/>
              <w:rPr>
                <w:rFonts w:ascii="Times New Roman" w:hAnsi="Times New Roman" w:cs="Times New Roman"/>
                <w:b/>
              </w:rPr>
            </w:pPr>
            <w:r w:rsidRPr="009852F4">
              <w:rPr>
                <w:rFonts w:ascii="Times New Roman" w:hAnsi="Times New Roman" w:cs="Times New Roman"/>
                <w:b/>
              </w:rPr>
              <w:t>Chia</w:t>
            </w:r>
            <w:r w:rsidRPr="009852F4">
              <w:rPr>
                <w:rFonts w:ascii="Times New Roman" w:hAnsi="Times New Roman" w:cs="Times New Roman"/>
                <w:b/>
                <w:lang w:val="en-US"/>
              </w:rPr>
              <w:t xml:space="preserve"> </w:t>
            </w:r>
            <w:r w:rsidRPr="009852F4">
              <w:rPr>
                <w:rFonts w:ascii="Times New Roman" w:hAnsi="Times New Roman" w:cs="Times New Roman"/>
                <w:b/>
              </w:rPr>
              <w:t>theo lĩnh vực nghiên cứu</w:t>
            </w:r>
          </w:p>
        </w:tc>
      </w:tr>
      <w:tr w14:paraId="57425A2D" w14:textId="77777777" w:rsidTr="004F4303">
        <w:tblPrEx>
          <w:tblW w:w="0" w:type="auto"/>
          <w:jc w:val="center"/>
          <w:tblCellMar>
            <w:top w:w="28" w:type="dxa"/>
            <w:bottom w:w="28" w:type="dxa"/>
          </w:tblCellMar>
          <w:tblLook w:val="0000"/>
        </w:tblPrEx>
        <w:trPr>
          <w:jc w:val="center"/>
        </w:trPr>
        <w:tc>
          <w:tcPr>
            <w:tcW w:w="594" w:type="dxa"/>
            <w:vMerge/>
            <w:shd w:val="clear" w:color="auto" w:fill="auto"/>
            <w:vAlign w:val="center"/>
          </w:tcPr>
          <w:p w:rsidR="009852F4" w:rsidRPr="009852F4" w:rsidP="004F4303" w14:paraId="382D408A" w14:textId="77777777">
            <w:pPr>
              <w:spacing w:before="120"/>
              <w:rPr>
                <w:rFonts w:ascii="Times New Roman" w:hAnsi="Times New Roman" w:cs="Times New Roman"/>
              </w:rPr>
            </w:pPr>
          </w:p>
        </w:tc>
        <w:tc>
          <w:tcPr>
            <w:tcW w:w="1584" w:type="dxa"/>
            <w:vMerge/>
            <w:shd w:val="clear" w:color="auto" w:fill="auto"/>
            <w:vAlign w:val="center"/>
          </w:tcPr>
          <w:p w:rsidR="009852F4" w:rsidRPr="009852F4" w:rsidP="004F4303" w14:paraId="3B11AE0C" w14:textId="77777777">
            <w:pPr>
              <w:spacing w:before="120"/>
              <w:rPr>
                <w:rFonts w:ascii="Times New Roman" w:hAnsi="Times New Roman" w:cs="Times New Roman"/>
              </w:rPr>
            </w:pPr>
          </w:p>
        </w:tc>
        <w:tc>
          <w:tcPr>
            <w:tcW w:w="827" w:type="dxa"/>
            <w:vMerge/>
            <w:shd w:val="clear" w:color="auto" w:fill="auto"/>
            <w:vAlign w:val="center"/>
          </w:tcPr>
          <w:p w:rsidR="009852F4" w:rsidRPr="009852F4" w:rsidP="004F4303" w14:paraId="304ED9E0"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5C094635" w14:textId="77777777">
            <w:pPr>
              <w:spacing w:before="120"/>
              <w:jc w:val="center"/>
              <w:rPr>
                <w:rFonts w:ascii="Times New Roman" w:hAnsi="Times New Roman" w:cs="Times New Roman"/>
              </w:rPr>
            </w:pPr>
            <w:r w:rsidRPr="009852F4">
              <w:rPr>
                <w:rFonts w:ascii="Times New Roman" w:hAnsi="Times New Roman" w:cs="Times New Roman"/>
              </w:rPr>
              <w:t>Khoa học tự nhiên</w:t>
            </w:r>
          </w:p>
        </w:tc>
        <w:tc>
          <w:tcPr>
            <w:tcW w:w="1096" w:type="dxa"/>
            <w:shd w:val="clear" w:color="auto" w:fill="auto"/>
            <w:vAlign w:val="center"/>
          </w:tcPr>
          <w:p w:rsidR="009852F4" w:rsidRPr="009852F4" w:rsidP="004F4303" w14:paraId="6AD7454E" w14:textId="77777777">
            <w:pPr>
              <w:spacing w:before="120"/>
              <w:jc w:val="center"/>
              <w:rPr>
                <w:rFonts w:ascii="Times New Roman" w:hAnsi="Times New Roman" w:cs="Times New Roman"/>
              </w:rPr>
            </w:pPr>
            <w:r w:rsidRPr="009852F4">
              <w:rPr>
                <w:rFonts w:ascii="Times New Roman" w:hAnsi="Times New Roman" w:cs="Times New Roman"/>
              </w:rPr>
              <w:t>Khoa học kỹ thuật-công nghệ</w:t>
            </w:r>
          </w:p>
        </w:tc>
        <w:tc>
          <w:tcPr>
            <w:tcW w:w="1052" w:type="dxa"/>
            <w:shd w:val="clear" w:color="auto" w:fill="auto"/>
            <w:vAlign w:val="center"/>
          </w:tcPr>
          <w:p w:rsidR="009852F4" w:rsidRPr="009852F4" w:rsidP="004F4303" w14:paraId="5F8AAA4F" w14:textId="77777777">
            <w:pPr>
              <w:spacing w:before="120"/>
              <w:jc w:val="center"/>
              <w:rPr>
                <w:rFonts w:ascii="Times New Roman" w:hAnsi="Times New Roman" w:cs="Times New Roman"/>
              </w:rPr>
            </w:pPr>
            <w:r w:rsidRPr="009852F4">
              <w:rPr>
                <w:rFonts w:ascii="Times New Roman" w:hAnsi="Times New Roman" w:cs="Times New Roman"/>
              </w:rPr>
              <w:t>Khoa học nông nghiệp</w:t>
            </w:r>
          </w:p>
        </w:tc>
        <w:tc>
          <w:tcPr>
            <w:tcW w:w="895" w:type="dxa"/>
            <w:shd w:val="clear" w:color="auto" w:fill="auto"/>
            <w:vAlign w:val="center"/>
          </w:tcPr>
          <w:p w:rsidR="009852F4" w:rsidRPr="009852F4" w:rsidP="004F4303" w14:paraId="65B484F8" w14:textId="77777777">
            <w:pPr>
              <w:spacing w:before="120"/>
              <w:jc w:val="center"/>
              <w:rPr>
                <w:rFonts w:ascii="Times New Roman" w:hAnsi="Times New Roman" w:cs="Times New Roman"/>
              </w:rPr>
            </w:pPr>
            <w:r w:rsidRPr="009852F4">
              <w:rPr>
                <w:rFonts w:ascii="Times New Roman" w:hAnsi="Times New Roman" w:cs="Times New Roman"/>
              </w:rPr>
              <w:t>Khoa học y-dược</w:t>
            </w:r>
          </w:p>
        </w:tc>
        <w:tc>
          <w:tcPr>
            <w:tcW w:w="959" w:type="dxa"/>
            <w:shd w:val="clear" w:color="auto" w:fill="auto"/>
            <w:vAlign w:val="center"/>
          </w:tcPr>
          <w:p w:rsidR="009852F4" w:rsidRPr="009852F4" w:rsidP="004F4303" w14:paraId="595E09FD" w14:textId="77777777">
            <w:pPr>
              <w:spacing w:before="120"/>
              <w:jc w:val="center"/>
              <w:rPr>
                <w:rFonts w:ascii="Times New Roman" w:hAnsi="Times New Roman" w:cs="Times New Roman"/>
              </w:rPr>
            </w:pPr>
            <w:r w:rsidRPr="009852F4">
              <w:rPr>
                <w:rFonts w:ascii="Times New Roman" w:hAnsi="Times New Roman" w:cs="Times New Roman"/>
              </w:rPr>
              <w:t>Khoa học xã hội</w:t>
            </w:r>
          </w:p>
        </w:tc>
        <w:tc>
          <w:tcPr>
            <w:tcW w:w="896" w:type="dxa"/>
            <w:shd w:val="clear" w:color="auto" w:fill="auto"/>
            <w:vAlign w:val="center"/>
          </w:tcPr>
          <w:p w:rsidR="009852F4" w:rsidRPr="009852F4" w:rsidP="004F4303" w14:paraId="07B21E55" w14:textId="77777777">
            <w:pPr>
              <w:spacing w:before="120"/>
              <w:jc w:val="center"/>
              <w:rPr>
                <w:rFonts w:ascii="Times New Roman" w:hAnsi="Times New Roman" w:cs="Times New Roman"/>
              </w:rPr>
            </w:pPr>
            <w:r w:rsidRPr="009852F4">
              <w:rPr>
                <w:rFonts w:ascii="Times New Roman" w:hAnsi="Times New Roman" w:cs="Times New Roman"/>
              </w:rPr>
              <w:t>Khoa học nhân văn</w:t>
            </w:r>
          </w:p>
        </w:tc>
      </w:tr>
      <w:tr w14:paraId="7F97A1BE" w14:textId="77777777" w:rsidTr="004F4303">
        <w:tblPrEx>
          <w:tblW w:w="0" w:type="auto"/>
          <w:jc w:val="center"/>
          <w:tblCellMar>
            <w:top w:w="28" w:type="dxa"/>
            <w:bottom w:w="28" w:type="dxa"/>
          </w:tblCellMar>
          <w:tblLook w:val="0000"/>
        </w:tblPrEx>
        <w:trPr>
          <w:jc w:val="center"/>
        </w:trPr>
        <w:tc>
          <w:tcPr>
            <w:tcW w:w="8856" w:type="dxa"/>
            <w:gridSpan w:val="9"/>
            <w:shd w:val="clear" w:color="auto" w:fill="auto"/>
            <w:vAlign w:val="center"/>
          </w:tcPr>
          <w:p w:rsidR="009852F4" w:rsidRPr="009852F4" w:rsidP="004F4303" w14:paraId="278A4C23" w14:textId="77777777">
            <w:pPr>
              <w:spacing w:before="120"/>
              <w:rPr>
                <w:rFonts w:ascii="Times New Roman" w:hAnsi="Times New Roman" w:cs="Times New Roman"/>
                <w:b/>
              </w:rPr>
            </w:pPr>
            <w:r w:rsidRPr="009852F4">
              <w:rPr>
                <w:rFonts w:ascii="Times New Roman" w:hAnsi="Times New Roman" w:cs="Times New Roman"/>
                <w:b/>
              </w:rPr>
              <w:t>I. Số lượng nhiệm vụ khoa học và công nghệ được nghiệm thu</w:t>
            </w:r>
          </w:p>
        </w:tc>
      </w:tr>
      <w:tr w14:paraId="634448C6" w14:textId="77777777" w:rsidTr="004F4303">
        <w:tblPrEx>
          <w:tblW w:w="0" w:type="auto"/>
          <w:jc w:val="center"/>
          <w:tblCellMar>
            <w:top w:w="28" w:type="dxa"/>
            <w:bottom w:w="28" w:type="dxa"/>
          </w:tblCellMar>
          <w:tblLook w:val="0000"/>
        </w:tblPrEx>
        <w:trPr>
          <w:jc w:val="center"/>
        </w:trPr>
        <w:tc>
          <w:tcPr>
            <w:tcW w:w="594" w:type="dxa"/>
            <w:shd w:val="clear" w:color="auto" w:fill="auto"/>
            <w:vAlign w:val="center"/>
          </w:tcPr>
          <w:p w:rsidR="009852F4" w:rsidRPr="009852F4" w:rsidP="004F4303" w14:paraId="7724FDB7" w14:textId="77777777">
            <w:pPr>
              <w:spacing w:before="120"/>
              <w:rPr>
                <w:rFonts w:ascii="Times New Roman" w:hAnsi="Times New Roman" w:cs="Times New Roman"/>
              </w:rPr>
            </w:pPr>
            <w:r w:rsidRPr="009852F4">
              <w:rPr>
                <w:rFonts w:ascii="Times New Roman" w:hAnsi="Times New Roman" w:cs="Times New Roman"/>
              </w:rPr>
              <w:t>1.1</w:t>
            </w:r>
          </w:p>
        </w:tc>
        <w:tc>
          <w:tcPr>
            <w:tcW w:w="1584" w:type="dxa"/>
            <w:shd w:val="clear" w:color="auto" w:fill="auto"/>
            <w:vAlign w:val="center"/>
          </w:tcPr>
          <w:p w:rsidR="009852F4" w:rsidRPr="009852F4" w:rsidP="004F4303" w14:paraId="612653E2" w14:textId="77777777">
            <w:pPr>
              <w:spacing w:before="120"/>
              <w:rPr>
                <w:rFonts w:ascii="Times New Roman" w:hAnsi="Times New Roman" w:cs="Times New Roman"/>
              </w:rPr>
            </w:pPr>
            <w:r w:rsidRPr="009852F4">
              <w:rPr>
                <w:rFonts w:ascii="Times New Roman" w:hAnsi="Times New Roman" w:cs="Times New Roman"/>
              </w:rPr>
              <w:t>Cấp quốc gia</w:t>
            </w:r>
          </w:p>
        </w:tc>
        <w:tc>
          <w:tcPr>
            <w:tcW w:w="827" w:type="dxa"/>
            <w:shd w:val="clear" w:color="auto" w:fill="auto"/>
            <w:vAlign w:val="center"/>
          </w:tcPr>
          <w:p w:rsidR="009852F4" w:rsidRPr="009852F4" w:rsidP="004F4303" w14:paraId="166CEF6D"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6C29F8C5" w14:textId="77777777">
            <w:pPr>
              <w:spacing w:before="120"/>
              <w:rPr>
                <w:rFonts w:ascii="Times New Roman" w:hAnsi="Times New Roman" w:cs="Times New Roman"/>
              </w:rPr>
            </w:pPr>
          </w:p>
        </w:tc>
        <w:tc>
          <w:tcPr>
            <w:tcW w:w="1096" w:type="dxa"/>
            <w:shd w:val="clear" w:color="auto" w:fill="auto"/>
            <w:vAlign w:val="center"/>
          </w:tcPr>
          <w:p w:rsidR="009852F4" w:rsidRPr="009852F4" w:rsidP="004F4303" w14:paraId="2139850B" w14:textId="77777777">
            <w:pPr>
              <w:spacing w:before="120"/>
              <w:rPr>
                <w:rFonts w:ascii="Times New Roman" w:hAnsi="Times New Roman" w:cs="Times New Roman"/>
              </w:rPr>
            </w:pPr>
          </w:p>
        </w:tc>
        <w:tc>
          <w:tcPr>
            <w:tcW w:w="1052" w:type="dxa"/>
            <w:shd w:val="clear" w:color="auto" w:fill="auto"/>
            <w:vAlign w:val="center"/>
          </w:tcPr>
          <w:p w:rsidR="009852F4" w:rsidRPr="009852F4" w:rsidP="004F4303" w14:paraId="36B1CAFE" w14:textId="77777777">
            <w:pPr>
              <w:spacing w:before="120"/>
              <w:rPr>
                <w:rFonts w:ascii="Times New Roman" w:hAnsi="Times New Roman" w:cs="Times New Roman"/>
              </w:rPr>
            </w:pPr>
          </w:p>
        </w:tc>
        <w:tc>
          <w:tcPr>
            <w:tcW w:w="895" w:type="dxa"/>
            <w:shd w:val="clear" w:color="auto" w:fill="auto"/>
            <w:vAlign w:val="center"/>
          </w:tcPr>
          <w:p w:rsidR="009852F4" w:rsidRPr="009852F4" w:rsidP="004F4303" w14:paraId="5DC53D80" w14:textId="77777777">
            <w:pPr>
              <w:spacing w:before="120"/>
              <w:rPr>
                <w:rFonts w:ascii="Times New Roman" w:hAnsi="Times New Roman" w:cs="Times New Roman"/>
              </w:rPr>
            </w:pPr>
          </w:p>
        </w:tc>
        <w:tc>
          <w:tcPr>
            <w:tcW w:w="959" w:type="dxa"/>
            <w:shd w:val="clear" w:color="auto" w:fill="auto"/>
            <w:vAlign w:val="center"/>
          </w:tcPr>
          <w:p w:rsidR="009852F4" w:rsidRPr="009852F4" w:rsidP="004F4303" w14:paraId="72D53F6C" w14:textId="77777777">
            <w:pPr>
              <w:spacing w:before="120"/>
              <w:rPr>
                <w:rFonts w:ascii="Times New Roman" w:hAnsi="Times New Roman" w:cs="Times New Roman"/>
              </w:rPr>
            </w:pPr>
          </w:p>
        </w:tc>
        <w:tc>
          <w:tcPr>
            <w:tcW w:w="896" w:type="dxa"/>
            <w:shd w:val="clear" w:color="auto" w:fill="auto"/>
            <w:vAlign w:val="center"/>
          </w:tcPr>
          <w:p w:rsidR="009852F4" w:rsidRPr="009852F4" w:rsidP="004F4303" w14:paraId="79EF0FF6" w14:textId="77777777">
            <w:pPr>
              <w:spacing w:before="120"/>
              <w:rPr>
                <w:rFonts w:ascii="Times New Roman" w:hAnsi="Times New Roman" w:cs="Times New Roman"/>
              </w:rPr>
            </w:pPr>
          </w:p>
        </w:tc>
      </w:tr>
      <w:tr w14:paraId="57D2908E" w14:textId="77777777" w:rsidTr="004F4303">
        <w:tblPrEx>
          <w:tblW w:w="0" w:type="auto"/>
          <w:jc w:val="center"/>
          <w:tblCellMar>
            <w:top w:w="28" w:type="dxa"/>
            <w:bottom w:w="28" w:type="dxa"/>
          </w:tblCellMar>
          <w:tblLook w:val="0000"/>
        </w:tblPrEx>
        <w:trPr>
          <w:jc w:val="center"/>
        </w:trPr>
        <w:tc>
          <w:tcPr>
            <w:tcW w:w="594" w:type="dxa"/>
            <w:shd w:val="clear" w:color="auto" w:fill="auto"/>
            <w:vAlign w:val="center"/>
          </w:tcPr>
          <w:p w:rsidR="009852F4" w:rsidRPr="009852F4" w:rsidP="004F4303" w14:paraId="4DA8D03C" w14:textId="77777777">
            <w:pPr>
              <w:spacing w:before="120"/>
              <w:rPr>
                <w:rFonts w:ascii="Times New Roman" w:hAnsi="Times New Roman" w:cs="Times New Roman"/>
              </w:rPr>
            </w:pPr>
            <w:r w:rsidRPr="009852F4">
              <w:rPr>
                <w:rFonts w:ascii="Times New Roman" w:hAnsi="Times New Roman" w:cs="Times New Roman"/>
              </w:rPr>
              <w:t>1.2</w:t>
            </w:r>
          </w:p>
        </w:tc>
        <w:tc>
          <w:tcPr>
            <w:tcW w:w="1584" w:type="dxa"/>
            <w:shd w:val="clear" w:color="auto" w:fill="auto"/>
            <w:vAlign w:val="center"/>
          </w:tcPr>
          <w:p w:rsidR="009852F4" w:rsidRPr="009852F4" w:rsidP="004F4303" w14:paraId="604974BF" w14:textId="77777777">
            <w:pPr>
              <w:spacing w:before="120"/>
              <w:rPr>
                <w:rFonts w:ascii="Times New Roman" w:hAnsi="Times New Roman" w:cs="Times New Roman"/>
              </w:rPr>
            </w:pPr>
            <w:r w:rsidRPr="009852F4">
              <w:rPr>
                <w:rFonts w:ascii="Times New Roman" w:hAnsi="Times New Roman" w:cs="Times New Roman"/>
              </w:rPr>
              <w:t>Cấp bộ</w:t>
            </w:r>
          </w:p>
        </w:tc>
        <w:tc>
          <w:tcPr>
            <w:tcW w:w="827" w:type="dxa"/>
            <w:shd w:val="clear" w:color="auto" w:fill="auto"/>
            <w:vAlign w:val="center"/>
          </w:tcPr>
          <w:p w:rsidR="009852F4" w:rsidRPr="009852F4" w:rsidP="004F4303" w14:paraId="7D10B340"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04B9A5B9" w14:textId="77777777">
            <w:pPr>
              <w:spacing w:before="120"/>
              <w:rPr>
                <w:rFonts w:ascii="Times New Roman" w:hAnsi="Times New Roman" w:cs="Times New Roman"/>
              </w:rPr>
            </w:pPr>
          </w:p>
        </w:tc>
        <w:tc>
          <w:tcPr>
            <w:tcW w:w="1096" w:type="dxa"/>
            <w:shd w:val="clear" w:color="auto" w:fill="auto"/>
            <w:vAlign w:val="center"/>
          </w:tcPr>
          <w:p w:rsidR="009852F4" w:rsidRPr="009852F4" w:rsidP="004F4303" w14:paraId="61176D44" w14:textId="77777777">
            <w:pPr>
              <w:spacing w:before="120"/>
              <w:rPr>
                <w:rFonts w:ascii="Times New Roman" w:hAnsi="Times New Roman" w:cs="Times New Roman"/>
              </w:rPr>
            </w:pPr>
          </w:p>
        </w:tc>
        <w:tc>
          <w:tcPr>
            <w:tcW w:w="1052" w:type="dxa"/>
            <w:shd w:val="clear" w:color="auto" w:fill="auto"/>
            <w:vAlign w:val="center"/>
          </w:tcPr>
          <w:p w:rsidR="009852F4" w:rsidRPr="009852F4" w:rsidP="004F4303" w14:paraId="5AC7B958" w14:textId="77777777">
            <w:pPr>
              <w:spacing w:before="120"/>
              <w:rPr>
                <w:rFonts w:ascii="Times New Roman" w:hAnsi="Times New Roman" w:cs="Times New Roman"/>
              </w:rPr>
            </w:pPr>
          </w:p>
        </w:tc>
        <w:tc>
          <w:tcPr>
            <w:tcW w:w="895" w:type="dxa"/>
            <w:shd w:val="clear" w:color="auto" w:fill="auto"/>
            <w:vAlign w:val="center"/>
          </w:tcPr>
          <w:p w:rsidR="009852F4" w:rsidRPr="009852F4" w:rsidP="004F4303" w14:paraId="3B1E5789" w14:textId="77777777">
            <w:pPr>
              <w:spacing w:before="120"/>
              <w:rPr>
                <w:rFonts w:ascii="Times New Roman" w:hAnsi="Times New Roman" w:cs="Times New Roman"/>
              </w:rPr>
            </w:pPr>
          </w:p>
        </w:tc>
        <w:tc>
          <w:tcPr>
            <w:tcW w:w="959" w:type="dxa"/>
            <w:shd w:val="clear" w:color="auto" w:fill="auto"/>
            <w:vAlign w:val="center"/>
          </w:tcPr>
          <w:p w:rsidR="009852F4" w:rsidRPr="009852F4" w:rsidP="004F4303" w14:paraId="1610F232" w14:textId="77777777">
            <w:pPr>
              <w:spacing w:before="120"/>
              <w:rPr>
                <w:rFonts w:ascii="Times New Roman" w:hAnsi="Times New Roman" w:cs="Times New Roman"/>
              </w:rPr>
            </w:pPr>
          </w:p>
        </w:tc>
        <w:tc>
          <w:tcPr>
            <w:tcW w:w="896" w:type="dxa"/>
            <w:shd w:val="clear" w:color="auto" w:fill="auto"/>
            <w:vAlign w:val="center"/>
          </w:tcPr>
          <w:p w:rsidR="009852F4" w:rsidRPr="009852F4" w:rsidP="004F4303" w14:paraId="23283052" w14:textId="77777777">
            <w:pPr>
              <w:spacing w:before="120"/>
              <w:rPr>
                <w:rFonts w:ascii="Times New Roman" w:hAnsi="Times New Roman" w:cs="Times New Roman"/>
              </w:rPr>
            </w:pPr>
          </w:p>
        </w:tc>
      </w:tr>
      <w:tr w14:paraId="3B82699F" w14:textId="77777777" w:rsidTr="004F4303">
        <w:tblPrEx>
          <w:tblW w:w="0" w:type="auto"/>
          <w:jc w:val="center"/>
          <w:tblCellMar>
            <w:top w:w="28" w:type="dxa"/>
            <w:bottom w:w="28" w:type="dxa"/>
          </w:tblCellMar>
          <w:tblLook w:val="0000"/>
        </w:tblPrEx>
        <w:trPr>
          <w:jc w:val="center"/>
        </w:trPr>
        <w:tc>
          <w:tcPr>
            <w:tcW w:w="594" w:type="dxa"/>
            <w:shd w:val="clear" w:color="auto" w:fill="auto"/>
            <w:vAlign w:val="center"/>
          </w:tcPr>
          <w:p w:rsidR="009852F4" w:rsidRPr="009852F4" w:rsidP="004F4303" w14:paraId="44007E76" w14:textId="77777777">
            <w:pPr>
              <w:spacing w:before="120"/>
              <w:rPr>
                <w:rFonts w:ascii="Times New Roman" w:hAnsi="Times New Roman" w:cs="Times New Roman"/>
              </w:rPr>
            </w:pPr>
            <w:r w:rsidRPr="009852F4">
              <w:rPr>
                <w:rFonts w:ascii="Times New Roman" w:hAnsi="Times New Roman" w:cs="Times New Roman"/>
              </w:rPr>
              <w:t>1.3</w:t>
            </w:r>
          </w:p>
        </w:tc>
        <w:tc>
          <w:tcPr>
            <w:tcW w:w="1584" w:type="dxa"/>
            <w:shd w:val="clear" w:color="auto" w:fill="auto"/>
            <w:vAlign w:val="center"/>
          </w:tcPr>
          <w:p w:rsidR="009852F4" w:rsidRPr="009852F4" w:rsidP="004F4303" w14:paraId="62005DC4" w14:textId="77777777">
            <w:pPr>
              <w:spacing w:before="120"/>
              <w:rPr>
                <w:rFonts w:ascii="Times New Roman" w:hAnsi="Times New Roman" w:cs="Times New Roman"/>
              </w:rPr>
            </w:pPr>
            <w:r w:rsidRPr="009852F4">
              <w:rPr>
                <w:rFonts w:ascii="Times New Roman" w:hAnsi="Times New Roman" w:cs="Times New Roman"/>
              </w:rPr>
              <w:t>Cấp tỉnh</w:t>
            </w:r>
          </w:p>
        </w:tc>
        <w:tc>
          <w:tcPr>
            <w:tcW w:w="827" w:type="dxa"/>
            <w:shd w:val="clear" w:color="auto" w:fill="auto"/>
            <w:vAlign w:val="center"/>
          </w:tcPr>
          <w:p w:rsidR="009852F4" w:rsidRPr="009852F4" w:rsidP="004F4303" w14:paraId="431A0D6E"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59821E02" w14:textId="77777777">
            <w:pPr>
              <w:spacing w:before="120"/>
              <w:rPr>
                <w:rFonts w:ascii="Times New Roman" w:hAnsi="Times New Roman" w:cs="Times New Roman"/>
              </w:rPr>
            </w:pPr>
          </w:p>
        </w:tc>
        <w:tc>
          <w:tcPr>
            <w:tcW w:w="1096" w:type="dxa"/>
            <w:shd w:val="clear" w:color="auto" w:fill="auto"/>
            <w:vAlign w:val="center"/>
          </w:tcPr>
          <w:p w:rsidR="009852F4" w:rsidRPr="009852F4" w:rsidP="004F4303" w14:paraId="6FC625E4" w14:textId="77777777">
            <w:pPr>
              <w:spacing w:before="120"/>
              <w:rPr>
                <w:rFonts w:ascii="Times New Roman" w:hAnsi="Times New Roman" w:cs="Times New Roman"/>
              </w:rPr>
            </w:pPr>
          </w:p>
        </w:tc>
        <w:tc>
          <w:tcPr>
            <w:tcW w:w="1052" w:type="dxa"/>
            <w:shd w:val="clear" w:color="auto" w:fill="auto"/>
            <w:vAlign w:val="center"/>
          </w:tcPr>
          <w:p w:rsidR="009852F4" w:rsidRPr="009852F4" w:rsidP="004F4303" w14:paraId="1FA87CA3" w14:textId="77777777">
            <w:pPr>
              <w:spacing w:before="120"/>
              <w:rPr>
                <w:rFonts w:ascii="Times New Roman" w:hAnsi="Times New Roman" w:cs="Times New Roman"/>
              </w:rPr>
            </w:pPr>
          </w:p>
        </w:tc>
        <w:tc>
          <w:tcPr>
            <w:tcW w:w="895" w:type="dxa"/>
            <w:shd w:val="clear" w:color="auto" w:fill="auto"/>
            <w:vAlign w:val="center"/>
          </w:tcPr>
          <w:p w:rsidR="009852F4" w:rsidRPr="009852F4" w:rsidP="004F4303" w14:paraId="1DC246C5" w14:textId="77777777">
            <w:pPr>
              <w:spacing w:before="120"/>
              <w:rPr>
                <w:rFonts w:ascii="Times New Roman" w:hAnsi="Times New Roman" w:cs="Times New Roman"/>
              </w:rPr>
            </w:pPr>
          </w:p>
        </w:tc>
        <w:tc>
          <w:tcPr>
            <w:tcW w:w="959" w:type="dxa"/>
            <w:shd w:val="clear" w:color="auto" w:fill="auto"/>
            <w:vAlign w:val="center"/>
          </w:tcPr>
          <w:p w:rsidR="009852F4" w:rsidRPr="009852F4" w:rsidP="004F4303" w14:paraId="4121A6F8" w14:textId="77777777">
            <w:pPr>
              <w:spacing w:before="120"/>
              <w:rPr>
                <w:rFonts w:ascii="Times New Roman" w:hAnsi="Times New Roman" w:cs="Times New Roman"/>
              </w:rPr>
            </w:pPr>
          </w:p>
        </w:tc>
        <w:tc>
          <w:tcPr>
            <w:tcW w:w="896" w:type="dxa"/>
            <w:shd w:val="clear" w:color="auto" w:fill="auto"/>
            <w:vAlign w:val="center"/>
          </w:tcPr>
          <w:p w:rsidR="009852F4" w:rsidRPr="009852F4" w:rsidP="004F4303" w14:paraId="430F42CC" w14:textId="77777777">
            <w:pPr>
              <w:spacing w:before="120"/>
              <w:rPr>
                <w:rFonts w:ascii="Times New Roman" w:hAnsi="Times New Roman" w:cs="Times New Roman"/>
              </w:rPr>
            </w:pPr>
          </w:p>
        </w:tc>
      </w:tr>
      <w:tr w14:paraId="50A1A52C" w14:textId="77777777" w:rsidTr="004F4303">
        <w:tblPrEx>
          <w:tblW w:w="0" w:type="auto"/>
          <w:jc w:val="center"/>
          <w:tblCellMar>
            <w:top w:w="28" w:type="dxa"/>
            <w:bottom w:w="28" w:type="dxa"/>
          </w:tblCellMar>
          <w:tblLook w:val="0000"/>
        </w:tblPrEx>
        <w:trPr>
          <w:jc w:val="center"/>
        </w:trPr>
        <w:tc>
          <w:tcPr>
            <w:tcW w:w="594" w:type="dxa"/>
            <w:shd w:val="clear" w:color="auto" w:fill="auto"/>
            <w:vAlign w:val="center"/>
          </w:tcPr>
          <w:p w:rsidR="009852F4" w:rsidRPr="009852F4" w:rsidP="004F4303" w14:paraId="151AC69D" w14:textId="77777777">
            <w:pPr>
              <w:spacing w:before="120"/>
              <w:rPr>
                <w:rFonts w:ascii="Times New Roman" w:hAnsi="Times New Roman" w:cs="Times New Roman"/>
              </w:rPr>
            </w:pPr>
            <w:r w:rsidRPr="009852F4">
              <w:rPr>
                <w:rFonts w:ascii="Times New Roman" w:hAnsi="Times New Roman" w:cs="Times New Roman"/>
              </w:rPr>
              <w:t>1.4</w:t>
            </w:r>
          </w:p>
        </w:tc>
        <w:tc>
          <w:tcPr>
            <w:tcW w:w="1584" w:type="dxa"/>
            <w:shd w:val="clear" w:color="auto" w:fill="auto"/>
            <w:vAlign w:val="center"/>
          </w:tcPr>
          <w:p w:rsidR="009852F4" w:rsidRPr="009852F4" w:rsidP="004F4303" w14:paraId="3F42444F" w14:textId="77777777">
            <w:pPr>
              <w:spacing w:before="120"/>
              <w:rPr>
                <w:rFonts w:ascii="Times New Roman" w:hAnsi="Times New Roman" w:cs="Times New Roman"/>
              </w:rPr>
            </w:pPr>
            <w:r w:rsidRPr="009852F4">
              <w:rPr>
                <w:rFonts w:ascii="Times New Roman" w:hAnsi="Times New Roman" w:cs="Times New Roman"/>
              </w:rPr>
              <w:t>Cấp cơ sở</w:t>
            </w:r>
          </w:p>
        </w:tc>
        <w:tc>
          <w:tcPr>
            <w:tcW w:w="827" w:type="dxa"/>
            <w:shd w:val="clear" w:color="auto" w:fill="auto"/>
            <w:vAlign w:val="center"/>
          </w:tcPr>
          <w:p w:rsidR="009852F4" w:rsidRPr="009852F4" w:rsidP="004F4303" w14:paraId="6C436B48"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7177882A" w14:textId="77777777">
            <w:pPr>
              <w:spacing w:before="120"/>
              <w:rPr>
                <w:rFonts w:ascii="Times New Roman" w:hAnsi="Times New Roman" w:cs="Times New Roman"/>
              </w:rPr>
            </w:pPr>
          </w:p>
        </w:tc>
        <w:tc>
          <w:tcPr>
            <w:tcW w:w="1096" w:type="dxa"/>
            <w:shd w:val="clear" w:color="auto" w:fill="auto"/>
            <w:vAlign w:val="center"/>
          </w:tcPr>
          <w:p w:rsidR="009852F4" w:rsidRPr="009852F4" w:rsidP="004F4303" w14:paraId="11AF9963" w14:textId="77777777">
            <w:pPr>
              <w:spacing w:before="120"/>
              <w:rPr>
                <w:rFonts w:ascii="Times New Roman" w:hAnsi="Times New Roman" w:cs="Times New Roman"/>
              </w:rPr>
            </w:pPr>
          </w:p>
        </w:tc>
        <w:tc>
          <w:tcPr>
            <w:tcW w:w="1052" w:type="dxa"/>
            <w:shd w:val="clear" w:color="auto" w:fill="auto"/>
            <w:vAlign w:val="center"/>
          </w:tcPr>
          <w:p w:rsidR="009852F4" w:rsidRPr="009852F4" w:rsidP="004F4303" w14:paraId="189C349F" w14:textId="77777777">
            <w:pPr>
              <w:spacing w:before="120"/>
              <w:rPr>
                <w:rFonts w:ascii="Times New Roman" w:hAnsi="Times New Roman" w:cs="Times New Roman"/>
              </w:rPr>
            </w:pPr>
          </w:p>
        </w:tc>
        <w:tc>
          <w:tcPr>
            <w:tcW w:w="895" w:type="dxa"/>
            <w:shd w:val="clear" w:color="auto" w:fill="auto"/>
            <w:vAlign w:val="center"/>
          </w:tcPr>
          <w:p w:rsidR="009852F4" w:rsidRPr="009852F4" w:rsidP="004F4303" w14:paraId="3B9B8071" w14:textId="77777777">
            <w:pPr>
              <w:spacing w:before="120"/>
              <w:rPr>
                <w:rFonts w:ascii="Times New Roman" w:hAnsi="Times New Roman" w:cs="Times New Roman"/>
              </w:rPr>
            </w:pPr>
          </w:p>
        </w:tc>
        <w:tc>
          <w:tcPr>
            <w:tcW w:w="959" w:type="dxa"/>
            <w:shd w:val="clear" w:color="auto" w:fill="auto"/>
            <w:vAlign w:val="center"/>
          </w:tcPr>
          <w:p w:rsidR="009852F4" w:rsidRPr="009852F4" w:rsidP="004F4303" w14:paraId="579B503B" w14:textId="77777777">
            <w:pPr>
              <w:spacing w:before="120"/>
              <w:rPr>
                <w:rFonts w:ascii="Times New Roman" w:hAnsi="Times New Roman" w:cs="Times New Roman"/>
              </w:rPr>
            </w:pPr>
          </w:p>
        </w:tc>
        <w:tc>
          <w:tcPr>
            <w:tcW w:w="896" w:type="dxa"/>
            <w:shd w:val="clear" w:color="auto" w:fill="auto"/>
            <w:vAlign w:val="center"/>
          </w:tcPr>
          <w:p w:rsidR="009852F4" w:rsidRPr="009852F4" w:rsidP="004F4303" w14:paraId="7C61D7D3" w14:textId="77777777">
            <w:pPr>
              <w:spacing w:before="120"/>
              <w:rPr>
                <w:rFonts w:ascii="Times New Roman" w:hAnsi="Times New Roman" w:cs="Times New Roman"/>
              </w:rPr>
            </w:pPr>
          </w:p>
        </w:tc>
      </w:tr>
      <w:tr w14:paraId="39EB3D71" w14:textId="77777777" w:rsidTr="004F4303">
        <w:tblPrEx>
          <w:tblW w:w="0" w:type="auto"/>
          <w:jc w:val="center"/>
          <w:tblCellMar>
            <w:top w:w="28" w:type="dxa"/>
            <w:bottom w:w="28" w:type="dxa"/>
          </w:tblCellMar>
          <w:tblLook w:val="0000"/>
        </w:tblPrEx>
        <w:trPr>
          <w:jc w:val="center"/>
        </w:trPr>
        <w:tc>
          <w:tcPr>
            <w:tcW w:w="594" w:type="dxa"/>
            <w:shd w:val="clear" w:color="auto" w:fill="auto"/>
            <w:vAlign w:val="center"/>
          </w:tcPr>
          <w:p w:rsidR="009852F4" w:rsidRPr="009852F4" w:rsidP="004F4303" w14:paraId="644A7BFF" w14:textId="77777777">
            <w:pPr>
              <w:spacing w:before="120"/>
              <w:rPr>
                <w:rFonts w:ascii="Times New Roman" w:hAnsi="Times New Roman" w:cs="Times New Roman"/>
              </w:rPr>
            </w:pPr>
            <w:r w:rsidRPr="009852F4">
              <w:rPr>
                <w:rFonts w:ascii="Times New Roman" w:hAnsi="Times New Roman" w:cs="Times New Roman"/>
              </w:rPr>
              <w:t>1.5</w:t>
            </w:r>
          </w:p>
        </w:tc>
        <w:tc>
          <w:tcPr>
            <w:tcW w:w="1584" w:type="dxa"/>
            <w:shd w:val="clear" w:color="auto" w:fill="auto"/>
            <w:vAlign w:val="center"/>
          </w:tcPr>
          <w:p w:rsidR="009852F4" w:rsidRPr="009852F4" w:rsidP="004F4303" w14:paraId="1883DEE0" w14:textId="77777777">
            <w:pPr>
              <w:spacing w:before="120"/>
              <w:rPr>
                <w:rFonts w:ascii="Times New Roman" w:hAnsi="Times New Roman" w:cs="Times New Roman"/>
              </w:rPr>
            </w:pPr>
            <w:r w:rsidRPr="009852F4">
              <w:rPr>
                <w:rFonts w:ascii="Times New Roman" w:hAnsi="Times New Roman" w:cs="Times New Roman"/>
              </w:rPr>
              <w:t>Khác</w:t>
            </w:r>
          </w:p>
        </w:tc>
        <w:tc>
          <w:tcPr>
            <w:tcW w:w="827" w:type="dxa"/>
            <w:shd w:val="clear" w:color="auto" w:fill="auto"/>
            <w:vAlign w:val="center"/>
          </w:tcPr>
          <w:p w:rsidR="009852F4" w:rsidRPr="009852F4" w:rsidP="004F4303" w14:paraId="1609E6CF"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14E845DB" w14:textId="77777777">
            <w:pPr>
              <w:spacing w:before="120"/>
              <w:rPr>
                <w:rFonts w:ascii="Times New Roman" w:hAnsi="Times New Roman" w:cs="Times New Roman"/>
              </w:rPr>
            </w:pPr>
          </w:p>
        </w:tc>
        <w:tc>
          <w:tcPr>
            <w:tcW w:w="1096" w:type="dxa"/>
            <w:shd w:val="clear" w:color="auto" w:fill="auto"/>
            <w:vAlign w:val="center"/>
          </w:tcPr>
          <w:p w:rsidR="009852F4" w:rsidRPr="009852F4" w:rsidP="004F4303" w14:paraId="2DCC8DF2" w14:textId="77777777">
            <w:pPr>
              <w:spacing w:before="120"/>
              <w:rPr>
                <w:rFonts w:ascii="Times New Roman" w:hAnsi="Times New Roman" w:cs="Times New Roman"/>
              </w:rPr>
            </w:pPr>
          </w:p>
        </w:tc>
        <w:tc>
          <w:tcPr>
            <w:tcW w:w="1052" w:type="dxa"/>
            <w:shd w:val="clear" w:color="auto" w:fill="auto"/>
            <w:vAlign w:val="center"/>
          </w:tcPr>
          <w:p w:rsidR="009852F4" w:rsidRPr="009852F4" w:rsidP="004F4303" w14:paraId="1B6E36E9" w14:textId="77777777">
            <w:pPr>
              <w:spacing w:before="120"/>
              <w:rPr>
                <w:rFonts w:ascii="Times New Roman" w:hAnsi="Times New Roman" w:cs="Times New Roman"/>
              </w:rPr>
            </w:pPr>
          </w:p>
        </w:tc>
        <w:tc>
          <w:tcPr>
            <w:tcW w:w="895" w:type="dxa"/>
            <w:shd w:val="clear" w:color="auto" w:fill="auto"/>
            <w:vAlign w:val="center"/>
          </w:tcPr>
          <w:p w:rsidR="009852F4" w:rsidRPr="009852F4" w:rsidP="004F4303" w14:paraId="6E3D52BF" w14:textId="77777777">
            <w:pPr>
              <w:spacing w:before="120"/>
              <w:rPr>
                <w:rFonts w:ascii="Times New Roman" w:hAnsi="Times New Roman" w:cs="Times New Roman"/>
              </w:rPr>
            </w:pPr>
          </w:p>
        </w:tc>
        <w:tc>
          <w:tcPr>
            <w:tcW w:w="959" w:type="dxa"/>
            <w:shd w:val="clear" w:color="auto" w:fill="auto"/>
            <w:vAlign w:val="center"/>
          </w:tcPr>
          <w:p w:rsidR="009852F4" w:rsidRPr="009852F4" w:rsidP="004F4303" w14:paraId="419C5BE1" w14:textId="77777777">
            <w:pPr>
              <w:spacing w:before="120"/>
              <w:rPr>
                <w:rFonts w:ascii="Times New Roman" w:hAnsi="Times New Roman" w:cs="Times New Roman"/>
              </w:rPr>
            </w:pPr>
          </w:p>
        </w:tc>
        <w:tc>
          <w:tcPr>
            <w:tcW w:w="896" w:type="dxa"/>
            <w:shd w:val="clear" w:color="auto" w:fill="auto"/>
            <w:vAlign w:val="center"/>
          </w:tcPr>
          <w:p w:rsidR="009852F4" w:rsidRPr="009852F4" w:rsidP="004F4303" w14:paraId="267D8F32" w14:textId="77777777">
            <w:pPr>
              <w:spacing w:before="120"/>
              <w:rPr>
                <w:rFonts w:ascii="Times New Roman" w:hAnsi="Times New Roman" w:cs="Times New Roman"/>
              </w:rPr>
            </w:pPr>
          </w:p>
        </w:tc>
      </w:tr>
      <w:tr w14:paraId="7EA11322" w14:textId="77777777" w:rsidTr="004F4303">
        <w:tblPrEx>
          <w:tblW w:w="0" w:type="auto"/>
          <w:jc w:val="center"/>
          <w:tblCellMar>
            <w:top w:w="28" w:type="dxa"/>
            <w:bottom w:w="28" w:type="dxa"/>
          </w:tblCellMar>
          <w:tblLook w:val="0000"/>
        </w:tblPrEx>
        <w:trPr>
          <w:jc w:val="center"/>
        </w:trPr>
        <w:tc>
          <w:tcPr>
            <w:tcW w:w="594" w:type="dxa"/>
            <w:shd w:val="clear" w:color="auto" w:fill="auto"/>
            <w:vAlign w:val="center"/>
          </w:tcPr>
          <w:p w:rsidR="009852F4" w:rsidRPr="009852F4" w:rsidP="004F4303" w14:paraId="10A0EE72" w14:textId="77777777">
            <w:pPr>
              <w:spacing w:before="120"/>
              <w:rPr>
                <w:rFonts w:ascii="Times New Roman" w:hAnsi="Times New Roman" w:cs="Times New Roman"/>
                <w:b/>
              </w:rPr>
            </w:pPr>
            <w:r w:rsidRPr="009852F4">
              <w:rPr>
                <w:rFonts w:ascii="Times New Roman" w:hAnsi="Times New Roman" w:cs="Times New Roman"/>
                <w:b/>
              </w:rPr>
              <w:t>1.6</w:t>
            </w:r>
          </w:p>
        </w:tc>
        <w:tc>
          <w:tcPr>
            <w:tcW w:w="1584" w:type="dxa"/>
            <w:shd w:val="clear" w:color="auto" w:fill="auto"/>
            <w:vAlign w:val="center"/>
          </w:tcPr>
          <w:p w:rsidR="009852F4" w:rsidRPr="009852F4" w:rsidP="004F4303" w14:paraId="08E84F74" w14:textId="77777777">
            <w:pPr>
              <w:spacing w:before="120"/>
              <w:rPr>
                <w:rFonts w:ascii="Times New Roman" w:hAnsi="Times New Roman" w:cs="Times New Roman"/>
                <w:b/>
                <w:lang w:val="en-US"/>
              </w:rPr>
            </w:pPr>
            <w:r w:rsidRPr="009852F4">
              <w:rPr>
                <w:rFonts w:ascii="Times New Roman" w:hAnsi="Times New Roman" w:cs="Times New Roman"/>
                <w:b/>
                <w:lang w:val="en-US"/>
              </w:rPr>
              <w:t>TỔNG SỐ</w:t>
            </w:r>
          </w:p>
        </w:tc>
        <w:tc>
          <w:tcPr>
            <w:tcW w:w="827" w:type="dxa"/>
            <w:shd w:val="clear" w:color="auto" w:fill="auto"/>
            <w:vAlign w:val="center"/>
          </w:tcPr>
          <w:p w:rsidR="009852F4" w:rsidRPr="009852F4" w:rsidP="004F4303" w14:paraId="533CC5EB"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5D81ABB9" w14:textId="77777777">
            <w:pPr>
              <w:spacing w:before="120"/>
              <w:rPr>
                <w:rFonts w:ascii="Times New Roman" w:hAnsi="Times New Roman" w:cs="Times New Roman"/>
              </w:rPr>
            </w:pPr>
          </w:p>
        </w:tc>
        <w:tc>
          <w:tcPr>
            <w:tcW w:w="1096" w:type="dxa"/>
            <w:shd w:val="clear" w:color="auto" w:fill="auto"/>
            <w:vAlign w:val="center"/>
          </w:tcPr>
          <w:p w:rsidR="009852F4" w:rsidRPr="009852F4" w:rsidP="004F4303" w14:paraId="52A5D2DD" w14:textId="77777777">
            <w:pPr>
              <w:spacing w:before="120"/>
              <w:rPr>
                <w:rFonts w:ascii="Times New Roman" w:hAnsi="Times New Roman" w:cs="Times New Roman"/>
              </w:rPr>
            </w:pPr>
          </w:p>
        </w:tc>
        <w:tc>
          <w:tcPr>
            <w:tcW w:w="1052" w:type="dxa"/>
            <w:shd w:val="clear" w:color="auto" w:fill="auto"/>
            <w:vAlign w:val="center"/>
          </w:tcPr>
          <w:p w:rsidR="009852F4" w:rsidRPr="009852F4" w:rsidP="004F4303" w14:paraId="3E974F63" w14:textId="77777777">
            <w:pPr>
              <w:spacing w:before="120"/>
              <w:rPr>
                <w:rFonts w:ascii="Times New Roman" w:hAnsi="Times New Roman" w:cs="Times New Roman"/>
              </w:rPr>
            </w:pPr>
          </w:p>
        </w:tc>
        <w:tc>
          <w:tcPr>
            <w:tcW w:w="895" w:type="dxa"/>
            <w:shd w:val="clear" w:color="auto" w:fill="auto"/>
            <w:vAlign w:val="center"/>
          </w:tcPr>
          <w:p w:rsidR="009852F4" w:rsidRPr="009852F4" w:rsidP="004F4303" w14:paraId="4DCD6068" w14:textId="77777777">
            <w:pPr>
              <w:spacing w:before="120"/>
              <w:rPr>
                <w:rFonts w:ascii="Times New Roman" w:hAnsi="Times New Roman" w:cs="Times New Roman"/>
              </w:rPr>
            </w:pPr>
          </w:p>
        </w:tc>
        <w:tc>
          <w:tcPr>
            <w:tcW w:w="959" w:type="dxa"/>
            <w:shd w:val="clear" w:color="auto" w:fill="auto"/>
            <w:vAlign w:val="center"/>
          </w:tcPr>
          <w:p w:rsidR="009852F4" w:rsidRPr="009852F4" w:rsidP="004F4303" w14:paraId="5AF84EA5" w14:textId="77777777">
            <w:pPr>
              <w:spacing w:before="120"/>
              <w:rPr>
                <w:rFonts w:ascii="Times New Roman" w:hAnsi="Times New Roman" w:cs="Times New Roman"/>
              </w:rPr>
            </w:pPr>
          </w:p>
        </w:tc>
        <w:tc>
          <w:tcPr>
            <w:tcW w:w="896" w:type="dxa"/>
            <w:shd w:val="clear" w:color="auto" w:fill="auto"/>
            <w:vAlign w:val="center"/>
          </w:tcPr>
          <w:p w:rsidR="009852F4" w:rsidRPr="009852F4" w:rsidP="004F4303" w14:paraId="02EDFA1E" w14:textId="77777777">
            <w:pPr>
              <w:spacing w:before="120"/>
              <w:rPr>
                <w:rFonts w:ascii="Times New Roman" w:hAnsi="Times New Roman" w:cs="Times New Roman"/>
              </w:rPr>
            </w:pPr>
          </w:p>
        </w:tc>
      </w:tr>
      <w:tr w14:paraId="224B6FB7" w14:textId="77777777" w:rsidTr="004F4303">
        <w:tblPrEx>
          <w:tblW w:w="0" w:type="auto"/>
          <w:jc w:val="center"/>
          <w:tblCellMar>
            <w:top w:w="28" w:type="dxa"/>
            <w:bottom w:w="28" w:type="dxa"/>
          </w:tblCellMar>
          <w:tblLook w:val="0000"/>
        </w:tblPrEx>
        <w:trPr>
          <w:jc w:val="center"/>
        </w:trPr>
        <w:tc>
          <w:tcPr>
            <w:tcW w:w="8856" w:type="dxa"/>
            <w:gridSpan w:val="9"/>
            <w:shd w:val="clear" w:color="auto" w:fill="auto"/>
            <w:vAlign w:val="center"/>
          </w:tcPr>
          <w:p w:rsidR="009852F4" w:rsidRPr="009852F4" w:rsidP="004F4303" w14:paraId="0467EF13" w14:textId="77777777">
            <w:pPr>
              <w:spacing w:before="120"/>
              <w:rPr>
                <w:rFonts w:ascii="Times New Roman" w:hAnsi="Times New Roman" w:cs="Times New Roman"/>
                <w:b/>
              </w:rPr>
            </w:pPr>
            <w:r w:rsidRPr="009852F4">
              <w:rPr>
                <w:rFonts w:ascii="Times New Roman" w:hAnsi="Times New Roman" w:cs="Times New Roman"/>
                <w:b/>
              </w:rPr>
              <w:t>II. Số lượng nhiệm vụ khoa học và công nghệ thực hiện đăng ký kết quả</w:t>
            </w:r>
          </w:p>
        </w:tc>
      </w:tr>
      <w:tr w14:paraId="2FF51BBE" w14:textId="77777777" w:rsidTr="004F4303">
        <w:tblPrEx>
          <w:tblW w:w="0" w:type="auto"/>
          <w:jc w:val="center"/>
          <w:tblCellMar>
            <w:top w:w="28" w:type="dxa"/>
            <w:bottom w:w="28" w:type="dxa"/>
          </w:tblCellMar>
          <w:tblLook w:val="0000"/>
        </w:tblPrEx>
        <w:trPr>
          <w:jc w:val="center"/>
        </w:trPr>
        <w:tc>
          <w:tcPr>
            <w:tcW w:w="594" w:type="dxa"/>
            <w:shd w:val="clear" w:color="auto" w:fill="auto"/>
            <w:vAlign w:val="center"/>
          </w:tcPr>
          <w:p w:rsidR="009852F4" w:rsidRPr="009852F4" w:rsidP="004F4303" w14:paraId="430981B8" w14:textId="77777777">
            <w:pPr>
              <w:spacing w:before="120"/>
              <w:rPr>
                <w:rFonts w:ascii="Times New Roman" w:hAnsi="Times New Roman" w:cs="Times New Roman"/>
              </w:rPr>
            </w:pPr>
            <w:r w:rsidRPr="009852F4">
              <w:rPr>
                <w:rFonts w:ascii="Times New Roman" w:hAnsi="Times New Roman" w:cs="Times New Roman"/>
              </w:rPr>
              <w:t>2.1</w:t>
            </w:r>
          </w:p>
        </w:tc>
        <w:tc>
          <w:tcPr>
            <w:tcW w:w="1584" w:type="dxa"/>
            <w:shd w:val="clear" w:color="auto" w:fill="auto"/>
            <w:vAlign w:val="center"/>
          </w:tcPr>
          <w:p w:rsidR="009852F4" w:rsidRPr="009852F4" w:rsidP="004F4303" w14:paraId="5EC23932" w14:textId="77777777">
            <w:pPr>
              <w:spacing w:before="120"/>
              <w:rPr>
                <w:rFonts w:ascii="Times New Roman" w:hAnsi="Times New Roman" w:cs="Times New Roman"/>
              </w:rPr>
            </w:pPr>
            <w:r w:rsidRPr="009852F4">
              <w:rPr>
                <w:rFonts w:ascii="Times New Roman" w:hAnsi="Times New Roman" w:cs="Times New Roman"/>
              </w:rPr>
              <w:t>Cấp quốc gia</w:t>
            </w:r>
          </w:p>
        </w:tc>
        <w:tc>
          <w:tcPr>
            <w:tcW w:w="827" w:type="dxa"/>
            <w:shd w:val="clear" w:color="auto" w:fill="auto"/>
            <w:vAlign w:val="center"/>
          </w:tcPr>
          <w:p w:rsidR="009852F4" w:rsidRPr="009852F4" w:rsidP="004F4303" w14:paraId="5C192CB2"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4CD49A54" w14:textId="77777777">
            <w:pPr>
              <w:spacing w:before="120"/>
              <w:rPr>
                <w:rFonts w:ascii="Times New Roman" w:hAnsi="Times New Roman" w:cs="Times New Roman"/>
              </w:rPr>
            </w:pPr>
          </w:p>
        </w:tc>
        <w:tc>
          <w:tcPr>
            <w:tcW w:w="1096" w:type="dxa"/>
            <w:shd w:val="clear" w:color="auto" w:fill="auto"/>
            <w:vAlign w:val="center"/>
          </w:tcPr>
          <w:p w:rsidR="009852F4" w:rsidRPr="009852F4" w:rsidP="004F4303" w14:paraId="1331776A" w14:textId="77777777">
            <w:pPr>
              <w:spacing w:before="120"/>
              <w:rPr>
                <w:rFonts w:ascii="Times New Roman" w:hAnsi="Times New Roman" w:cs="Times New Roman"/>
              </w:rPr>
            </w:pPr>
          </w:p>
        </w:tc>
        <w:tc>
          <w:tcPr>
            <w:tcW w:w="1052" w:type="dxa"/>
            <w:shd w:val="clear" w:color="auto" w:fill="auto"/>
            <w:vAlign w:val="center"/>
          </w:tcPr>
          <w:p w:rsidR="009852F4" w:rsidRPr="009852F4" w:rsidP="004F4303" w14:paraId="6BBECA63" w14:textId="77777777">
            <w:pPr>
              <w:spacing w:before="120"/>
              <w:rPr>
                <w:rFonts w:ascii="Times New Roman" w:hAnsi="Times New Roman" w:cs="Times New Roman"/>
              </w:rPr>
            </w:pPr>
          </w:p>
        </w:tc>
        <w:tc>
          <w:tcPr>
            <w:tcW w:w="895" w:type="dxa"/>
            <w:shd w:val="clear" w:color="auto" w:fill="auto"/>
            <w:vAlign w:val="center"/>
          </w:tcPr>
          <w:p w:rsidR="009852F4" w:rsidRPr="009852F4" w:rsidP="004F4303" w14:paraId="1167309A" w14:textId="77777777">
            <w:pPr>
              <w:spacing w:before="120"/>
              <w:rPr>
                <w:rFonts w:ascii="Times New Roman" w:hAnsi="Times New Roman" w:cs="Times New Roman"/>
              </w:rPr>
            </w:pPr>
          </w:p>
        </w:tc>
        <w:tc>
          <w:tcPr>
            <w:tcW w:w="959" w:type="dxa"/>
            <w:shd w:val="clear" w:color="auto" w:fill="auto"/>
            <w:vAlign w:val="center"/>
          </w:tcPr>
          <w:p w:rsidR="009852F4" w:rsidRPr="009852F4" w:rsidP="004F4303" w14:paraId="3EC04881" w14:textId="77777777">
            <w:pPr>
              <w:spacing w:before="120"/>
              <w:rPr>
                <w:rFonts w:ascii="Times New Roman" w:hAnsi="Times New Roman" w:cs="Times New Roman"/>
              </w:rPr>
            </w:pPr>
          </w:p>
        </w:tc>
        <w:tc>
          <w:tcPr>
            <w:tcW w:w="896" w:type="dxa"/>
            <w:shd w:val="clear" w:color="auto" w:fill="auto"/>
            <w:vAlign w:val="center"/>
          </w:tcPr>
          <w:p w:rsidR="009852F4" w:rsidRPr="009852F4" w:rsidP="004F4303" w14:paraId="71AA5E6B" w14:textId="77777777">
            <w:pPr>
              <w:spacing w:before="120"/>
              <w:rPr>
                <w:rFonts w:ascii="Times New Roman" w:hAnsi="Times New Roman" w:cs="Times New Roman"/>
              </w:rPr>
            </w:pPr>
          </w:p>
        </w:tc>
      </w:tr>
      <w:tr w14:paraId="74E792E3" w14:textId="77777777" w:rsidTr="004F4303">
        <w:tblPrEx>
          <w:tblW w:w="0" w:type="auto"/>
          <w:jc w:val="center"/>
          <w:tblCellMar>
            <w:top w:w="28" w:type="dxa"/>
            <w:bottom w:w="28" w:type="dxa"/>
          </w:tblCellMar>
          <w:tblLook w:val="0000"/>
        </w:tblPrEx>
        <w:trPr>
          <w:jc w:val="center"/>
        </w:trPr>
        <w:tc>
          <w:tcPr>
            <w:tcW w:w="594" w:type="dxa"/>
            <w:shd w:val="clear" w:color="auto" w:fill="auto"/>
            <w:vAlign w:val="center"/>
          </w:tcPr>
          <w:p w:rsidR="009852F4" w:rsidRPr="009852F4" w:rsidP="004F4303" w14:paraId="69361F03" w14:textId="77777777">
            <w:pPr>
              <w:spacing w:before="120"/>
              <w:rPr>
                <w:rFonts w:ascii="Times New Roman" w:hAnsi="Times New Roman" w:cs="Times New Roman"/>
              </w:rPr>
            </w:pPr>
            <w:r w:rsidRPr="009852F4">
              <w:rPr>
                <w:rFonts w:ascii="Times New Roman" w:hAnsi="Times New Roman" w:cs="Times New Roman"/>
              </w:rPr>
              <w:t>2.2</w:t>
            </w:r>
          </w:p>
        </w:tc>
        <w:tc>
          <w:tcPr>
            <w:tcW w:w="1584" w:type="dxa"/>
            <w:shd w:val="clear" w:color="auto" w:fill="auto"/>
            <w:vAlign w:val="center"/>
          </w:tcPr>
          <w:p w:rsidR="009852F4" w:rsidRPr="009852F4" w:rsidP="004F4303" w14:paraId="5C50B1DF" w14:textId="77777777">
            <w:pPr>
              <w:spacing w:before="120"/>
              <w:rPr>
                <w:rFonts w:ascii="Times New Roman" w:hAnsi="Times New Roman" w:cs="Times New Roman"/>
              </w:rPr>
            </w:pPr>
            <w:r w:rsidRPr="009852F4">
              <w:rPr>
                <w:rFonts w:ascii="Times New Roman" w:hAnsi="Times New Roman" w:cs="Times New Roman"/>
                <w:lang w:val="en-US"/>
              </w:rPr>
              <w:t>Cấ</w:t>
            </w:r>
            <w:r w:rsidRPr="009852F4">
              <w:rPr>
                <w:rFonts w:ascii="Times New Roman" w:hAnsi="Times New Roman" w:cs="Times New Roman"/>
              </w:rPr>
              <w:t>p</w:t>
            </w:r>
            <w:r w:rsidRPr="009852F4">
              <w:rPr>
                <w:rFonts w:ascii="Times New Roman" w:hAnsi="Times New Roman" w:cs="Times New Roman"/>
                <w:lang w:val="en-US"/>
              </w:rPr>
              <w:t xml:space="preserve"> </w:t>
            </w:r>
            <w:r w:rsidRPr="009852F4">
              <w:rPr>
                <w:rFonts w:ascii="Times New Roman" w:hAnsi="Times New Roman" w:cs="Times New Roman"/>
              </w:rPr>
              <w:t>bộ</w:t>
            </w:r>
          </w:p>
        </w:tc>
        <w:tc>
          <w:tcPr>
            <w:tcW w:w="827" w:type="dxa"/>
            <w:shd w:val="clear" w:color="auto" w:fill="auto"/>
            <w:vAlign w:val="center"/>
          </w:tcPr>
          <w:p w:rsidR="009852F4" w:rsidRPr="009852F4" w:rsidP="004F4303" w14:paraId="1EC4948D"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7683A535" w14:textId="77777777">
            <w:pPr>
              <w:spacing w:before="120"/>
              <w:rPr>
                <w:rFonts w:ascii="Times New Roman" w:hAnsi="Times New Roman" w:cs="Times New Roman"/>
              </w:rPr>
            </w:pPr>
          </w:p>
        </w:tc>
        <w:tc>
          <w:tcPr>
            <w:tcW w:w="1096" w:type="dxa"/>
            <w:shd w:val="clear" w:color="auto" w:fill="auto"/>
            <w:vAlign w:val="center"/>
          </w:tcPr>
          <w:p w:rsidR="009852F4" w:rsidRPr="009852F4" w:rsidP="004F4303" w14:paraId="3365E71A" w14:textId="77777777">
            <w:pPr>
              <w:spacing w:before="120"/>
              <w:rPr>
                <w:rFonts w:ascii="Times New Roman" w:hAnsi="Times New Roman" w:cs="Times New Roman"/>
              </w:rPr>
            </w:pPr>
          </w:p>
        </w:tc>
        <w:tc>
          <w:tcPr>
            <w:tcW w:w="1052" w:type="dxa"/>
            <w:shd w:val="clear" w:color="auto" w:fill="auto"/>
            <w:vAlign w:val="center"/>
          </w:tcPr>
          <w:p w:rsidR="009852F4" w:rsidRPr="009852F4" w:rsidP="004F4303" w14:paraId="675FAC3B" w14:textId="77777777">
            <w:pPr>
              <w:spacing w:before="120"/>
              <w:rPr>
                <w:rFonts w:ascii="Times New Roman" w:hAnsi="Times New Roman" w:cs="Times New Roman"/>
              </w:rPr>
            </w:pPr>
          </w:p>
        </w:tc>
        <w:tc>
          <w:tcPr>
            <w:tcW w:w="895" w:type="dxa"/>
            <w:shd w:val="clear" w:color="auto" w:fill="auto"/>
            <w:vAlign w:val="center"/>
          </w:tcPr>
          <w:p w:rsidR="009852F4" w:rsidRPr="009852F4" w:rsidP="004F4303" w14:paraId="5C5F40D4" w14:textId="77777777">
            <w:pPr>
              <w:spacing w:before="120"/>
              <w:rPr>
                <w:rFonts w:ascii="Times New Roman" w:hAnsi="Times New Roman" w:cs="Times New Roman"/>
              </w:rPr>
            </w:pPr>
          </w:p>
        </w:tc>
        <w:tc>
          <w:tcPr>
            <w:tcW w:w="959" w:type="dxa"/>
            <w:shd w:val="clear" w:color="auto" w:fill="auto"/>
            <w:vAlign w:val="center"/>
          </w:tcPr>
          <w:p w:rsidR="009852F4" w:rsidRPr="009852F4" w:rsidP="004F4303" w14:paraId="4D46E659" w14:textId="77777777">
            <w:pPr>
              <w:spacing w:before="120"/>
              <w:rPr>
                <w:rFonts w:ascii="Times New Roman" w:hAnsi="Times New Roman" w:cs="Times New Roman"/>
              </w:rPr>
            </w:pPr>
          </w:p>
        </w:tc>
        <w:tc>
          <w:tcPr>
            <w:tcW w:w="896" w:type="dxa"/>
            <w:shd w:val="clear" w:color="auto" w:fill="auto"/>
            <w:vAlign w:val="center"/>
          </w:tcPr>
          <w:p w:rsidR="009852F4" w:rsidRPr="009852F4" w:rsidP="004F4303" w14:paraId="33FFBC4D" w14:textId="77777777">
            <w:pPr>
              <w:spacing w:before="120"/>
              <w:rPr>
                <w:rFonts w:ascii="Times New Roman" w:hAnsi="Times New Roman" w:cs="Times New Roman"/>
              </w:rPr>
            </w:pPr>
          </w:p>
        </w:tc>
      </w:tr>
      <w:tr w14:paraId="7EB05B29" w14:textId="77777777" w:rsidTr="004F4303">
        <w:tblPrEx>
          <w:tblW w:w="0" w:type="auto"/>
          <w:jc w:val="center"/>
          <w:tblCellMar>
            <w:top w:w="28" w:type="dxa"/>
            <w:bottom w:w="28" w:type="dxa"/>
          </w:tblCellMar>
          <w:tblLook w:val="0000"/>
        </w:tblPrEx>
        <w:trPr>
          <w:jc w:val="center"/>
        </w:trPr>
        <w:tc>
          <w:tcPr>
            <w:tcW w:w="594" w:type="dxa"/>
            <w:shd w:val="clear" w:color="auto" w:fill="auto"/>
            <w:vAlign w:val="center"/>
          </w:tcPr>
          <w:p w:rsidR="009852F4" w:rsidRPr="009852F4" w:rsidP="004F4303" w14:paraId="72FB0227" w14:textId="77777777">
            <w:pPr>
              <w:spacing w:before="120"/>
              <w:rPr>
                <w:rFonts w:ascii="Times New Roman" w:hAnsi="Times New Roman" w:cs="Times New Roman"/>
              </w:rPr>
            </w:pPr>
            <w:r w:rsidRPr="009852F4">
              <w:rPr>
                <w:rFonts w:ascii="Times New Roman" w:hAnsi="Times New Roman" w:cs="Times New Roman"/>
              </w:rPr>
              <w:t>2.3</w:t>
            </w:r>
          </w:p>
        </w:tc>
        <w:tc>
          <w:tcPr>
            <w:tcW w:w="1584" w:type="dxa"/>
            <w:shd w:val="clear" w:color="auto" w:fill="auto"/>
            <w:vAlign w:val="center"/>
          </w:tcPr>
          <w:p w:rsidR="009852F4" w:rsidRPr="009852F4" w:rsidP="004F4303" w14:paraId="228E7D64" w14:textId="77777777">
            <w:pPr>
              <w:spacing w:before="120"/>
              <w:rPr>
                <w:rFonts w:ascii="Times New Roman" w:hAnsi="Times New Roman" w:cs="Times New Roman"/>
              </w:rPr>
            </w:pPr>
            <w:r w:rsidRPr="009852F4">
              <w:rPr>
                <w:rFonts w:ascii="Times New Roman" w:hAnsi="Times New Roman" w:cs="Times New Roman"/>
              </w:rPr>
              <w:t>Cấp t</w:t>
            </w:r>
            <w:r w:rsidRPr="009852F4">
              <w:rPr>
                <w:rFonts w:ascii="Times New Roman" w:hAnsi="Times New Roman" w:cs="Times New Roman"/>
                <w:lang w:val="en-US"/>
              </w:rPr>
              <w:t>ỉ</w:t>
            </w:r>
            <w:r w:rsidRPr="009852F4">
              <w:rPr>
                <w:rFonts w:ascii="Times New Roman" w:hAnsi="Times New Roman" w:cs="Times New Roman"/>
              </w:rPr>
              <w:t>nh</w:t>
            </w:r>
          </w:p>
        </w:tc>
        <w:tc>
          <w:tcPr>
            <w:tcW w:w="827" w:type="dxa"/>
            <w:shd w:val="clear" w:color="auto" w:fill="auto"/>
            <w:vAlign w:val="center"/>
          </w:tcPr>
          <w:p w:rsidR="009852F4" w:rsidRPr="009852F4" w:rsidP="004F4303" w14:paraId="4F6D3C78"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2CB5AAF3" w14:textId="77777777">
            <w:pPr>
              <w:spacing w:before="120"/>
              <w:rPr>
                <w:rFonts w:ascii="Times New Roman" w:hAnsi="Times New Roman" w:cs="Times New Roman"/>
              </w:rPr>
            </w:pPr>
          </w:p>
        </w:tc>
        <w:tc>
          <w:tcPr>
            <w:tcW w:w="1096" w:type="dxa"/>
            <w:shd w:val="clear" w:color="auto" w:fill="auto"/>
            <w:vAlign w:val="center"/>
          </w:tcPr>
          <w:p w:rsidR="009852F4" w:rsidRPr="009852F4" w:rsidP="004F4303" w14:paraId="506C0092" w14:textId="77777777">
            <w:pPr>
              <w:spacing w:before="120"/>
              <w:rPr>
                <w:rFonts w:ascii="Times New Roman" w:hAnsi="Times New Roman" w:cs="Times New Roman"/>
              </w:rPr>
            </w:pPr>
          </w:p>
        </w:tc>
        <w:tc>
          <w:tcPr>
            <w:tcW w:w="1052" w:type="dxa"/>
            <w:shd w:val="clear" w:color="auto" w:fill="auto"/>
            <w:vAlign w:val="center"/>
          </w:tcPr>
          <w:p w:rsidR="009852F4" w:rsidRPr="009852F4" w:rsidP="004F4303" w14:paraId="5A5EC824" w14:textId="77777777">
            <w:pPr>
              <w:spacing w:before="120"/>
              <w:rPr>
                <w:rFonts w:ascii="Times New Roman" w:hAnsi="Times New Roman" w:cs="Times New Roman"/>
              </w:rPr>
            </w:pPr>
          </w:p>
        </w:tc>
        <w:tc>
          <w:tcPr>
            <w:tcW w:w="895" w:type="dxa"/>
            <w:shd w:val="clear" w:color="auto" w:fill="auto"/>
            <w:vAlign w:val="center"/>
          </w:tcPr>
          <w:p w:rsidR="009852F4" w:rsidRPr="009852F4" w:rsidP="004F4303" w14:paraId="0130E486" w14:textId="77777777">
            <w:pPr>
              <w:spacing w:before="120"/>
              <w:rPr>
                <w:rFonts w:ascii="Times New Roman" w:hAnsi="Times New Roman" w:cs="Times New Roman"/>
              </w:rPr>
            </w:pPr>
          </w:p>
        </w:tc>
        <w:tc>
          <w:tcPr>
            <w:tcW w:w="959" w:type="dxa"/>
            <w:shd w:val="clear" w:color="auto" w:fill="auto"/>
            <w:vAlign w:val="center"/>
          </w:tcPr>
          <w:p w:rsidR="009852F4" w:rsidRPr="009852F4" w:rsidP="004F4303" w14:paraId="4BBB9B2E" w14:textId="77777777">
            <w:pPr>
              <w:spacing w:before="120"/>
              <w:rPr>
                <w:rFonts w:ascii="Times New Roman" w:hAnsi="Times New Roman" w:cs="Times New Roman"/>
              </w:rPr>
            </w:pPr>
          </w:p>
        </w:tc>
        <w:tc>
          <w:tcPr>
            <w:tcW w:w="896" w:type="dxa"/>
            <w:shd w:val="clear" w:color="auto" w:fill="auto"/>
            <w:vAlign w:val="center"/>
          </w:tcPr>
          <w:p w:rsidR="009852F4" w:rsidRPr="009852F4" w:rsidP="004F4303" w14:paraId="773D1DE2" w14:textId="77777777">
            <w:pPr>
              <w:spacing w:before="120"/>
              <w:rPr>
                <w:rFonts w:ascii="Times New Roman" w:hAnsi="Times New Roman" w:cs="Times New Roman"/>
              </w:rPr>
            </w:pPr>
          </w:p>
        </w:tc>
      </w:tr>
      <w:tr w14:paraId="4E63634F" w14:textId="77777777" w:rsidTr="004F4303">
        <w:tblPrEx>
          <w:tblW w:w="0" w:type="auto"/>
          <w:jc w:val="center"/>
          <w:tblCellMar>
            <w:top w:w="28" w:type="dxa"/>
            <w:bottom w:w="28" w:type="dxa"/>
          </w:tblCellMar>
          <w:tblLook w:val="0000"/>
        </w:tblPrEx>
        <w:trPr>
          <w:jc w:val="center"/>
        </w:trPr>
        <w:tc>
          <w:tcPr>
            <w:tcW w:w="594" w:type="dxa"/>
            <w:shd w:val="clear" w:color="auto" w:fill="auto"/>
            <w:vAlign w:val="center"/>
          </w:tcPr>
          <w:p w:rsidR="009852F4" w:rsidRPr="009852F4" w:rsidP="004F4303" w14:paraId="4EA64208" w14:textId="77777777">
            <w:pPr>
              <w:spacing w:before="120"/>
              <w:rPr>
                <w:rFonts w:ascii="Times New Roman" w:hAnsi="Times New Roman" w:cs="Times New Roman"/>
              </w:rPr>
            </w:pPr>
            <w:r w:rsidRPr="009852F4">
              <w:rPr>
                <w:rFonts w:ascii="Times New Roman" w:hAnsi="Times New Roman" w:cs="Times New Roman"/>
              </w:rPr>
              <w:t>2.4</w:t>
            </w:r>
          </w:p>
        </w:tc>
        <w:tc>
          <w:tcPr>
            <w:tcW w:w="1584" w:type="dxa"/>
            <w:shd w:val="clear" w:color="auto" w:fill="auto"/>
            <w:vAlign w:val="center"/>
          </w:tcPr>
          <w:p w:rsidR="009852F4" w:rsidRPr="009852F4" w:rsidP="004F4303" w14:paraId="5B401CC6" w14:textId="77777777">
            <w:pPr>
              <w:spacing w:before="120"/>
              <w:rPr>
                <w:rFonts w:ascii="Times New Roman" w:hAnsi="Times New Roman" w:cs="Times New Roman"/>
              </w:rPr>
            </w:pPr>
            <w:r w:rsidRPr="009852F4">
              <w:rPr>
                <w:rFonts w:ascii="Times New Roman" w:hAnsi="Times New Roman" w:cs="Times New Roman"/>
              </w:rPr>
              <w:t>Cấp cơ sở</w:t>
            </w:r>
          </w:p>
        </w:tc>
        <w:tc>
          <w:tcPr>
            <w:tcW w:w="827" w:type="dxa"/>
            <w:shd w:val="clear" w:color="auto" w:fill="auto"/>
            <w:vAlign w:val="center"/>
          </w:tcPr>
          <w:p w:rsidR="009852F4" w:rsidRPr="009852F4" w:rsidP="004F4303" w14:paraId="459CB909"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287377B2" w14:textId="77777777">
            <w:pPr>
              <w:spacing w:before="120"/>
              <w:rPr>
                <w:rFonts w:ascii="Times New Roman" w:hAnsi="Times New Roman" w:cs="Times New Roman"/>
              </w:rPr>
            </w:pPr>
          </w:p>
        </w:tc>
        <w:tc>
          <w:tcPr>
            <w:tcW w:w="1096" w:type="dxa"/>
            <w:shd w:val="clear" w:color="auto" w:fill="auto"/>
            <w:vAlign w:val="center"/>
          </w:tcPr>
          <w:p w:rsidR="009852F4" w:rsidRPr="009852F4" w:rsidP="004F4303" w14:paraId="70C3B0F1" w14:textId="77777777">
            <w:pPr>
              <w:spacing w:before="120"/>
              <w:rPr>
                <w:rFonts w:ascii="Times New Roman" w:hAnsi="Times New Roman" w:cs="Times New Roman"/>
              </w:rPr>
            </w:pPr>
          </w:p>
        </w:tc>
        <w:tc>
          <w:tcPr>
            <w:tcW w:w="1052" w:type="dxa"/>
            <w:shd w:val="clear" w:color="auto" w:fill="auto"/>
            <w:vAlign w:val="center"/>
          </w:tcPr>
          <w:p w:rsidR="009852F4" w:rsidRPr="009852F4" w:rsidP="004F4303" w14:paraId="1E68001E" w14:textId="77777777">
            <w:pPr>
              <w:spacing w:before="120"/>
              <w:rPr>
                <w:rFonts w:ascii="Times New Roman" w:hAnsi="Times New Roman" w:cs="Times New Roman"/>
              </w:rPr>
            </w:pPr>
          </w:p>
        </w:tc>
        <w:tc>
          <w:tcPr>
            <w:tcW w:w="895" w:type="dxa"/>
            <w:shd w:val="clear" w:color="auto" w:fill="auto"/>
            <w:vAlign w:val="center"/>
          </w:tcPr>
          <w:p w:rsidR="009852F4" w:rsidRPr="009852F4" w:rsidP="004F4303" w14:paraId="16D94E66" w14:textId="77777777">
            <w:pPr>
              <w:spacing w:before="120"/>
              <w:rPr>
                <w:rFonts w:ascii="Times New Roman" w:hAnsi="Times New Roman" w:cs="Times New Roman"/>
              </w:rPr>
            </w:pPr>
          </w:p>
        </w:tc>
        <w:tc>
          <w:tcPr>
            <w:tcW w:w="959" w:type="dxa"/>
            <w:shd w:val="clear" w:color="auto" w:fill="auto"/>
            <w:vAlign w:val="center"/>
          </w:tcPr>
          <w:p w:rsidR="009852F4" w:rsidRPr="009852F4" w:rsidP="004F4303" w14:paraId="29A16E2E" w14:textId="77777777">
            <w:pPr>
              <w:spacing w:before="120"/>
              <w:rPr>
                <w:rFonts w:ascii="Times New Roman" w:hAnsi="Times New Roman" w:cs="Times New Roman"/>
              </w:rPr>
            </w:pPr>
          </w:p>
        </w:tc>
        <w:tc>
          <w:tcPr>
            <w:tcW w:w="896" w:type="dxa"/>
            <w:shd w:val="clear" w:color="auto" w:fill="auto"/>
            <w:vAlign w:val="center"/>
          </w:tcPr>
          <w:p w:rsidR="009852F4" w:rsidRPr="009852F4" w:rsidP="004F4303" w14:paraId="310CAD5C" w14:textId="77777777">
            <w:pPr>
              <w:spacing w:before="120"/>
              <w:rPr>
                <w:rFonts w:ascii="Times New Roman" w:hAnsi="Times New Roman" w:cs="Times New Roman"/>
              </w:rPr>
            </w:pPr>
          </w:p>
        </w:tc>
      </w:tr>
      <w:tr w14:paraId="29BC27C1" w14:textId="77777777" w:rsidTr="004F4303">
        <w:tblPrEx>
          <w:tblW w:w="0" w:type="auto"/>
          <w:jc w:val="center"/>
          <w:tblCellMar>
            <w:top w:w="28" w:type="dxa"/>
            <w:bottom w:w="28" w:type="dxa"/>
          </w:tblCellMar>
          <w:tblLook w:val="0000"/>
        </w:tblPrEx>
        <w:trPr>
          <w:jc w:val="center"/>
        </w:trPr>
        <w:tc>
          <w:tcPr>
            <w:tcW w:w="594" w:type="dxa"/>
            <w:shd w:val="clear" w:color="auto" w:fill="auto"/>
            <w:vAlign w:val="center"/>
          </w:tcPr>
          <w:p w:rsidR="009852F4" w:rsidRPr="009852F4" w:rsidP="004F4303" w14:paraId="55E5B314" w14:textId="77777777">
            <w:pPr>
              <w:spacing w:before="120"/>
              <w:rPr>
                <w:rFonts w:ascii="Times New Roman" w:hAnsi="Times New Roman" w:cs="Times New Roman"/>
              </w:rPr>
            </w:pPr>
            <w:r w:rsidRPr="009852F4">
              <w:rPr>
                <w:rFonts w:ascii="Times New Roman" w:hAnsi="Times New Roman" w:cs="Times New Roman"/>
              </w:rPr>
              <w:t>2.5</w:t>
            </w:r>
          </w:p>
        </w:tc>
        <w:tc>
          <w:tcPr>
            <w:tcW w:w="1584" w:type="dxa"/>
            <w:shd w:val="clear" w:color="auto" w:fill="auto"/>
            <w:vAlign w:val="center"/>
          </w:tcPr>
          <w:p w:rsidR="009852F4" w:rsidRPr="009852F4" w:rsidP="004F4303" w14:paraId="6813D6E3" w14:textId="77777777">
            <w:pPr>
              <w:spacing w:before="120"/>
              <w:rPr>
                <w:rFonts w:ascii="Times New Roman" w:hAnsi="Times New Roman" w:cs="Times New Roman"/>
              </w:rPr>
            </w:pPr>
            <w:r w:rsidRPr="009852F4">
              <w:rPr>
                <w:rFonts w:ascii="Times New Roman" w:hAnsi="Times New Roman" w:cs="Times New Roman"/>
              </w:rPr>
              <w:t>Khác</w:t>
            </w:r>
          </w:p>
        </w:tc>
        <w:tc>
          <w:tcPr>
            <w:tcW w:w="827" w:type="dxa"/>
            <w:shd w:val="clear" w:color="auto" w:fill="auto"/>
            <w:vAlign w:val="center"/>
          </w:tcPr>
          <w:p w:rsidR="009852F4" w:rsidRPr="009852F4" w:rsidP="004F4303" w14:paraId="5C27AD63"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79339085" w14:textId="77777777">
            <w:pPr>
              <w:spacing w:before="120"/>
              <w:rPr>
                <w:rFonts w:ascii="Times New Roman" w:hAnsi="Times New Roman" w:cs="Times New Roman"/>
              </w:rPr>
            </w:pPr>
          </w:p>
        </w:tc>
        <w:tc>
          <w:tcPr>
            <w:tcW w:w="1096" w:type="dxa"/>
            <w:shd w:val="clear" w:color="auto" w:fill="auto"/>
            <w:vAlign w:val="center"/>
          </w:tcPr>
          <w:p w:rsidR="009852F4" w:rsidRPr="009852F4" w:rsidP="004F4303" w14:paraId="4A3C2B30" w14:textId="77777777">
            <w:pPr>
              <w:spacing w:before="120"/>
              <w:rPr>
                <w:rFonts w:ascii="Times New Roman" w:hAnsi="Times New Roman" w:cs="Times New Roman"/>
              </w:rPr>
            </w:pPr>
          </w:p>
        </w:tc>
        <w:tc>
          <w:tcPr>
            <w:tcW w:w="1052" w:type="dxa"/>
            <w:shd w:val="clear" w:color="auto" w:fill="auto"/>
            <w:vAlign w:val="center"/>
          </w:tcPr>
          <w:p w:rsidR="009852F4" w:rsidRPr="009852F4" w:rsidP="004F4303" w14:paraId="0151A76F" w14:textId="77777777">
            <w:pPr>
              <w:spacing w:before="120"/>
              <w:rPr>
                <w:rFonts w:ascii="Times New Roman" w:hAnsi="Times New Roman" w:cs="Times New Roman"/>
              </w:rPr>
            </w:pPr>
          </w:p>
        </w:tc>
        <w:tc>
          <w:tcPr>
            <w:tcW w:w="895" w:type="dxa"/>
            <w:shd w:val="clear" w:color="auto" w:fill="auto"/>
            <w:vAlign w:val="center"/>
          </w:tcPr>
          <w:p w:rsidR="009852F4" w:rsidRPr="009852F4" w:rsidP="004F4303" w14:paraId="3490FC61" w14:textId="77777777">
            <w:pPr>
              <w:spacing w:before="120"/>
              <w:rPr>
                <w:rFonts w:ascii="Times New Roman" w:hAnsi="Times New Roman" w:cs="Times New Roman"/>
              </w:rPr>
            </w:pPr>
          </w:p>
        </w:tc>
        <w:tc>
          <w:tcPr>
            <w:tcW w:w="959" w:type="dxa"/>
            <w:shd w:val="clear" w:color="auto" w:fill="auto"/>
            <w:vAlign w:val="center"/>
          </w:tcPr>
          <w:p w:rsidR="009852F4" w:rsidRPr="009852F4" w:rsidP="004F4303" w14:paraId="392EF1C7" w14:textId="77777777">
            <w:pPr>
              <w:spacing w:before="120"/>
              <w:rPr>
                <w:rFonts w:ascii="Times New Roman" w:hAnsi="Times New Roman" w:cs="Times New Roman"/>
              </w:rPr>
            </w:pPr>
          </w:p>
        </w:tc>
        <w:tc>
          <w:tcPr>
            <w:tcW w:w="896" w:type="dxa"/>
            <w:shd w:val="clear" w:color="auto" w:fill="auto"/>
            <w:vAlign w:val="center"/>
          </w:tcPr>
          <w:p w:rsidR="009852F4" w:rsidRPr="009852F4" w:rsidP="004F4303" w14:paraId="58FE2AC8" w14:textId="77777777">
            <w:pPr>
              <w:spacing w:before="120"/>
              <w:rPr>
                <w:rFonts w:ascii="Times New Roman" w:hAnsi="Times New Roman" w:cs="Times New Roman"/>
              </w:rPr>
            </w:pPr>
          </w:p>
        </w:tc>
      </w:tr>
      <w:tr w14:paraId="4F91AADD" w14:textId="77777777" w:rsidTr="004F4303">
        <w:tblPrEx>
          <w:tblW w:w="0" w:type="auto"/>
          <w:jc w:val="center"/>
          <w:tblCellMar>
            <w:top w:w="28" w:type="dxa"/>
            <w:bottom w:w="28" w:type="dxa"/>
          </w:tblCellMar>
          <w:tblLook w:val="0000"/>
        </w:tblPrEx>
        <w:trPr>
          <w:jc w:val="center"/>
        </w:trPr>
        <w:tc>
          <w:tcPr>
            <w:tcW w:w="594" w:type="dxa"/>
            <w:shd w:val="clear" w:color="auto" w:fill="auto"/>
            <w:vAlign w:val="center"/>
          </w:tcPr>
          <w:p w:rsidR="009852F4" w:rsidRPr="009852F4" w:rsidP="004F4303" w14:paraId="324DDC93" w14:textId="77777777">
            <w:pPr>
              <w:spacing w:before="120"/>
              <w:rPr>
                <w:rFonts w:ascii="Times New Roman" w:hAnsi="Times New Roman" w:cs="Times New Roman"/>
                <w:b/>
              </w:rPr>
            </w:pPr>
            <w:r w:rsidRPr="009852F4">
              <w:rPr>
                <w:rFonts w:ascii="Times New Roman" w:hAnsi="Times New Roman" w:cs="Times New Roman"/>
                <w:b/>
              </w:rPr>
              <w:t>2.6</w:t>
            </w:r>
          </w:p>
        </w:tc>
        <w:tc>
          <w:tcPr>
            <w:tcW w:w="1584" w:type="dxa"/>
            <w:shd w:val="clear" w:color="auto" w:fill="auto"/>
            <w:vAlign w:val="center"/>
          </w:tcPr>
          <w:p w:rsidR="009852F4" w:rsidRPr="009852F4" w:rsidP="004F4303" w14:paraId="7013B57D" w14:textId="77777777">
            <w:pPr>
              <w:spacing w:before="120"/>
              <w:rPr>
                <w:rFonts w:ascii="Times New Roman" w:hAnsi="Times New Roman" w:cs="Times New Roman"/>
                <w:b/>
                <w:lang w:val="en-US"/>
              </w:rPr>
            </w:pPr>
            <w:r w:rsidRPr="009852F4">
              <w:rPr>
                <w:rFonts w:ascii="Times New Roman" w:hAnsi="Times New Roman" w:cs="Times New Roman"/>
                <w:b/>
                <w:lang w:val="en-US"/>
              </w:rPr>
              <w:t>TỔNG SỐ</w:t>
            </w:r>
          </w:p>
        </w:tc>
        <w:tc>
          <w:tcPr>
            <w:tcW w:w="827" w:type="dxa"/>
            <w:shd w:val="clear" w:color="auto" w:fill="auto"/>
            <w:vAlign w:val="center"/>
          </w:tcPr>
          <w:p w:rsidR="009852F4" w:rsidRPr="009852F4" w:rsidP="004F4303" w14:paraId="3F265E31" w14:textId="77777777">
            <w:pPr>
              <w:spacing w:before="120"/>
              <w:rPr>
                <w:rFonts w:ascii="Times New Roman" w:hAnsi="Times New Roman" w:cs="Times New Roman"/>
              </w:rPr>
            </w:pPr>
          </w:p>
        </w:tc>
        <w:tc>
          <w:tcPr>
            <w:tcW w:w="953" w:type="dxa"/>
            <w:shd w:val="clear" w:color="auto" w:fill="auto"/>
            <w:vAlign w:val="center"/>
          </w:tcPr>
          <w:p w:rsidR="009852F4" w:rsidRPr="009852F4" w:rsidP="004F4303" w14:paraId="3DF8594A" w14:textId="77777777">
            <w:pPr>
              <w:spacing w:before="120"/>
              <w:rPr>
                <w:rFonts w:ascii="Times New Roman" w:hAnsi="Times New Roman" w:cs="Times New Roman"/>
              </w:rPr>
            </w:pPr>
          </w:p>
        </w:tc>
        <w:tc>
          <w:tcPr>
            <w:tcW w:w="1096" w:type="dxa"/>
            <w:shd w:val="clear" w:color="auto" w:fill="auto"/>
            <w:vAlign w:val="center"/>
          </w:tcPr>
          <w:p w:rsidR="009852F4" w:rsidRPr="009852F4" w:rsidP="004F4303" w14:paraId="7B863D67" w14:textId="77777777">
            <w:pPr>
              <w:spacing w:before="120"/>
              <w:rPr>
                <w:rFonts w:ascii="Times New Roman" w:hAnsi="Times New Roman" w:cs="Times New Roman"/>
              </w:rPr>
            </w:pPr>
          </w:p>
        </w:tc>
        <w:tc>
          <w:tcPr>
            <w:tcW w:w="1052" w:type="dxa"/>
            <w:shd w:val="clear" w:color="auto" w:fill="auto"/>
            <w:vAlign w:val="center"/>
          </w:tcPr>
          <w:p w:rsidR="009852F4" w:rsidRPr="009852F4" w:rsidP="004F4303" w14:paraId="67EE8A3B" w14:textId="77777777">
            <w:pPr>
              <w:spacing w:before="120"/>
              <w:rPr>
                <w:rFonts w:ascii="Times New Roman" w:hAnsi="Times New Roman" w:cs="Times New Roman"/>
              </w:rPr>
            </w:pPr>
          </w:p>
        </w:tc>
        <w:tc>
          <w:tcPr>
            <w:tcW w:w="895" w:type="dxa"/>
            <w:shd w:val="clear" w:color="auto" w:fill="auto"/>
            <w:vAlign w:val="center"/>
          </w:tcPr>
          <w:p w:rsidR="009852F4" w:rsidRPr="009852F4" w:rsidP="004F4303" w14:paraId="4539F657" w14:textId="77777777">
            <w:pPr>
              <w:spacing w:before="120"/>
              <w:rPr>
                <w:rFonts w:ascii="Times New Roman" w:hAnsi="Times New Roman" w:cs="Times New Roman"/>
              </w:rPr>
            </w:pPr>
          </w:p>
        </w:tc>
        <w:tc>
          <w:tcPr>
            <w:tcW w:w="959" w:type="dxa"/>
            <w:shd w:val="clear" w:color="auto" w:fill="auto"/>
            <w:vAlign w:val="center"/>
          </w:tcPr>
          <w:p w:rsidR="009852F4" w:rsidRPr="009852F4" w:rsidP="004F4303" w14:paraId="5BAC3993" w14:textId="77777777">
            <w:pPr>
              <w:spacing w:before="120"/>
              <w:rPr>
                <w:rFonts w:ascii="Times New Roman" w:hAnsi="Times New Roman" w:cs="Times New Roman"/>
              </w:rPr>
            </w:pPr>
          </w:p>
        </w:tc>
        <w:tc>
          <w:tcPr>
            <w:tcW w:w="896" w:type="dxa"/>
            <w:shd w:val="clear" w:color="auto" w:fill="auto"/>
            <w:vAlign w:val="center"/>
          </w:tcPr>
          <w:p w:rsidR="009852F4" w:rsidRPr="009852F4" w:rsidP="004F4303" w14:paraId="7929B1A9" w14:textId="77777777">
            <w:pPr>
              <w:spacing w:before="120"/>
              <w:rPr>
                <w:rFonts w:ascii="Times New Roman" w:hAnsi="Times New Roman" w:cs="Times New Roman"/>
              </w:rPr>
            </w:pPr>
          </w:p>
        </w:tc>
      </w:tr>
    </w:tbl>
    <w:p w:rsidR="009852F4" w:rsidRPr="009852F4" w:rsidP="009852F4" w14:paraId="2254AD8A" w14:textId="77777777">
      <w:pPr>
        <w:spacing w:before="120"/>
        <w:rPr>
          <w:rFonts w:ascii="Times New Roman" w:hAnsi="Times New Roman" w:cs="Times New Roman"/>
          <w:lang w:val="en-US"/>
        </w:rPr>
      </w:pPr>
    </w:p>
    <w:tbl>
      <w:tblPr>
        <w:tblW w:w="0" w:type="auto"/>
        <w:tblLook w:val="01E0"/>
      </w:tblPr>
      <w:tblGrid>
        <w:gridCol w:w="4908"/>
        <w:gridCol w:w="3948"/>
      </w:tblGrid>
      <w:tr w14:paraId="71893C28" w14:textId="77777777" w:rsidTr="004F4303">
        <w:tblPrEx>
          <w:tblW w:w="0" w:type="auto"/>
          <w:tblLook w:val="01E0"/>
        </w:tblPrEx>
        <w:tc>
          <w:tcPr>
            <w:tcW w:w="4908" w:type="dxa"/>
          </w:tcPr>
          <w:p w:rsidR="009852F4" w:rsidRPr="009852F4" w:rsidP="004F4303" w14:paraId="25924507" w14:textId="77777777">
            <w:pPr>
              <w:spacing w:before="120"/>
              <w:jc w:val="center"/>
              <w:rPr>
                <w:rFonts w:ascii="Times New Roman" w:hAnsi="Times New Roman" w:cs="Times New Roman"/>
                <w:i/>
                <w:lang w:val="en-US"/>
              </w:rPr>
            </w:pPr>
            <w:r w:rsidRPr="009852F4">
              <w:rPr>
                <w:rFonts w:ascii="Times New Roman" w:hAnsi="Times New Roman" w:cs="Times New Roman"/>
                <w:b/>
                <w:lang w:val="en-US"/>
              </w:rPr>
              <w:t>THỦ TRƯỞNG TỔ CHỨC ĐẦU MỐI THÔNG TIN</w:t>
            </w:r>
            <w:r w:rsidRPr="009852F4">
              <w:rPr>
                <w:rFonts w:ascii="Times New Roman" w:hAnsi="Times New Roman" w:cs="Times New Roman"/>
                <w:lang w:val="en-US"/>
              </w:rPr>
              <w:br/>
            </w:r>
            <w:r w:rsidRPr="009852F4">
              <w:rPr>
                <w:rFonts w:ascii="Times New Roman" w:hAnsi="Times New Roman" w:cs="Times New Roman"/>
                <w:i/>
                <w:lang w:val="en-US"/>
              </w:rPr>
              <w:t>(Ký, ghi rõ họ tên và đóng dấu</w:t>
            </w:r>
          </w:p>
        </w:tc>
        <w:tc>
          <w:tcPr>
            <w:tcW w:w="3948" w:type="dxa"/>
          </w:tcPr>
          <w:p w:rsidR="009852F4" w:rsidRPr="009852F4" w:rsidP="004F4303" w14:paraId="776ED25D" w14:textId="77777777">
            <w:pPr>
              <w:spacing w:before="120"/>
              <w:jc w:val="center"/>
              <w:rPr>
                <w:rFonts w:ascii="Times New Roman" w:hAnsi="Times New Roman" w:cs="Times New Roman"/>
                <w:b/>
                <w:lang w:val="en-US"/>
              </w:rPr>
            </w:pPr>
            <w:r w:rsidRPr="009852F4">
              <w:rPr>
                <w:rFonts w:ascii="Times New Roman" w:hAnsi="Times New Roman" w:cs="Times New Roman"/>
                <w:b/>
                <w:lang w:val="en-US"/>
              </w:rPr>
              <w:t>NGƯỜI LẬP BIỂU</w:t>
            </w:r>
            <w:r w:rsidRPr="009852F4">
              <w:rPr>
                <w:rFonts w:ascii="Times New Roman" w:hAnsi="Times New Roman" w:cs="Times New Roman"/>
                <w:b/>
                <w:lang w:val="en-US"/>
              </w:rPr>
              <w:br/>
            </w:r>
            <w:r w:rsidRPr="009852F4">
              <w:rPr>
                <w:rFonts w:ascii="Times New Roman" w:hAnsi="Times New Roman" w:cs="Times New Roman"/>
                <w:i/>
                <w:lang w:val="en-US"/>
              </w:rPr>
              <w:t>(Ký và ghi rõ họ tên)</w:t>
            </w:r>
          </w:p>
        </w:tc>
      </w:tr>
    </w:tbl>
    <w:p w:rsidR="009852F4" w:rsidRPr="009852F4" w:rsidP="009852F4" w14:paraId="38D5CCD5" w14:textId="77777777">
      <w:pPr>
        <w:spacing w:before="120"/>
        <w:rPr>
          <w:rFonts w:ascii="Times New Roman" w:hAnsi="Times New Roman" w:cs="Times New Roman"/>
          <w:lang w:val="en-US"/>
        </w:rPr>
      </w:pPr>
    </w:p>
    <w:p w:rsidR="009852F4" w:rsidP="009852F4" w14:paraId="3353087A" w14:textId="77777777">
      <w:pPr>
        <w:spacing w:before="120"/>
        <w:jc w:val="right"/>
        <w:rPr>
          <w:rFonts w:ascii="Times New Roman" w:hAnsi="Times New Roman" w:cs="Times New Roman"/>
          <w:b/>
          <w:lang w:val="en-US"/>
        </w:rPr>
      </w:pPr>
    </w:p>
    <w:p w:rsidR="009852F4" w:rsidP="009852F4" w14:paraId="23377336" w14:textId="77777777">
      <w:pPr>
        <w:spacing w:before="120"/>
        <w:jc w:val="right"/>
        <w:rPr>
          <w:rFonts w:ascii="Times New Roman" w:hAnsi="Times New Roman" w:cs="Times New Roman"/>
          <w:b/>
          <w:lang w:val="en-US"/>
        </w:rPr>
      </w:pPr>
    </w:p>
    <w:p w:rsidR="009852F4" w:rsidP="009852F4" w14:paraId="6BDCECA1" w14:textId="77777777">
      <w:pPr>
        <w:spacing w:before="120"/>
        <w:jc w:val="right"/>
        <w:rPr>
          <w:rFonts w:ascii="Times New Roman" w:hAnsi="Times New Roman" w:cs="Times New Roman"/>
          <w:b/>
          <w:lang w:val="en-US"/>
        </w:rPr>
      </w:pPr>
    </w:p>
    <w:p w:rsidR="009852F4" w:rsidP="009852F4" w14:paraId="5674A24F" w14:textId="77777777">
      <w:pPr>
        <w:spacing w:before="120"/>
        <w:jc w:val="right"/>
        <w:rPr>
          <w:rFonts w:ascii="Times New Roman" w:hAnsi="Times New Roman" w:cs="Times New Roman"/>
          <w:b/>
          <w:lang w:val="en-US"/>
        </w:rPr>
      </w:pPr>
    </w:p>
    <w:p w:rsidR="009852F4" w:rsidP="009852F4" w14:paraId="7A29ED7F" w14:textId="77777777">
      <w:pPr>
        <w:spacing w:before="120"/>
        <w:jc w:val="right"/>
        <w:rPr>
          <w:rFonts w:ascii="Times New Roman" w:hAnsi="Times New Roman" w:cs="Times New Roman"/>
          <w:b/>
          <w:lang w:val="en-US"/>
        </w:rPr>
      </w:pPr>
    </w:p>
    <w:p w:rsidR="009852F4" w:rsidP="009852F4" w14:paraId="6985F047" w14:textId="77777777">
      <w:pPr>
        <w:spacing w:before="120"/>
        <w:jc w:val="right"/>
        <w:rPr>
          <w:rFonts w:ascii="Times New Roman" w:hAnsi="Times New Roman" w:cs="Times New Roman"/>
          <w:b/>
          <w:lang w:val="en-US"/>
        </w:rPr>
      </w:pPr>
    </w:p>
    <w:p w:rsidR="009852F4" w:rsidP="009852F4" w14:paraId="3EF06ADB" w14:textId="77777777">
      <w:pPr>
        <w:spacing w:before="120"/>
        <w:jc w:val="right"/>
        <w:rPr>
          <w:rFonts w:ascii="Times New Roman" w:hAnsi="Times New Roman" w:cs="Times New Roman"/>
          <w:b/>
          <w:lang w:val="en-US"/>
        </w:rPr>
      </w:pPr>
    </w:p>
    <w:p w:rsidR="009852F4" w:rsidP="009852F4" w14:paraId="4059DC64" w14:textId="77777777">
      <w:pPr>
        <w:spacing w:before="120"/>
        <w:jc w:val="right"/>
        <w:rPr>
          <w:rFonts w:ascii="Times New Roman" w:hAnsi="Times New Roman" w:cs="Times New Roman"/>
          <w:b/>
          <w:lang w:val="en-US"/>
        </w:rPr>
      </w:pPr>
    </w:p>
    <w:p w:rsidR="009852F4" w:rsidP="009852F4" w14:paraId="18FED102" w14:textId="77777777">
      <w:pPr>
        <w:spacing w:before="120"/>
        <w:jc w:val="right"/>
        <w:rPr>
          <w:rFonts w:ascii="Times New Roman" w:hAnsi="Times New Roman" w:cs="Times New Roman"/>
          <w:b/>
          <w:lang w:val="en-US"/>
        </w:rPr>
      </w:pPr>
    </w:p>
    <w:p w:rsidR="009852F4" w:rsidP="009852F4" w14:paraId="10AD61B5" w14:textId="77777777">
      <w:pPr>
        <w:spacing w:before="120"/>
        <w:jc w:val="right"/>
        <w:rPr>
          <w:rFonts w:ascii="Times New Roman" w:hAnsi="Times New Roman" w:cs="Times New Roman"/>
          <w:b/>
          <w:lang w:val="en-US"/>
        </w:rPr>
      </w:pPr>
    </w:p>
    <w:p w:rsidR="009852F4" w:rsidP="009852F4" w14:paraId="591C35ED" w14:textId="77777777">
      <w:pPr>
        <w:spacing w:before="120"/>
        <w:jc w:val="right"/>
        <w:rPr>
          <w:rFonts w:ascii="Times New Roman" w:hAnsi="Times New Roman" w:cs="Times New Roman"/>
          <w:b/>
          <w:lang w:val="en-US"/>
        </w:rPr>
      </w:pPr>
    </w:p>
    <w:p w:rsidR="009852F4" w:rsidP="009852F4" w14:paraId="02358811" w14:textId="77777777">
      <w:pPr>
        <w:spacing w:before="120"/>
        <w:jc w:val="right"/>
        <w:rPr>
          <w:rFonts w:ascii="Times New Roman" w:hAnsi="Times New Roman" w:cs="Times New Roman"/>
          <w:b/>
          <w:lang w:val="en-US"/>
        </w:rPr>
      </w:pPr>
    </w:p>
    <w:p w:rsidR="009852F4" w:rsidP="009852F4" w14:paraId="6B1AD31E" w14:textId="77777777">
      <w:pPr>
        <w:spacing w:before="120"/>
        <w:jc w:val="right"/>
        <w:rPr>
          <w:rFonts w:ascii="Times New Roman" w:hAnsi="Times New Roman" w:cs="Times New Roman"/>
          <w:b/>
          <w:lang w:val="en-US"/>
        </w:rPr>
      </w:pPr>
    </w:p>
    <w:p w:rsidR="009852F4" w:rsidP="009852F4" w14:paraId="5A593992" w14:textId="77777777">
      <w:pPr>
        <w:spacing w:before="120"/>
        <w:jc w:val="right"/>
        <w:rPr>
          <w:rFonts w:ascii="Times New Roman" w:hAnsi="Times New Roman" w:cs="Times New Roman"/>
          <w:b/>
          <w:lang w:val="en-US"/>
        </w:rPr>
      </w:pPr>
    </w:p>
    <w:p w:rsidR="009852F4" w:rsidP="009852F4" w14:paraId="75CCCDEC" w14:textId="77777777">
      <w:pPr>
        <w:spacing w:before="120"/>
        <w:jc w:val="right"/>
        <w:rPr>
          <w:rFonts w:ascii="Times New Roman" w:hAnsi="Times New Roman" w:cs="Times New Roman"/>
          <w:b/>
          <w:lang w:val="en-US"/>
        </w:rPr>
      </w:pPr>
    </w:p>
    <w:p w:rsidR="009852F4" w:rsidP="009852F4" w14:paraId="4D7749C7" w14:textId="77777777">
      <w:pPr>
        <w:spacing w:before="120"/>
        <w:jc w:val="right"/>
        <w:rPr>
          <w:rFonts w:ascii="Times New Roman" w:hAnsi="Times New Roman" w:cs="Times New Roman"/>
          <w:b/>
          <w:lang w:val="en-US"/>
        </w:rPr>
      </w:pPr>
    </w:p>
    <w:p w:rsidR="009852F4" w:rsidP="009852F4" w14:paraId="2CB873B8" w14:textId="77777777">
      <w:pPr>
        <w:spacing w:before="120"/>
        <w:jc w:val="right"/>
        <w:rPr>
          <w:rFonts w:ascii="Times New Roman" w:hAnsi="Times New Roman" w:cs="Times New Roman"/>
          <w:b/>
          <w:lang w:val="en-US"/>
        </w:rPr>
      </w:pPr>
    </w:p>
    <w:p w:rsidR="009852F4" w:rsidP="009852F4" w14:paraId="0DA9287E" w14:textId="77777777">
      <w:pPr>
        <w:spacing w:before="120"/>
        <w:jc w:val="right"/>
        <w:rPr>
          <w:rFonts w:ascii="Times New Roman" w:hAnsi="Times New Roman" w:cs="Times New Roman"/>
          <w:b/>
          <w:lang w:val="en-US"/>
        </w:rPr>
      </w:pPr>
    </w:p>
    <w:p w:rsidR="009852F4" w:rsidP="009852F4" w14:paraId="1CB21325" w14:textId="77777777">
      <w:pPr>
        <w:spacing w:before="120"/>
        <w:jc w:val="right"/>
        <w:rPr>
          <w:rFonts w:ascii="Times New Roman" w:hAnsi="Times New Roman" w:cs="Times New Roman"/>
          <w:b/>
          <w:lang w:val="en-US"/>
        </w:rPr>
      </w:pPr>
    </w:p>
    <w:p w:rsidR="009852F4" w:rsidP="009852F4" w14:paraId="55495E1C" w14:textId="77777777">
      <w:pPr>
        <w:spacing w:before="120"/>
        <w:jc w:val="right"/>
        <w:rPr>
          <w:rFonts w:ascii="Times New Roman" w:hAnsi="Times New Roman" w:cs="Times New Roman"/>
          <w:b/>
          <w:lang w:val="en-US"/>
        </w:rPr>
      </w:pPr>
    </w:p>
    <w:p w:rsidR="009852F4" w:rsidP="009852F4" w14:paraId="39D0FCBB" w14:textId="77777777">
      <w:pPr>
        <w:spacing w:before="120"/>
        <w:jc w:val="right"/>
        <w:rPr>
          <w:rFonts w:ascii="Times New Roman" w:hAnsi="Times New Roman" w:cs="Times New Roman"/>
          <w:b/>
          <w:lang w:val="en-US"/>
        </w:rPr>
      </w:pPr>
    </w:p>
    <w:p w:rsidR="009852F4" w:rsidP="009852F4" w14:paraId="3AE97780" w14:textId="77777777">
      <w:pPr>
        <w:spacing w:before="120"/>
        <w:jc w:val="right"/>
        <w:rPr>
          <w:rFonts w:ascii="Times New Roman" w:hAnsi="Times New Roman" w:cs="Times New Roman"/>
          <w:b/>
          <w:lang w:val="en-US"/>
        </w:rPr>
      </w:pPr>
    </w:p>
    <w:p w:rsidR="009852F4" w:rsidP="009852F4" w14:paraId="1FFEDC4B" w14:textId="77777777">
      <w:pPr>
        <w:spacing w:before="120"/>
        <w:jc w:val="right"/>
        <w:rPr>
          <w:rFonts w:ascii="Times New Roman" w:hAnsi="Times New Roman" w:cs="Times New Roman"/>
          <w:b/>
          <w:lang w:val="en-US"/>
        </w:rPr>
      </w:pPr>
    </w:p>
    <w:p w:rsidR="009852F4" w:rsidP="009852F4" w14:paraId="702EC6C4" w14:textId="77777777">
      <w:pPr>
        <w:spacing w:before="120"/>
        <w:jc w:val="right"/>
        <w:rPr>
          <w:rFonts w:ascii="Times New Roman" w:hAnsi="Times New Roman" w:cs="Times New Roman"/>
          <w:b/>
          <w:lang w:val="en-US"/>
        </w:rPr>
      </w:pPr>
    </w:p>
    <w:p w:rsidR="009852F4" w:rsidP="009852F4" w14:paraId="1AAA9EB8" w14:textId="77777777">
      <w:pPr>
        <w:spacing w:before="120"/>
        <w:jc w:val="right"/>
        <w:rPr>
          <w:rFonts w:ascii="Times New Roman" w:hAnsi="Times New Roman" w:cs="Times New Roman"/>
          <w:b/>
          <w:lang w:val="en-US"/>
        </w:rPr>
      </w:pPr>
    </w:p>
    <w:p w:rsidR="009852F4" w:rsidP="009852F4" w14:paraId="3F8ECB5C" w14:textId="77777777">
      <w:pPr>
        <w:spacing w:before="120"/>
        <w:jc w:val="right"/>
        <w:rPr>
          <w:rFonts w:ascii="Times New Roman" w:hAnsi="Times New Roman" w:cs="Times New Roman"/>
          <w:b/>
          <w:lang w:val="en-US"/>
        </w:rPr>
      </w:pPr>
    </w:p>
    <w:p w:rsidR="009852F4" w:rsidP="009852F4" w14:paraId="32007E59" w14:textId="77777777">
      <w:pPr>
        <w:spacing w:before="120"/>
        <w:jc w:val="right"/>
        <w:rPr>
          <w:rFonts w:ascii="Times New Roman" w:hAnsi="Times New Roman" w:cs="Times New Roman"/>
          <w:b/>
          <w:lang w:val="en-US"/>
        </w:rPr>
      </w:pPr>
    </w:p>
    <w:p w:rsidR="009852F4" w:rsidP="009852F4" w14:paraId="7445D403" w14:textId="77777777">
      <w:pPr>
        <w:spacing w:before="120"/>
        <w:jc w:val="right"/>
        <w:rPr>
          <w:rFonts w:ascii="Times New Roman" w:hAnsi="Times New Roman" w:cs="Times New Roman"/>
          <w:b/>
          <w:lang w:val="en-US"/>
        </w:rPr>
      </w:pPr>
    </w:p>
    <w:p w:rsidR="009852F4" w:rsidP="009852F4" w14:paraId="716FF50F" w14:textId="77777777">
      <w:pPr>
        <w:spacing w:before="120"/>
        <w:jc w:val="right"/>
        <w:rPr>
          <w:rFonts w:ascii="Times New Roman" w:hAnsi="Times New Roman" w:cs="Times New Roman"/>
          <w:b/>
          <w:lang w:val="en-US"/>
        </w:rPr>
      </w:pPr>
    </w:p>
    <w:p w:rsidR="009852F4" w:rsidP="009852F4" w14:paraId="33D85AC3" w14:textId="77777777">
      <w:pPr>
        <w:spacing w:before="120"/>
        <w:jc w:val="right"/>
        <w:rPr>
          <w:rFonts w:ascii="Times New Roman" w:hAnsi="Times New Roman" w:cs="Times New Roman"/>
          <w:b/>
          <w:lang w:val="en-US"/>
        </w:rPr>
      </w:pPr>
    </w:p>
    <w:p w:rsidR="009852F4" w:rsidP="009852F4" w14:paraId="4C63A4C8" w14:textId="77777777">
      <w:pPr>
        <w:spacing w:before="120"/>
        <w:jc w:val="right"/>
        <w:rPr>
          <w:rFonts w:ascii="Times New Roman" w:hAnsi="Times New Roman" w:cs="Times New Roman"/>
          <w:b/>
          <w:lang w:val="en-US"/>
        </w:rPr>
      </w:pPr>
    </w:p>
    <w:sectPr w:rsidSect="009852F4">
      <w:footnotePr>
        <w:numStart w:val="36"/>
      </w:footnotePr>
      <w:pgSz w:w="11907" w:h="16840" w:code="9"/>
      <w:pgMar w:top="1134" w:right="1134" w:bottom="1134" w:left="1701" w:header="720" w:footer="720" w:gutter="0"/>
      <w:pgNumType w:start="26"/>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52F4" w:rsidP="009852F4" w14:paraId="12CCD500" w14:textId="77777777">
      <w:r>
        <w:separator/>
      </w:r>
    </w:p>
  </w:footnote>
  <w:footnote w:type="continuationSeparator" w:id="1">
    <w:p w:rsidR="009852F4" w:rsidP="009852F4" w14:paraId="1DFA26A6" w14:textId="77777777">
      <w:r>
        <w:continuationSeparator/>
      </w:r>
    </w:p>
  </w:footnote>
  <w:footnote w:id="2">
    <w:p w:rsidR="009852F4" w:rsidRPr="00CF034C" w:rsidP="009852F4" w14:paraId="1ACFB4C5"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(1)</w:t>
      </w:r>
      <w:r w:rsidRPr="00CF034C">
        <w:rPr>
          <w:rFonts w:ascii="Arial" w:hAnsi="Arial" w:cs="Arial"/>
          <w:sz w:val="16"/>
          <w:szCs w:val="16"/>
        </w:rPr>
        <w:t xml:space="preserve"> </w:t>
      </w:r>
      <w:r w:rsidRPr="00CF034C">
        <w:rPr>
          <w:rFonts w:ascii="Arial" w:hAnsi="Arial" w:cs="Arial"/>
          <w:sz w:val="16"/>
          <w:szCs w:val="16"/>
          <w:lang w:val="en-US"/>
        </w:rPr>
        <w:t>Ghi tên bộ chủ quản hoặc Sở Khoa học và Công nghệ tỉnh, thành phố trực thuộc Trung ương chủ quản của cơ quan cấp đăng ký tại bộ, ngành hoặc địa phương.</w:t>
      </w:r>
    </w:p>
  </w:footnote>
  <w:footnote w:id="3">
    <w:p w:rsidR="009852F4" w:rsidRPr="00CF034C" w:rsidP="009852F4" w14:paraId="2D569DF1"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(2)</w:t>
      </w:r>
      <w:r w:rsidRPr="00CF034C">
        <w:rPr>
          <w:rFonts w:ascii="Arial" w:hAnsi="Arial" w:cs="Arial"/>
          <w:sz w:val="16"/>
          <w:szCs w:val="16"/>
        </w:rPr>
        <w:t xml:space="preserve"> </w:t>
      </w:r>
      <w:r w:rsidRPr="00CF034C">
        <w:rPr>
          <w:rFonts w:ascii="Arial" w:hAnsi="Arial" w:cs="Arial"/>
          <w:sz w:val="16"/>
          <w:szCs w:val="16"/>
          <w:lang w:val="en-US"/>
        </w:rPr>
        <w:t>Ghi tên tổ chức thực hiện chức năng thông tin đầu mối thông tin khoa học và công nghệ cấp bộ hoặc cấp tỉnh.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1"/>
    <w:multiLevelType w:val="multilevel"/>
    <w:tmpl w:val="00000010"/>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9"/>
    <w:multiLevelType w:val="multilevel"/>
    <w:tmpl w:val="00000018"/>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36"/>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F4"/>
    <w:rsid w:val="00040B39"/>
    <w:rsid w:val="0012002A"/>
    <w:rsid w:val="003106C6"/>
    <w:rsid w:val="004005F9"/>
    <w:rsid w:val="004F4303"/>
    <w:rsid w:val="006747CB"/>
    <w:rsid w:val="009852F4"/>
    <w:rsid w:val="00AD4181"/>
    <w:rsid w:val="00CF034C"/>
    <w:rsid w:val="00FC07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5FC4F2"/>
  <w15:chartTrackingRefBased/>
  <w15:docId w15:val="{6DCF3FBE-1CD8-42CC-94F0-AB300B5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F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852F4"/>
    <w:rPr>
      <w:color w:val="auto"/>
      <w:u w:val="single"/>
    </w:rPr>
  </w:style>
  <w:style w:type="character" w:customStyle="1" w:styleId="Footnote">
    <w:name w:val="Footnote_"/>
    <w:basedOn w:val="DefaultParagraphFont"/>
    <w:link w:val="Footnote0"/>
    <w:locked/>
    <w:rsid w:val="009852F4"/>
    <w:rPr>
      <w:rFonts w:ascii="Times New Roman" w:hAnsi="Times New Roman" w:cs="Times New Roman"/>
      <w:b/>
      <w:bCs/>
      <w:sz w:val="17"/>
      <w:szCs w:val="17"/>
      <w:shd w:val="clear" w:color="auto" w:fill="FFFFFF"/>
    </w:rPr>
  </w:style>
  <w:style w:type="character" w:customStyle="1" w:styleId="Footnote2">
    <w:name w:val="Footnote (2)_"/>
    <w:basedOn w:val="DefaultParagraphFont"/>
    <w:link w:val="Footnote21"/>
    <w:locked/>
    <w:rsid w:val="009852F4"/>
    <w:rPr>
      <w:rFonts w:ascii="Times New Roman" w:hAnsi="Times New Roman" w:cs="Times New Roman"/>
      <w:b/>
      <w:bCs/>
      <w:sz w:val="21"/>
      <w:szCs w:val="21"/>
      <w:shd w:val="clear" w:color="auto" w:fill="FFFFFF"/>
    </w:rPr>
  </w:style>
  <w:style w:type="character" w:customStyle="1" w:styleId="Footnote2Italic">
    <w:name w:val="Footnote (2) + Italic"/>
    <w:basedOn w:val="Footnote2"/>
    <w:rsid w:val="009852F4"/>
    <w:rPr>
      <w:rFonts w:ascii="Times New Roman" w:hAnsi="Times New Roman" w:cs="Times New Roman"/>
      <w:b/>
      <w:bCs/>
      <w:i/>
      <w:iCs/>
      <w:sz w:val="21"/>
      <w:szCs w:val="21"/>
      <w:shd w:val="clear" w:color="auto" w:fill="FFFFFF"/>
    </w:rPr>
  </w:style>
  <w:style w:type="character" w:customStyle="1" w:styleId="Footnote20">
    <w:name w:val="Footnote (2)"/>
    <w:basedOn w:val="Footnote2"/>
    <w:rsid w:val="009852F4"/>
    <w:rPr>
      <w:rFonts w:ascii="Times New Roman" w:hAnsi="Times New Roman" w:cs="Times New Roman"/>
      <w:b/>
      <w:bCs/>
      <w:sz w:val="21"/>
      <w:szCs w:val="21"/>
      <w:u w:val="single"/>
      <w:shd w:val="clear" w:color="auto" w:fill="FFFFFF"/>
    </w:rPr>
  </w:style>
  <w:style w:type="character" w:customStyle="1" w:styleId="Footnote3">
    <w:name w:val="Footnote (3)_"/>
    <w:basedOn w:val="DefaultParagraphFont"/>
    <w:link w:val="Footnote30"/>
    <w:locked/>
    <w:rsid w:val="009852F4"/>
    <w:rPr>
      <w:rFonts w:ascii="Times New Roman" w:hAnsi="Times New Roman" w:cs="Times New Roman"/>
      <w:b/>
      <w:bCs/>
      <w:i/>
      <w:iCs/>
      <w:sz w:val="21"/>
      <w:szCs w:val="21"/>
      <w:shd w:val="clear" w:color="auto" w:fill="FFFFFF"/>
    </w:rPr>
  </w:style>
  <w:style w:type="character" w:customStyle="1" w:styleId="Bodytext2">
    <w:name w:val="Body text (2)_"/>
    <w:basedOn w:val="DefaultParagraphFont"/>
    <w:link w:val="Bodytext20"/>
    <w:locked/>
    <w:rsid w:val="009852F4"/>
    <w:rPr>
      <w:rFonts w:ascii="Times New Roman" w:hAnsi="Times New Roman" w:cs="Times New Roman"/>
      <w:b/>
      <w:bCs/>
      <w:sz w:val="26"/>
      <w:szCs w:val="26"/>
      <w:shd w:val="clear" w:color="auto" w:fill="FFFFFF"/>
    </w:rPr>
  </w:style>
  <w:style w:type="character" w:customStyle="1" w:styleId="Headerorfooter">
    <w:name w:val="Header or footer_"/>
    <w:basedOn w:val="DefaultParagraphFont"/>
    <w:link w:val="Headerorfooter1"/>
    <w:locked/>
    <w:rsid w:val="009852F4"/>
    <w:rPr>
      <w:rFonts w:ascii="Times New Roman" w:hAnsi="Times New Roman" w:cs="Times New Roman"/>
      <w:b/>
      <w:bCs/>
      <w:shd w:val="clear" w:color="auto" w:fill="FFFFFF"/>
    </w:rPr>
  </w:style>
  <w:style w:type="character" w:customStyle="1" w:styleId="Headerorfooter10pt">
    <w:name w:val="Header or footer + 10 pt"/>
    <w:aliases w:val="Not Bold"/>
    <w:basedOn w:val="Headerorfooter"/>
    <w:rsid w:val="009852F4"/>
    <w:rPr>
      <w:rFonts w:ascii="Times New Roman" w:hAnsi="Times New Roman" w:cs="Times New Roman"/>
      <w:b/>
      <w:bCs/>
      <w:noProof/>
      <w:sz w:val="20"/>
      <w:szCs w:val="20"/>
      <w:shd w:val="clear" w:color="auto" w:fill="FFFFFF"/>
    </w:rPr>
  </w:style>
  <w:style w:type="character" w:customStyle="1" w:styleId="Bodytext3">
    <w:name w:val="Body text (3)_"/>
    <w:basedOn w:val="DefaultParagraphFont"/>
    <w:link w:val="Bodytext30"/>
    <w:locked/>
    <w:rsid w:val="009852F4"/>
    <w:rPr>
      <w:rFonts w:ascii="Times New Roman" w:hAnsi="Times New Roman" w:cs="Times New Roman"/>
      <w:i/>
      <w:iCs/>
      <w:sz w:val="26"/>
      <w:szCs w:val="26"/>
      <w:shd w:val="clear" w:color="auto" w:fill="FFFFFF"/>
    </w:rPr>
  </w:style>
  <w:style w:type="character" w:customStyle="1" w:styleId="Bodytext3NotItalic">
    <w:name w:val="Body text (3) + Not Italic"/>
    <w:basedOn w:val="Bodytext3"/>
    <w:rsid w:val="009852F4"/>
    <w:rPr>
      <w:rFonts w:ascii="Times New Roman" w:hAnsi="Times New Roman" w:cs="Times New Roman"/>
      <w:i/>
      <w:iCs/>
      <w:sz w:val="26"/>
      <w:szCs w:val="26"/>
      <w:shd w:val="clear" w:color="auto" w:fill="FFFFFF"/>
    </w:rPr>
  </w:style>
  <w:style w:type="character" w:customStyle="1" w:styleId="Bodytext">
    <w:name w:val="Body text_"/>
    <w:basedOn w:val="DefaultParagraphFont"/>
    <w:link w:val="Bodytext1"/>
    <w:locked/>
    <w:rsid w:val="009852F4"/>
    <w:rPr>
      <w:rFonts w:ascii="Times New Roman" w:hAnsi="Times New Roman" w:cs="Times New Roman"/>
      <w:sz w:val="26"/>
      <w:szCs w:val="26"/>
      <w:shd w:val="clear" w:color="auto" w:fill="FFFFFF"/>
    </w:rPr>
  </w:style>
  <w:style w:type="character" w:customStyle="1" w:styleId="Headerorfooter105pt">
    <w:name w:val="Header or footer + 10.5 pt"/>
    <w:basedOn w:val="Headerorfooter"/>
    <w:rsid w:val="009852F4"/>
    <w:rPr>
      <w:rFonts w:ascii="Times New Roman" w:hAnsi="Times New Roman" w:cs="Times New Roman"/>
      <w:b/>
      <w:bCs/>
      <w:sz w:val="21"/>
      <w:szCs w:val="21"/>
      <w:shd w:val="clear" w:color="auto" w:fill="FFFFFF"/>
    </w:rPr>
  </w:style>
  <w:style w:type="character" w:customStyle="1" w:styleId="BodytextItalic">
    <w:name w:val="Body text + Italic"/>
    <w:basedOn w:val="Bodytext"/>
    <w:rsid w:val="009852F4"/>
    <w:rPr>
      <w:rFonts w:ascii="Times New Roman" w:hAnsi="Times New Roman" w:cs="Times New Roman"/>
      <w:i/>
      <w:iCs/>
      <w:sz w:val="26"/>
      <w:szCs w:val="26"/>
      <w:shd w:val="clear" w:color="auto" w:fill="FFFFFF"/>
    </w:rPr>
  </w:style>
  <w:style w:type="character" w:customStyle="1" w:styleId="Bodytext2NotBold">
    <w:name w:val="Body text (2) + Not Bold"/>
    <w:basedOn w:val="Bodytext2"/>
    <w:rsid w:val="009852F4"/>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0"/>
    <w:locked/>
    <w:rsid w:val="009852F4"/>
    <w:rPr>
      <w:rFonts w:ascii="Times New Roman" w:hAnsi="Times New Roman" w:cs="Times New Roman"/>
      <w:b/>
      <w:bCs/>
      <w:sz w:val="27"/>
      <w:szCs w:val="27"/>
      <w:shd w:val="clear" w:color="auto" w:fill="FFFFFF"/>
    </w:rPr>
  </w:style>
  <w:style w:type="character" w:customStyle="1" w:styleId="Bodytext413pt">
    <w:name w:val="Body text (4) + 13 pt"/>
    <w:basedOn w:val="Bodytext4"/>
    <w:rsid w:val="009852F4"/>
    <w:rPr>
      <w:rFonts w:ascii="Times New Roman" w:hAnsi="Times New Roman" w:cs="Times New Roman"/>
      <w:b/>
      <w:bCs/>
      <w:sz w:val="26"/>
      <w:szCs w:val="26"/>
      <w:shd w:val="clear" w:color="auto" w:fill="FFFFFF"/>
    </w:rPr>
  </w:style>
  <w:style w:type="character" w:customStyle="1" w:styleId="BodytextExact">
    <w:name w:val="Body text Exact"/>
    <w:basedOn w:val="DefaultParagraphFont"/>
    <w:rsid w:val="009852F4"/>
    <w:rPr>
      <w:rFonts w:ascii="Times New Roman" w:hAnsi="Times New Roman" w:cs="Times New Roman"/>
      <w:spacing w:val="-2"/>
      <w:u w:val="none"/>
    </w:rPr>
  </w:style>
  <w:style w:type="character" w:customStyle="1" w:styleId="BodytextSpacing1ptExact">
    <w:name w:val="Body text + Spacing 1 pt Exact"/>
    <w:basedOn w:val="Bodytext"/>
    <w:rsid w:val="009852F4"/>
    <w:rPr>
      <w:rFonts w:ascii="Times New Roman" w:hAnsi="Times New Roman" w:cs="Times New Roman"/>
      <w:spacing w:val="22"/>
      <w:sz w:val="24"/>
      <w:szCs w:val="24"/>
      <w:shd w:val="clear" w:color="auto" w:fill="FFFFFF"/>
    </w:rPr>
  </w:style>
  <w:style w:type="character" w:customStyle="1" w:styleId="Bodytext5">
    <w:name w:val="Body text (5)_"/>
    <w:basedOn w:val="DefaultParagraphFont"/>
    <w:link w:val="Bodytext51"/>
    <w:locked/>
    <w:rsid w:val="009852F4"/>
    <w:rPr>
      <w:rFonts w:ascii="Times New Roman" w:hAnsi="Times New Roman" w:cs="Times New Roman"/>
      <w:b/>
      <w:bCs/>
      <w:i/>
      <w:iCs/>
      <w:sz w:val="21"/>
      <w:szCs w:val="21"/>
      <w:shd w:val="clear" w:color="auto" w:fill="FFFFFF"/>
    </w:rPr>
  </w:style>
  <w:style w:type="character" w:customStyle="1" w:styleId="Bodytext6">
    <w:name w:val="Body text (6)_"/>
    <w:basedOn w:val="DefaultParagraphFont"/>
    <w:link w:val="Bodytext60"/>
    <w:locked/>
    <w:rsid w:val="009852F4"/>
    <w:rPr>
      <w:rFonts w:ascii="Times New Roman" w:hAnsi="Times New Roman" w:cs="Times New Roman"/>
      <w:sz w:val="21"/>
      <w:szCs w:val="21"/>
      <w:shd w:val="clear" w:color="auto" w:fill="FFFFFF"/>
    </w:rPr>
  </w:style>
  <w:style w:type="character" w:customStyle="1" w:styleId="Bodytext611pt">
    <w:name w:val="Body text (6) + 11 pt"/>
    <w:aliases w:val="Italic"/>
    <w:basedOn w:val="Bodytext6"/>
    <w:rsid w:val="009852F4"/>
    <w:rPr>
      <w:rFonts w:ascii="Times New Roman" w:hAnsi="Times New Roman" w:cs="Times New Roman"/>
      <w:i/>
      <w:iCs/>
      <w:noProof/>
      <w:sz w:val="22"/>
      <w:szCs w:val="22"/>
      <w:shd w:val="clear" w:color="auto" w:fill="FFFFFF"/>
    </w:rPr>
  </w:style>
  <w:style w:type="character" w:customStyle="1" w:styleId="Picturecaption">
    <w:name w:val="Picture caption_"/>
    <w:basedOn w:val="DefaultParagraphFont"/>
    <w:link w:val="Picturecaption0"/>
    <w:locked/>
    <w:rsid w:val="009852F4"/>
    <w:rPr>
      <w:rFonts w:ascii="Times New Roman" w:hAnsi="Times New Roman" w:cs="Times New Roman"/>
      <w:sz w:val="26"/>
      <w:szCs w:val="26"/>
      <w:shd w:val="clear" w:color="auto" w:fill="FFFFFF"/>
    </w:rPr>
  </w:style>
  <w:style w:type="character" w:customStyle="1" w:styleId="Headerorfooter9pt">
    <w:name w:val="Header or footer + 9 pt"/>
    <w:aliases w:val="Not Bold5"/>
    <w:basedOn w:val="Headerorfooter"/>
    <w:rsid w:val="009852F4"/>
    <w:rPr>
      <w:rFonts w:ascii="Times New Roman" w:hAnsi="Times New Roman" w:cs="Times New Roman"/>
      <w:b/>
      <w:bCs/>
      <w:noProof/>
      <w:sz w:val="18"/>
      <w:szCs w:val="18"/>
      <w:shd w:val="clear" w:color="auto" w:fill="FFFFFF"/>
    </w:rPr>
  </w:style>
  <w:style w:type="character" w:customStyle="1" w:styleId="Bodytext7">
    <w:name w:val="Body text (7)_"/>
    <w:basedOn w:val="DefaultParagraphFont"/>
    <w:link w:val="Bodytext71"/>
    <w:locked/>
    <w:rsid w:val="009852F4"/>
    <w:rPr>
      <w:rFonts w:ascii="Times New Roman" w:hAnsi="Times New Roman" w:cs="Times New Roman"/>
      <w:b/>
      <w:bCs/>
      <w:sz w:val="21"/>
      <w:szCs w:val="21"/>
      <w:shd w:val="clear" w:color="auto" w:fill="FFFFFF"/>
    </w:rPr>
  </w:style>
  <w:style w:type="character" w:customStyle="1" w:styleId="Headerorfooter0">
    <w:name w:val="Header or footer"/>
    <w:basedOn w:val="Headerorfooter"/>
    <w:rsid w:val="009852F4"/>
    <w:rPr>
      <w:rFonts w:ascii="Times New Roman" w:hAnsi="Times New Roman" w:cs="Times New Roman"/>
      <w:b/>
      <w:bCs/>
      <w:shd w:val="clear" w:color="auto" w:fill="FFFFFF"/>
    </w:rPr>
  </w:style>
  <w:style w:type="character" w:customStyle="1" w:styleId="Bodytext5NotItalic">
    <w:name w:val="Body text (5) + Not Italic"/>
    <w:basedOn w:val="Bodytext5"/>
    <w:rsid w:val="009852F4"/>
    <w:rPr>
      <w:rFonts w:ascii="Times New Roman" w:hAnsi="Times New Roman" w:cs="Times New Roman"/>
      <w:b/>
      <w:bCs/>
      <w:i/>
      <w:iCs/>
      <w:sz w:val="21"/>
      <w:szCs w:val="21"/>
      <w:shd w:val="clear" w:color="auto" w:fill="FFFFFF"/>
    </w:rPr>
  </w:style>
  <w:style w:type="character" w:customStyle="1" w:styleId="Bodytext8">
    <w:name w:val="Body text (8)_"/>
    <w:basedOn w:val="DefaultParagraphFont"/>
    <w:link w:val="Bodytext80"/>
    <w:locked/>
    <w:rsid w:val="009852F4"/>
    <w:rPr>
      <w:rFonts w:ascii="Times New Roman" w:hAnsi="Times New Roman" w:cs="Times New Roman"/>
      <w:i/>
      <w:iCs/>
      <w:shd w:val="clear" w:color="auto" w:fill="FFFFFF"/>
    </w:rPr>
  </w:style>
  <w:style w:type="character" w:customStyle="1" w:styleId="Tablecaption">
    <w:name w:val="Table caption_"/>
    <w:basedOn w:val="DefaultParagraphFont"/>
    <w:link w:val="Tablecaption0"/>
    <w:locked/>
    <w:rsid w:val="009852F4"/>
    <w:rPr>
      <w:rFonts w:ascii="Times New Roman" w:hAnsi="Times New Roman" w:cs="Times New Roman"/>
      <w:b/>
      <w:bCs/>
      <w:sz w:val="17"/>
      <w:szCs w:val="17"/>
      <w:shd w:val="clear" w:color="auto" w:fill="FFFFFF"/>
    </w:rPr>
  </w:style>
  <w:style w:type="character" w:customStyle="1" w:styleId="Bodytext105pt">
    <w:name w:val="Body text + 10.5 pt"/>
    <w:basedOn w:val="Bodytext"/>
    <w:rsid w:val="009852F4"/>
    <w:rPr>
      <w:rFonts w:ascii="Times New Roman" w:hAnsi="Times New Roman" w:cs="Times New Roman"/>
      <w:sz w:val="21"/>
      <w:szCs w:val="21"/>
      <w:shd w:val="clear" w:color="auto" w:fill="FFFFFF"/>
    </w:rPr>
  </w:style>
  <w:style w:type="character" w:customStyle="1" w:styleId="Bodytext105pt4">
    <w:name w:val="Body text + 10.5 pt4"/>
    <w:aliases w:val="Bold"/>
    <w:basedOn w:val="Bodytext"/>
    <w:rsid w:val="009852F4"/>
    <w:rPr>
      <w:rFonts w:ascii="Times New Roman" w:hAnsi="Times New Roman" w:cs="Times New Roman"/>
      <w:b/>
      <w:bCs/>
      <w:sz w:val="21"/>
      <w:szCs w:val="21"/>
      <w:shd w:val="clear" w:color="auto" w:fill="FFFFFF"/>
    </w:rPr>
  </w:style>
  <w:style w:type="character" w:customStyle="1" w:styleId="Bodytext11pt">
    <w:name w:val="Body text + 11 pt"/>
    <w:aliases w:val="Italic5"/>
    <w:basedOn w:val="Bodytext"/>
    <w:rsid w:val="009852F4"/>
    <w:rPr>
      <w:rFonts w:ascii="Times New Roman" w:hAnsi="Times New Roman" w:cs="Times New Roman"/>
      <w:i/>
      <w:iCs/>
      <w:sz w:val="22"/>
      <w:szCs w:val="22"/>
      <w:shd w:val="clear" w:color="auto" w:fill="FFFFFF"/>
    </w:rPr>
  </w:style>
  <w:style w:type="character" w:customStyle="1" w:styleId="Bodytext105pt3">
    <w:name w:val="Body text + 10.5 pt3"/>
    <w:aliases w:val="Bold5,Italic4"/>
    <w:basedOn w:val="Bodytext"/>
    <w:rsid w:val="009852F4"/>
    <w:rPr>
      <w:rFonts w:ascii="Times New Roman" w:hAnsi="Times New Roman" w:cs="Times New Roman"/>
      <w:b/>
      <w:bCs/>
      <w:i/>
      <w:iCs/>
      <w:sz w:val="21"/>
      <w:szCs w:val="21"/>
      <w:shd w:val="clear" w:color="auto" w:fill="FFFFFF"/>
    </w:rPr>
  </w:style>
  <w:style w:type="character" w:customStyle="1" w:styleId="Bodytext9">
    <w:name w:val="Body text (9)_"/>
    <w:basedOn w:val="DefaultParagraphFont"/>
    <w:link w:val="Bodytext90"/>
    <w:locked/>
    <w:rsid w:val="009852F4"/>
    <w:rPr>
      <w:rFonts w:ascii="Times New Roman" w:hAnsi="Times New Roman" w:cs="Times New Roman"/>
      <w:b/>
      <w:bCs/>
      <w:sz w:val="23"/>
      <w:szCs w:val="23"/>
      <w:shd w:val="clear" w:color="auto" w:fill="FFFFFF"/>
    </w:rPr>
  </w:style>
  <w:style w:type="character" w:customStyle="1" w:styleId="Bodytext10">
    <w:name w:val="Body text (10)_"/>
    <w:basedOn w:val="DefaultParagraphFont"/>
    <w:link w:val="Bodytext100"/>
    <w:locked/>
    <w:rsid w:val="009852F4"/>
    <w:rPr>
      <w:rFonts w:ascii="Times New Roman" w:hAnsi="Times New Roman" w:cs="Times New Roman"/>
      <w:b/>
      <w:bCs/>
      <w:sz w:val="17"/>
      <w:szCs w:val="17"/>
      <w:shd w:val="clear" w:color="auto" w:fill="FFFFFF"/>
    </w:rPr>
  </w:style>
  <w:style w:type="character" w:customStyle="1" w:styleId="Bodytext10NotBold">
    <w:name w:val="Body text (10) + Not Bold"/>
    <w:aliases w:val="Italic3"/>
    <w:basedOn w:val="Bodytext10"/>
    <w:rsid w:val="009852F4"/>
    <w:rPr>
      <w:rFonts w:ascii="Times New Roman" w:hAnsi="Times New Roman" w:cs="Times New Roman"/>
      <w:b/>
      <w:bCs/>
      <w:i/>
      <w:iCs/>
      <w:noProof/>
      <w:sz w:val="17"/>
      <w:szCs w:val="17"/>
      <w:shd w:val="clear" w:color="auto" w:fill="FFFFFF"/>
    </w:rPr>
  </w:style>
  <w:style w:type="character" w:customStyle="1" w:styleId="Bodytext10NotBold1">
    <w:name w:val="Body text (10) + Not Bold1"/>
    <w:aliases w:val="Spacing -1 pt"/>
    <w:basedOn w:val="Bodytext10"/>
    <w:rsid w:val="009852F4"/>
    <w:rPr>
      <w:rFonts w:ascii="Times New Roman" w:hAnsi="Times New Roman" w:cs="Times New Roman"/>
      <w:b/>
      <w:bCs/>
      <w:spacing w:val="-20"/>
      <w:sz w:val="17"/>
      <w:szCs w:val="17"/>
      <w:shd w:val="clear" w:color="auto" w:fill="FFFFFF"/>
    </w:rPr>
  </w:style>
  <w:style w:type="character" w:customStyle="1" w:styleId="Bodytext9105pt">
    <w:name w:val="Body text (9) + 10.5 pt"/>
    <w:basedOn w:val="Bodytext9"/>
    <w:rsid w:val="009852F4"/>
    <w:rPr>
      <w:rFonts w:ascii="Times New Roman" w:hAnsi="Times New Roman" w:cs="Times New Roman"/>
      <w:b/>
      <w:bCs/>
      <w:sz w:val="21"/>
      <w:szCs w:val="21"/>
      <w:shd w:val="clear" w:color="auto" w:fill="FFFFFF"/>
    </w:rPr>
  </w:style>
  <w:style w:type="character" w:customStyle="1" w:styleId="Bodytext5115pt">
    <w:name w:val="Body text (5) + 11.5 pt"/>
    <w:aliases w:val="Not Italic"/>
    <w:basedOn w:val="Bodytext5"/>
    <w:rsid w:val="009852F4"/>
    <w:rPr>
      <w:rFonts w:ascii="Times New Roman" w:hAnsi="Times New Roman" w:cs="Times New Roman"/>
      <w:b/>
      <w:bCs/>
      <w:i/>
      <w:iCs/>
      <w:sz w:val="23"/>
      <w:szCs w:val="23"/>
      <w:shd w:val="clear" w:color="auto" w:fill="FFFFFF"/>
    </w:rPr>
  </w:style>
  <w:style w:type="character" w:customStyle="1" w:styleId="Bodytext78pt">
    <w:name w:val="Body text (7) + 8 pt"/>
    <w:aliases w:val="Not Bold4"/>
    <w:basedOn w:val="Bodytext7"/>
    <w:rsid w:val="009852F4"/>
    <w:rPr>
      <w:rFonts w:ascii="Times New Roman" w:hAnsi="Times New Roman" w:cs="Times New Roman"/>
      <w:b/>
      <w:bCs/>
      <w:sz w:val="16"/>
      <w:szCs w:val="16"/>
      <w:shd w:val="clear" w:color="auto" w:fill="FFFFFF"/>
    </w:rPr>
  </w:style>
  <w:style w:type="character" w:customStyle="1" w:styleId="Bodytext78pt1">
    <w:name w:val="Body text (7) + 8 pt1"/>
    <w:aliases w:val="Not Bold3"/>
    <w:basedOn w:val="Bodytext7"/>
    <w:rsid w:val="009852F4"/>
    <w:rPr>
      <w:rFonts w:ascii="Times New Roman" w:hAnsi="Times New Roman" w:cs="Times New Roman"/>
      <w:b/>
      <w:bCs/>
      <w:noProof/>
      <w:sz w:val="16"/>
      <w:szCs w:val="16"/>
      <w:shd w:val="clear" w:color="auto" w:fill="FFFFFF"/>
    </w:rPr>
  </w:style>
  <w:style w:type="character" w:customStyle="1" w:styleId="Bodytext713pt">
    <w:name w:val="Body text (7) + 13 pt"/>
    <w:basedOn w:val="Bodytext7"/>
    <w:rsid w:val="009852F4"/>
    <w:rPr>
      <w:rFonts w:ascii="Times New Roman" w:hAnsi="Times New Roman" w:cs="Times New Roman"/>
      <w:b/>
      <w:bCs/>
      <w:sz w:val="26"/>
      <w:szCs w:val="26"/>
      <w:shd w:val="clear" w:color="auto" w:fill="FFFFFF"/>
    </w:rPr>
  </w:style>
  <w:style w:type="character" w:customStyle="1" w:styleId="Headerorfooter2">
    <w:name w:val="Header or footer2"/>
    <w:basedOn w:val="Headerorfooter"/>
    <w:rsid w:val="009852F4"/>
    <w:rPr>
      <w:rFonts w:ascii="Times New Roman" w:hAnsi="Times New Roman" w:cs="Times New Roman"/>
      <w:b/>
      <w:bCs/>
      <w:u w:val="single"/>
      <w:shd w:val="clear" w:color="auto" w:fill="FFFFFF"/>
    </w:rPr>
  </w:style>
  <w:style w:type="character" w:customStyle="1" w:styleId="Bodytext2SmallCaps">
    <w:name w:val="Body text (2) + Small Caps"/>
    <w:basedOn w:val="Bodytext2"/>
    <w:rsid w:val="009852F4"/>
    <w:rPr>
      <w:rFonts w:ascii="Times New Roman" w:hAnsi="Times New Roman" w:cs="Times New Roman"/>
      <w:b/>
      <w:bCs/>
      <w:smallCaps/>
      <w:sz w:val="26"/>
      <w:szCs w:val="26"/>
      <w:shd w:val="clear" w:color="auto" w:fill="FFFFFF"/>
    </w:rPr>
  </w:style>
  <w:style w:type="character" w:customStyle="1" w:styleId="Bodytext713pt1">
    <w:name w:val="Body text (7) + 13 pt1"/>
    <w:basedOn w:val="Bodytext7"/>
    <w:rsid w:val="009852F4"/>
    <w:rPr>
      <w:rFonts w:ascii="Times New Roman" w:hAnsi="Times New Roman" w:cs="Times New Roman"/>
      <w:b/>
      <w:bCs/>
      <w:sz w:val="26"/>
      <w:szCs w:val="26"/>
      <w:shd w:val="clear" w:color="auto" w:fill="FFFFFF"/>
    </w:rPr>
  </w:style>
  <w:style w:type="character" w:customStyle="1" w:styleId="Bodytext11">
    <w:name w:val="Body text (11)_"/>
    <w:basedOn w:val="DefaultParagraphFont"/>
    <w:link w:val="Bodytext111"/>
    <w:locked/>
    <w:rsid w:val="009852F4"/>
    <w:rPr>
      <w:rFonts w:ascii="Times New Roman" w:hAnsi="Times New Roman" w:cs="Times New Roman"/>
      <w:b/>
      <w:bCs/>
      <w:sz w:val="27"/>
      <w:szCs w:val="27"/>
      <w:shd w:val="clear" w:color="auto" w:fill="FFFFFF"/>
    </w:rPr>
  </w:style>
  <w:style w:type="character" w:customStyle="1" w:styleId="Bodytext110">
    <w:name w:val="Body text (11)"/>
    <w:basedOn w:val="Bodytext11"/>
    <w:rsid w:val="009852F4"/>
    <w:rPr>
      <w:rFonts w:ascii="Times New Roman" w:hAnsi="Times New Roman" w:cs="Times New Roman"/>
      <w:b/>
      <w:bCs/>
      <w:sz w:val="27"/>
      <w:szCs w:val="27"/>
      <w:shd w:val="clear" w:color="auto" w:fill="FFFFFF"/>
    </w:rPr>
  </w:style>
  <w:style w:type="character" w:customStyle="1" w:styleId="Bodytext1113pt">
    <w:name w:val="Body text (11) + 13 pt"/>
    <w:basedOn w:val="Bodytext11"/>
    <w:rsid w:val="009852F4"/>
    <w:rPr>
      <w:rFonts w:ascii="Times New Roman" w:hAnsi="Times New Roman" w:cs="Times New Roman"/>
      <w:b/>
      <w:bCs/>
      <w:sz w:val="26"/>
      <w:szCs w:val="26"/>
      <w:shd w:val="clear" w:color="auto" w:fill="FFFFFF"/>
    </w:rPr>
  </w:style>
  <w:style w:type="character" w:customStyle="1" w:styleId="Bodytext70">
    <w:name w:val="Body text (7)"/>
    <w:basedOn w:val="Bodytext7"/>
    <w:rsid w:val="009852F4"/>
    <w:rPr>
      <w:rFonts w:ascii="Times New Roman" w:hAnsi="Times New Roman" w:cs="Times New Roman"/>
      <w:b/>
      <w:bCs/>
      <w:sz w:val="21"/>
      <w:szCs w:val="21"/>
      <w:u w:val="single"/>
      <w:shd w:val="clear" w:color="auto" w:fill="FFFFFF"/>
    </w:rPr>
  </w:style>
  <w:style w:type="character" w:customStyle="1" w:styleId="Bodytext2135pt">
    <w:name w:val="Body text (2) + 13.5 pt"/>
    <w:basedOn w:val="Bodytext2"/>
    <w:rsid w:val="009852F4"/>
    <w:rPr>
      <w:rFonts w:ascii="Times New Roman" w:hAnsi="Times New Roman" w:cs="Times New Roman"/>
      <w:b/>
      <w:bCs/>
      <w:sz w:val="27"/>
      <w:szCs w:val="27"/>
      <w:shd w:val="clear" w:color="auto" w:fill="FFFFFF"/>
    </w:rPr>
  </w:style>
  <w:style w:type="character" w:customStyle="1" w:styleId="Tablecaption2">
    <w:name w:val="Table caption (2)_"/>
    <w:basedOn w:val="DefaultParagraphFont"/>
    <w:link w:val="Tablecaption20"/>
    <w:locked/>
    <w:rsid w:val="009852F4"/>
    <w:rPr>
      <w:rFonts w:ascii="Times New Roman" w:hAnsi="Times New Roman" w:cs="Times New Roman"/>
      <w:b/>
      <w:bCs/>
      <w:sz w:val="21"/>
      <w:szCs w:val="21"/>
      <w:shd w:val="clear" w:color="auto" w:fill="FFFFFF"/>
    </w:rPr>
  </w:style>
  <w:style w:type="character" w:customStyle="1" w:styleId="Bodytext5Exact">
    <w:name w:val="Body text (5) Exact"/>
    <w:basedOn w:val="DefaultParagraphFont"/>
    <w:rsid w:val="009852F4"/>
    <w:rPr>
      <w:rFonts w:ascii="Times New Roman" w:hAnsi="Times New Roman" w:cs="Times New Roman"/>
      <w:b/>
      <w:bCs/>
      <w:i/>
      <w:iCs/>
      <w:spacing w:val="-4"/>
      <w:sz w:val="20"/>
      <w:szCs w:val="20"/>
      <w:u w:val="none"/>
    </w:rPr>
  </w:style>
  <w:style w:type="character" w:customStyle="1" w:styleId="Bodytext5NotItalicExact">
    <w:name w:val="Body text (5) + Not Italic Exact"/>
    <w:basedOn w:val="Bodytext5"/>
    <w:rsid w:val="009852F4"/>
    <w:rPr>
      <w:rFonts w:ascii="Times New Roman" w:hAnsi="Times New Roman" w:cs="Times New Roman"/>
      <w:b/>
      <w:bCs/>
      <w:i/>
      <w:iCs/>
      <w:spacing w:val="-4"/>
      <w:sz w:val="20"/>
      <w:szCs w:val="20"/>
      <w:shd w:val="clear" w:color="auto" w:fill="FFFFFF"/>
    </w:rPr>
  </w:style>
  <w:style w:type="character" w:customStyle="1" w:styleId="Bodytext12">
    <w:name w:val="Body text (12)_"/>
    <w:basedOn w:val="DefaultParagraphFont"/>
    <w:link w:val="Bodytext120"/>
    <w:locked/>
    <w:rsid w:val="009852F4"/>
    <w:rPr>
      <w:rFonts w:ascii="Times New Roman" w:hAnsi="Times New Roman" w:cs="Times New Roman"/>
      <w:b/>
      <w:bCs/>
      <w:spacing w:val="-10"/>
      <w:shd w:val="clear" w:color="auto" w:fill="FFFFFF"/>
    </w:rPr>
  </w:style>
  <w:style w:type="character" w:customStyle="1" w:styleId="Bodytext7Italic">
    <w:name w:val="Body text (7) + Italic"/>
    <w:basedOn w:val="Bodytext7"/>
    <w:rsid w:val="009852F4"/>
    <w:rPr>
      <w:rFonts w:ascii="Times New Roman" w:hAnsi="Times New Roman" w:cs="Times New Roman"/>
      <w:b/>
      <w:bCs/>
      <w:i/>
      <w:iCs/>
      <w:sz w:val="21"/>
      <w:szCs w:val="21"/>
      <w:shd w:val="clear" w:color="auto" w:fill="FFFFFF"/>
    </w:rPr>
  </w:style>
  <w:style w:type="character" w:customStyle="1" w:styleId="Bodytext7Corbel">
    <w:name w:val="Body text (7) + Corbel"/>
    <w:aliases w:val="18.5 pt,Not Bold2"/>
    <w:basedOn w:val="Bodytext7"/>
    <w:rsid w:val="009852F4"/>
    <w:rPr>
      <w:rFonts w:ascii="Corbel" w:hAnsi="Corbel" w:cs="Corbel"/>
      <w:b/>
      <w:bCs/>
      <w:sz w:val="37"/>
      <w:szCs w:val="37"/>
      <w:shd w:val="clear" w:color="auto" w:fill="FFFFFF"/>
    </w:rPr>
  </w:style>
  <w:style w:type="character" w:customStyle="1" w:styleId="Bodytext7SmallCaps">
    <w:name w:val="Body text (7) + Small Caps"/>
    <w:basedOn w:val="Bodytext7"/>
    <w:rsid w:val="009852F4"/>
    <w:rPr>
      <w:rFonts w:ascii="Times New Roman" w:hAnsi="Times New Roman" w:cs="Times New Roman"/>
      <w:b/>
      <w:bCs/>
      <w:smallCaps/>
      <w:sz w:val="21"/>
      <w:szCs w:val="21"/>
      <w:shd w:val="clear" w:color="auto" w:fill="FFFFFF"/>
    </w:rPr>
  </w:style>
  <w:style w:type="character" w:customStyle="1" w:styleId="Bodytext7Italic1">
    <w:name w:val="Body text (7) + Italic1"/>
    <w:basedOn w:val="Bodytext7"/>
    <w:rsid w:val="009852F4"/>
    <w:rPr>
      <w:rFonts w:ascii="Times New Roman" w:hAnsi="Times New Roman" w:cs="Times New Roman"/>
      <w:b/>
      <w:bCs/>
      <w:i/>
      <w:iCs/>
      <w:sz w:val="21"/>
      <w:szCs w:val="21"/>
      <w:u w:val="single"/>
      <w:shd w:val="clear" w:color="auto" w:fill="FFFFFF"/>
    </w:rPr>
  </w:style>
  <w:style w:type="character" w:customStyle="1" w:styleId="Bodytext2155pt">
    <w:name w:val="Body text (2) + 15.5 pt"/>
    <w:basedOn w:val="Bodytext2"/>
    <w:rsid w:val="009852F4"/>
    <w:rPr>
      <w:rFonts w:ascii="Times New Roman" w:hAnsi="Times New Roman" w:cs="Times New Roman"/>
      <w:b/>
      <w:bCs/>
      <w:sz w:val="31"/>
      <w:szCs w:val="31"/>
      <w:shd w:val="clear" w:color="auto" w:fill="FFFFFF"/>
    </w:rPr>
  </w:style>
  <w:style w:type="character" w:customStyle="1" w:styleId="Bodytext2105pt">
    <w:name w:val="Body text (2) + 10.5 pt"/>
    <w:basedOn w:val="Bodytext2"/>
    <w:rsid w:val="009852F4"/>
    <w:rPr>
      <w:rFonts w:ascii="Times New Roman" w:hAnsi="Times New Roman" w:cs="Times New Roman"/>
      <w:b/>
      <w:bCs/>
      <w:sz w:val="21"/>
      <w:szCs w:val="21"/>
      <w:shd w:val="clear" w:color="auto" w:fill="FFFFFF"/>
    </w:rPr>
  </w:style>
  <w:style w:type="character" w:customStyle="1" w:styleId="Bodytext712pt">
    <w:name w:val="Body text (7) + 12 pt"/>
    <w:basedOn w:val="Bodytext7"/>
    <w:rsid w:val="009852F4"/>
    <w:rPr>
      <w:rFonts w:ascii="Times New Roman" w:hAnsi="Times New Roman" w:cs="Times New Roman"/>
      <w:b/>
      <w:bCs/>
      <w:sz w:val="24"/>
      <w:szCs w:val="24"/>
      <w:shd w:val="clear" w:color="auto" w:fill="FFFFFF"/>
    </w:rPr>
  </w:style>
  <w:style w:type="character" w:customStyle="1" w:styleId="Bodytext3105pt">
    <w:name w:val="Body text (3) + 10.5 pt"/>
    <w:aliases w:val="Bold4"/>
    <w:basedOn w:val="Bodytext3"/>
    <w:rsid w:val="009852F4"/>
    <w:rPr>
      <w:rFonts w:ascii="Times New Roman" w:hAnsi="Times New Roman" w:cs="Times New Roman"/>
      <w:b/>
      <w:bCs/>
      <w:i/>
      <w:iCs/>
      <w:sz w:val="21"/>
      <w:szCs w:val="21"/>
      <w:shd w:val="clear" w:color="auto" w:fill="FFFFFF"/>
    </w:rPr>
  </w:style>
  <w:style w:type="character" w:customStyle="1" w:styleId="Bodytext785pt">
    <w:name w:val="Body text (7) + 8.5 pt"/>
    <w:basedOn w:val="Bodytext7"/>
    <w:rsid w:val="009852F4"/>
    <w:rPr>
      <w:rFonts w:ascii="Times New Roman" w:hAnsi="Times New Roman" w:cs="Times New Roman"/>
      <w:b/>
      <w:bCs/>
      <w:sz w:val="17"/>
      <w:szCs w:val="17"/>
      <w:shd w:val="clear" w:color="auto" w:fill="FFFFFF"/>
    </w:rPr>
  </w:style>
  <w:style w:type="character" w:customStyle="1" w:styleId="Bodytext13">
    <w:name w:val="Body text (13)_"/>
    <w:basedOn w:val="DefaultParagraphFont"/>
    <w:link w:val="Bodytext131"/>
    <w:locked/>
    <w:rsid w:val="009852F4"/>
    <w:rPr>
      <w:rFonts w:ascii="Times New Roman" w:hAnsi="Times New Roman" w:cs="Times New Roman"/>
      <w:b/>
      <w:bCs/>
      <w:sz w:val="26"/>
      <w:szCs w:val="26"/>
      <w:shd w:val="clear" w:color="auto" w:fill="FFFFFF"/>
    </w:rPr>
  </w:style>
  <w:style w:type="character" w:customStyle="1" w:styleId="Bodytext14">
    <w:name w:val="Body text (14)_"/>
    <w:basedOn w:val="DefaultParagraphFont"/>
    <w:link w:val="Bodytext140"/>
    <w:locked/>
    <w:rsid w:val="009852F4"/>
    <w:rPr>
      <w:rFonts w:ascii="Times New Roman" w:hAnsi="Times New Roman" w:cs="Times New Roman"/>
      <w:b/>
      <w:bCs/>
      <w:i/>
      <w:iCs/>
      <w:sz w:val="23"/>
      <w:szCs w:val="23"/>
      <w:shd w:val="clear" w:color="auto" w:fill="FFFFFF"/>
    </w:rPr>
  </w:style>
  <w:style w:type="character" w:customStyle="1" w:styleId="Bodytext105pt2">
    <w:name w:val="Body text + 10.5 pt2"/>
    <w:aliases w:val="Bold3"/>
    <w:basedOn w:val="Bodytext"/>
    <w:rsid w:val="009852F4"/>
    <w:rPr>
      <w:rFonts w:ascii="Times New Roman" w:hAnsi="Times New Roman" w:cs="Times New Roman"/>
      <w:b/>
      <w:bCs/>
      <w:sz w:val="21"/>
      <w:szCs w:val="21"/>
      <w:shd w:val="clear" w:color="auto" w:fill="FFFFFF"/>
    </w:rPr>
  </w:style>
  <w:style w:type="character" w:customStyle="1" w:styleId="Bodytext513pt">
    <w:name w:val="Body text (5) + 13 pt"/>
    <w:aliases w:val="Not Bold1,Not Italic2"/>
    <w:basedOn w:val="Bodytext5"/>
    <w:rsid w:val="009852F4"/>
    <w:rPr>
      <w:rFonts w:ascii="Times New Roman" w:hAnsi="Times New Roman" w:cs="Times New Roman"/>
      <w:b/>
      <w:bCs/>
      <w:i/>
      <w:iCs/>
      <w:sz w:val="26"/>
      <w:szCs w:val="26"/>
      <w:shd w:val="clear" w:color="auto" w:fill="FFFFFF"/>
    </w:rPr>
  </w:style>
  <w:style w:type="character" w:customStyle="1" w:styleId="Bodytext1410pt">
    <w:name w:val="Body text (14) + 10 pt"/>
    <w:aliases w:val="Not Italic1"/>
    <w:basedOn w:val="Bodytext14"/>
    <w:rsid w:val="009852F4"/>
    <w:rPr>
      <w:rFonts w:ascii="Times New Roman" w:hAnsi="Times New Roman" w:cs="Times New Roman"/>
      <w:b/>
      <w:bCs/>
      <w:i/>
      <w:iCs/>
      <w:sz w:val="20"/>
      <w:szCs w:val="20"/>
      <w:shd w:val="clear" w:color="auto" w:fill="FFFFFF"/>
    </w:rPr>
  </w:style>
  <w:style w:type="character" w:customStyle="1" w:styleId="Bodytext7115pt">
    <w:name w:val="Body text (7) + 11.5 pt"/>
    <w:basedOn w:val="Bodytext7"/>
    <w:rsid w:val="009852F4"/>
    <w:rPr>
      <w:rFonts w:ascii="Times New Roman" w:hAnsi="Times New Roman" w:cs="Times New Roman"/>
      <w:b/>
      <w:bCs/>
      <w:sz w:val="23"/>
      <w:szCs w:val="23"/>
      <w:shd w:val="clear" w:color="auto" w:fill="FFFFFF"/>
    </w:rPr>
  </w:style>
  <w:style w:type="character" w:customStyle="1" w:styleId="Bodytext712pt1">
    <w:name w:val="Body text (7) + 12 pt1"/>
    <w:aliases w:val="Spacing 0 pt"/>
    <w:basedOn w:val="Bodytext7"/>
    <w:rsid w:val="009852F4"/>
    <w:rPr>
      <w:rFonts w:ascii="Times New Roman" w:hAnsi="Times New Roman" w:cs="Times New Roman"/>
      <w:b/>
      <w:bCs/>
      <w:spacing w:val="-10"/>
      <w:sz w:val="24"/>
      <w:szCs w:val="24"/>
      <w:shd w:val="clear" w:color="auto" w:fill="FFFFFF"/>
    </w:rPr>
  </w:style>
  <w:style w:type="character" w:customStyle="1" w:styleId="Bodytext105pt1">
    <w:name w:val="Body text + 10.5 pt1"/>
    <w:aliases w:val="Bold2,Italic2"/>
    <w:basedOn w:val="Bodytext"/>
    <w:rsid w:val="009852F4"/>
    <w:rPr>
      <w:rFonts w:ascii="Times New Roman" w:hAnsi="Times New Roman" w:cs="Times New Roman"/>
      <w:b/>
      <w:bCs/>
      <w:i/>
      <w:iCs/>
      <w:sz w:val="21"/>
      <w:szCs w:val="21"/>
      <w:shd w:val="clear" w:color="auto" w:fill="FFFFFF"/>
    </w:rPr>
  </w:style>
  <w:style w:type="character" w:customStyle="1" w:styleId="Heading1">
    <w:name w:val="Heading #1_"/>
    <w:basedOn w:val="DefaultParagraphFont"/>
    <w:link w:val="Heading10"/>
    <w:locked/>
    <w:rsid w:val="009852F4"/>
    <w:rPr>
      <w:rFonts w:ascii="Times New Roman" w:hAnsi="Times New Roman" w:cs="Times New Roman"/>
      <w:sz w:val="26"/>
      <w:szCs w:val="26"/>
      <w:shd w:val="clear" w:color="auto" w:fill="FFFFFF"/>
    </w:rPr>
  </w:style>
  <w:style w:type="character" w:customStyle="1" w:styleId="Heading1Italic">
    <w:name w:val="Heading #1 + Italic"/>
    <w:basedOn w:val="Heading1"/>
    <w:rsid w:val="009852F4"/>
    <w:rPr>
      <w:rFonts w:ascii="Times New Roman" w:hAnsi="Times New Roman" w:cs="Times New Roman"/>
      <w:i/>
      <w:iCs/>
      <w:sz w:val="26"/>
      <w:szCs w:val="26"/>
      <w:shd w:val="clear" w:color="auto" w:fill="FFFFFF"/>
    </w:rPr>
  </w:style>
  <w:style w:type="character" w:customStyle="1" w:styleId="Heading1105pt">
    <w:name w:val="Heading #1 + 10.5 pt"/>
    <w:aliases w:val="Bold1,Italic1"/>
    <w:basedOn w:val="Heading1"/>
    <w:rsid w:val="009852F4"/>
    <w:rPr>
      <w:rFonts w:ascii="Times New Roman" w:hAnsi="Times New Roman" w:cs="Times New Roman"/>
      <w:b/>
      <w:bCs/>
      <w:i/>
      <w:iCs/>
      <w:sz w:val="21"/>
      <w:szCs w:val="21"/>
      <w:shd w:val="clear" w:color="auto" w:fill="FFFFFF"/>
    </w:rPr>
  </w:style>
  <w:style w:type="character" w:customStyle="1" w:styleId="Bodytext13105pt">
    <w:name w:val="Body text (13) + 10.5 pt"/>
    <w:basedOn w:val="Bodytext13"/>
    <w:rsid w:val="009852F4"/>
    <w:rPr>
      <w:rFonts w:ascii="Times New Roman" w:hAnsi="Times New Roman" w:cs="Times New Roman"/>
      <w:b/>
      <w:bCs/>
      <w:sz w:val="21"/>
      <w:szCs w:val="21"/>
      <w:shd w:val="clear" w:color="auto" w:fill="FFFFFF"/>
    </w:rPr>
  </w:style>
  <w:style w:type="character" w:customStyle="1" w:styleId="Bodytext1312pt">
    <w:name w:val="Body text (13) + 12 pt"/>
    <w:basedOn w:val="Bodytext13"/>
    <w:rsid w:val="009852F4"/>
    <w:rPr>
      <w:rFonts w:ascii="Times New Roman" w:hAnsi="Times New Roman" w:cs="Times New Roman"/>
      <w:b/>
      <w:bCs/>
      <w:sz w:val="24"/>
      <w:szCs w:val="24"/>
      <w:shd w:val="clear" w:color="auto" w:fill="FFFFFF"/>
    </w:rPr>
  </w:style>
  <w:style w:type="character" w:customStyle="1" w:styleId="Bodytext130">
    <w:name w:val="Body text (13)"/>
    <w:basedOn w:val="Bodytext13"/>
    <w:rsid w:val="009852F4"/>
    <w:rPr>
      <w:rFonts w:ascii="Times New Roman" w:hAnsi="Times New Roman" w:cs="Times New Roman"/>
      <w:b/>
      <w:bCs/>
      <w:sz w:val="26"/>
      <w:szCs w:val="26"/>
      <w:shd w:val="clear" w:color="auto" w:fill="FFFFFF"/>
    </w:rPr>
  </w:style>
  <w:style w:type="character" w:customStyle="1" w:styleId="Bodytext1312pt1">
    <w:name w:val="Body text (13) + 12 pt1"/>
    <w:aliases w:val="Spacing 0 pt1"/>
    <w:basedOn w:val="Bodytext13"/>
    <w:rsid w:val="009852F4"/>
    <w:rPr>
      <w:rFonts w:ascii="Times New Roman" w:hAnsi="Times New Roman" w:cs="Times New Roman"/>
      <w:b/>
      <w:bCs/>
      <w:spacing w:val="-10"/>
      <w:sz w:val="24"/>
      <w:szCs w:val="24"/>
      <w:shd w:val="clear" w:color="auto" w:fill="FFFFFF"/>
    </w:rPr>
  </w:style>
  <w:style w:type="character" w:customStyle="1" w:styleId="Bodytext50">
    <w:name w:val="Body text (5)"/>
    <w:basedOn w:val="Bodytext5"/>
    <w:rsid w:val="009852F4"/>
    <w:rPr>
      <w:rFonts w:ascii="Times New Roman" w:hAnsi="Times New Roman" w:cs="Times New Roman"/>
      <w:b/>
      <w:bCs/>
      <w:i/>
      <w:iCs/>
      <w:sz w:val="21"/>
      <w:szCs w:val="21"/>
      <w:u w:val="single"/>
      <w:shd w:val="clear" w:color="auto" w:fill="FFFFFF"/>
    </w:rPr>
  </w:style>
  <w:style w:type="character" w:customStyle="1" w:styleId="Bodytext0">
    <w:name w:val="Body text"/>
    <w:basedOn w:val="Bodytext"/>
    <w:rsid w:val="009852F4"/>
    <w:rPr>
      <w:rFonts w:ascii="Times New Roman" w:hAnsi="Times New Roman" w:cs="Times New Roman"/>
      <w:sz w:val="26"/>
      <w:szCs w:val="26"/>
      <w:shd w:val="clear" w:color="auto" w:fill="FFFFFF"/>
    </w:rPr>
  </w:style>
  <w:style w:type="character" w:customStyle="1" w:styleId="BodytextBold">
    <w:name w:val="Body text + Bold"/>
    <w:basedOn w:val="Bodytext"/>
    <w:rsid w:val="009852F4"/>
    <w:rPr>
      <w:rFonts w:ascii="Times New Roman" w:hAnsi="Times New Roman" w:cs="Times New Roman"/>
      <w:b/>
      <w:bCs/>
      <w:sz w:val="26"/>
      <w:szCs w:val="26"/>
      <w:shd w:val="clear" w:color="auto" w:fill="FFFFFF"/>
    </w:rPr>
  </w:style>
  <w:style w:type="character" w:customStyle="1" w:styleId="Tablecaption3">
    <w:name w:val="Table caption (3)_"/>
    <w:basedOn w:val="DefaultParagraphFont"/>
    <w:link w:val="Tablecaption30"/>
    <w:locked/>
    <w:rsid w:val="009852F4"/>
    <w:rPr>
      <w:rFonts w:ascii="Times New Roman" w:hAnsi="Times New Roman" w:cs="Times New Roman"/>
      <w:b/>
      <w:bCs/>
      <w:i/>
      <w:iCs/>
      <w:sz w:val="21"/>
      <w:szCs w:val="21"/>
      <w:shd w:val="clear" w:color="auto" w:fill="FFFFFF"/>
    </w:rPr>
  </w:style>
  <w:style w:type="paragraph" w:customStyle="1" w:styleId="Footnote0">
    <w:name w:val="Footnote"/>
    <w:basedOn w:val="Normal"/>
    <w:link w:val="Footnote"/>
    <w:rsid w:val="009852F4"/>
    <w:pPr>
      <w:shd w:val="clear" w:color="auto" w:fill="FFFFFF"/>
      <w:spacing w:line="240" w:lineRule="atLeast"/>
      <w:jc w:val="both"/>
    </w:pPr>
    <w:rPr>
      <w:rFonts w:ascii="Times New Roman" w:hAnsi="Times New Roman" w:eastAsiaTheme="minorHAnsi" w:cs="Times New Roman"/>
      <w:b/>
      <w:bCs/>
      <w:color w:val="auto"/>
      <w:sz w:val="17"/>
      <w:szCs w:val="17"/>
      <w:lang w:val="en-US" w:eastAsia="en-US"/>
    </w:rPr>
  </w:style>
  <w:style w:type="paragraph" w:customStyle="1" w:styleId="Footnote21">
    <w:name w:val="Footnote (2)1"/>
    <w:basedOn w:val="Normal"/>
    <w:link w:val="Footnote2"/>
    <w:rsid w:val="009852F4"/>
    <w:pPr>
      <w:shd w:val="clear" w:color="auto" w:fill="FFFFFF"/>
      <w:spacing w:line="317" w:lineRule="exact"/>
    </w:pPr>
    <w:rPr>
      <w:rFonts w:ascii="Times New Roman" w:hAnsi="Times New Roman" w:eastAsiaTheme="minorHAnsi" w:cs="Times New Roman"/>
      <w:b/>
      <w:bCs/>
      <w:color w:val="auto"/>
      <w:sz w:val="21"/>
      <w:szCs w:val="21"/>
      <w:lang w:val="en-US" w:eastAsia="en-US"/>
    </w:rPr>
  </w:style>
  <w:style w:type="paragraph" w:customStyle="1" w:styleId="Footnote30">
    <w:name w:val="Footnote (3)"/>
    <w:basedOn w:val="Normal"/>
    <w:link w:val="Footnote3"/>
    <w:rsid w:val="009852F4"/>
    <w:pPr>
      <w:shd w:val="clear" w:color="auto" w:fill="FFFFFF"/>
      <w:spacing w:line="254" w:lineRule="exact"/>
      <w:jc w:val="center"/>
    </w:pPr>
    <w:rPr>
      <w:rFonts w:ascii="Times New Roman" w:hAnsi="Times New Roman" w:eastAsiaTheme="minorHAnsi" w:cs="Times New Roman"/>
      <w:b/>
      <w:bCs/>
      <w:i/>
      <w:iCs/>
      <w:color w:val="auto"/>
      <w:sz w:val="21"/>
      <w:szCs w:val="21"/>
      <w:lang w:val="en-US" w:eastAsia="en-US"/>
    </w:rPr>
  </w:style>
  <w:style w:type="paragraph" w:customStyle="1" w:styleId="Bodytext20">
    <w:name w:val="Body text (2)"/>
    <w:basedOn w:val="Normal"/>
    <w:link w:val="Bodytext2"/>
    <w:rsid w:val="009852F4"/>
    <w:pPr>
      <w:shd w:val="clear" w:color="auto" w:fill="FFFFFF"/>
      <w:spacing w:after="12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Headerorfooter1">
    <w:name w:val="Header or footer1"/>
    <w:basedOn w:val="Normal"/>
    <w:link w:val="Headerorfooter"/>
    <w:rsid w:val="009852F4"/>
    <w:pPr>
      <w:shd w:val="clear" w:color="auto" w:fill="FFFFFF"/>
      <w:spacing w:line="240" w:lineRule="atLeast"/>
      <w:jc w:val="right"/>
    </w:pPr>
    <w:rPr>
      <w:rFonts w:ascii="Times New Roman" w:hAnsi="Times New Roman" w:eastAsiaTheme="minorHAnsi" w:cs="Times New Roman"/>
      <w:b/>
      <w:bCs/>
      <w:color w:val="auto"/>
      <w:sz w:val="22"/>
      <w:szCs w:val="22"/>
      <w:lang w:val="en-US" w:eastAsia="en-US"/>
    </w:rPr>
  </w:style>
  <w:style w:type="paragraph" w:customStyle="1" w:styleId="Bodytext30">
    <w:name w:val="Body text (3)"/>
    <w:basedOn w:val="Normal"/>
    <w:link w:val="Bodytext3"/>
    <w:rsid w:val="009852F4"/>
    <w:pPr>
      <w:shd w:val="clear" w:color="auto" w:fill="FFFFFF"/>
      <w:spacing w:before="120" w:after="720" w:line="240" w:lineRule="atLeast"/>
      <w:jc w:val="both"/>
    </w:pPr>
    <w:rPr>
      <w:rFonts w:ascii="Times New Roman" w:hAnsi="Times New Roman" w:eastAsiaTheme="minorHAnsi" w:cs="Times New Roman"/>
      <w:i/>
      <w:iCs/>
      <w:color w:val="auto"/>
      <w:sz w:val="26"/>
      <w:szCs w:val="26"/>
      <w:lang w:val="en-US" w:eastAsia="en-US"/>
    </w:rPr>
  </w:style>
  <w:style w:type="paragraph" w:customStyle="1" w:styleId="Bodytext1">
    <w:name w:val="Body text1"/>
    <w:basedOn w:val="Normal"/>
    <w:link w:val="Bodytext"/>
    <w:rsid w:val="009852F4"/>
    <w:pPr>
      <w:shd w:val="clear" w:color="auto" w:fill="FFFFFF"/>
      <w:spacing w:line="437" w:lineRule="exact"/>
      <w:jc w:val="both"/>
    </w:pPr>
    <w:rPr>
      <w:rFonts w:ascii="Times New Roman" w:hAnsi="Times New Roman" w:eastAsiaTheme="minorHAnsi" w:cs="Times New Roman"/>
      <w:color w:val="auto"/>
      <w:sz w:val="26"/>
      <w:szCs w:val="26"/>
      <w:lang w:val="en-US" w:eastAsia="en-US"/>
    </w:rPr>
  </w:style>
  <w:style w:type="paragraph" w:customStyle="1" w:styleId="Bodytext40">
    <w:name w:val="Body text (4)"/>
    <w:basedOn w:val="Normal"/>
    <w:link w:val="Bodytext4"/>
    <w:rsid w:val="009852F4"/>
    <w:pPr>
      <w:shd w:val="clear" w:color="auto" w:fill="FFFFFF"/>
      <w:spacing w:before="60" w:after="60" w:line="302" w:lineRule="exact"/>
      <w:jc w:val="center"/>
    </w:pPr>
    <w:rPr>
      <w:rFonts w:ascii="Times New Roman" w:hAnsi="Times New Roman" w:eastAsiaTheme="minorHAnsi" w:cs="Times New Roman"/>
      <w:b/>
      <w:bCs/>
      <w:color w:val="auto"/>
      <w:sz w:val="27"/>
      <w:szCs w:val="27"/>
      <w:lang w:val="en-US" w:eastAsia="en-US"/>
    </w:rPr>
  </w:style>
  <w:style w:type="paragraph" w:customStyle="1" w:styleId="Bodytext51">
    <w:name w:val="Body text (5)1"/>
    <w:basedOn w:val="Normal"/>
    <w:link w:val="Bodytext5"/>
    <w:rsid w:val="009852F4"/>
    <w:pPr>
      <w:shd w:val="clear" w:color="auto" w:fill="FFFFFF"/>
      <w:spacing w:line="235" w:lineRule="exact"/>
      <w:jc w:val="both"/>
    </w:pPr>
    <w:rPr>
      <w:rFonts w:ascii="Times New Roman" w:hAnsi="Times New Roman" w:eastAsiaTheme="minorHAnsi" w:cs="Times New Roman"/>
      <w:b/>
      <w:bCs/>
      <w:i/>
      <w:iCs/>
      <w:color w:val="auto"/>
      <w:sz w:val="21"/>
      <w:szCs w:val="21"/>
      <w:lang w:val="en-US" w:eastAsia="en-US"/>
    </w:rPr>
  </w:style>
  <w:style w:type="paragraph" w:customStyle="1" w:styleId="Bodytext60">
    <w:name w:val="Body text (6)"/>
    <w:basedOn w:val="Normal"/>
    <w:link w:val="Bodytext6"/>
    <w:rsid w:val="009852F4"/>
    <w:pPr>
      <w:shd w:val="clear" w:color="auto" w:fill="FFFFFF"/>
      <w:spacing w:line="235" w:lineRule="exact"/>
      <w:jc w:val="both"/>
    </w:pPr>
    <w:rPr>
      <w:rFonts w:ascii="Times New Roman" w:hAnsi="Times New Roman" w:eastAsiaTheme="minorHAnsi" w:cs="Times New Roman"/>
      <w:color w:val="auto"/>
      <w:sz w:val="21"/>
      <w:szCs w:val="21"/>
      <w:lang w:val="en-US" w:eastAsia="en-US"/>
    </w:rPr>
  </w:style>
  <w:style w:type="paragraph" w:customStyle="1" w:styleId="Picturecaption0">
    <w:name w:val="Picture caption"/>
    <w:basedOn w:val="Normal"/>
    <w:link w:val="Picturecaption"/>
    <w:rsid w:val="009852F4"/>
    <w:pPr>
      <w:shd w:val="clear" w:color="auto" w:fill="FFFFFF"/>
      <w:spacing w:line="240" w:lineRule="atLeast"/>
    </w:pPr>
    <w:rPr>
      <w:rFonts w:ascii="Times New Roman" w:hAnsi="Times New Roman" w:eastAsiaTheme="minorHAnsi" w:cs="Times New Roman"/>
      <w:color w:val="auto"/>
      <w:sz w:val="26"/>
      <w:szCs w:val="26"/>
      <w:lang w:val="en-US" w:eastAsia="en-US"/>
    </w:rPr>
  </w:style>
  <w:style w:type="paragraph" w:customStyle="1" w:styleId="Bodytext71">
    <w:name w:val="Body text (7)1"/>
    <w:basedOn w:val="Normal"/>
    <w:link w:val="Bodytext7"/>
    <w:rsid w:val="009852F4"/>
    <w:pPr>
      <w:shd w:val="clear" w:color="auto" w:fill="FFFFFF"/>
      <w:spacing w:line="264" w:lineRule="exact"/>
      <w:ind w:hanging="780"/>
      <w:jc w:val="both"/>
    </w:pPr>
    <w:rPr>
      <w:rFonts w:ascii="Times New Roman" w:hAnsi="Times New Roman" w:eastAsiaTheme="minorHAnsi" w:cs="Times New Roman"/>
      <w:b/>
      <w:bCs/>
      <w:color w:val="auto"/>
      <w:sz w:val="21"/>
      <w:szCs w:val="21"/>
      <w:lang w:val="en-US" w:eastAsia="en-US"/>
    </w:rPr>
  </w:style>
  <w:style w:type="paragraph" w:customStyle="1" w:styleId="Bodytext80">
    <w:name w:val="Body text (8)"/>
    <w:basedOn w:val="Normal"/>
    <w:link w:val="Bodytext8"/>
    <w:rsid w:val="009852F4"/>
    <w:pPr>
      <w:shd w:val="clear" w:color="auto" w:fill="FFFFFF"/>
      <w:spacing w:before="120" w:after="120" w:line="254" w:lineRule="exact"/>
      <w:jc w:val="center"/>
    </w:pPr>
    <w:rPr>
      <w:rFonts w:ascii="Times New Roman" w:hAnsi="Times New Roman" w:eastAsiaTheme="minorHAnsi" w:cs="Times New Roman"/>
      <w:i/>
      <w:iCs/>
      <w:color w:val="auto"/>
      <w:sz w:val="22"/>
      <w:szCs w:val="22"/>
      <w:lang w:val="en-US" w:eastAsia="en-US"/>
    </w:rPr>
  </w:style>
  <w:style w:type="paragraph" w:customStyle="1" w:styleId="Tablecaption0">
    <w:name w:val="Table caption"/>
    <w:basedOn w:val="Normal"/>
    <w:link w:val="Tablecaption"/>
    <w:rsid w:val="009852F4"/>
    <w:pPr>
      <w:shd w:val="clear" w:color="auto" w:fill="FFFFFF"/>
      <w:spacing w:line="230" w:lineRule="exact"/>
    </w:pPr>
    <w:rPr>
      <w:rFonts w:ascii="Times New Roman" w:hAnsi="Times New Roman" w:eastAsiaTheme="minorHAnsi" w:cs="Times New Roman"/>
      <w:b/>
      <w:bCs/>
      <w:color w:val="auto"/>
      <w:sz w:val="17"/>
      <w:szCs w:val="17"/>
      <w:lang w:val="en-US" w:eastAsia="en-US"/>
    </w:rPr>
  </w:style>
  <w:style w:type="paragraph" w:customStyle="1" w:styleId="Bodytext90">
    <w:name w:val="Body text (9)"/>
    <w:basedOn w:val="Normal"/>
    <w:link w:val="Bodytext9"/>
    <w:rsid w:val="009852F4"/>
    <w:pPr>
      <w:shd w:val="clear" w:color="auto" w:fill="FFFFFF"/>
      <w:spacing w:before="300" w:after="60" w:line="240" w:lineRule="atLeast"/>
      <w:jc w:val="both"/>
    </w:pPr>
    <w:rPr>
      <w:rFonts w:ascii="Times New Roman" w:hAnsi="Times New Roman" w:eastAsiaTheme="minorHAnsi" w:cs="Times New Roman"/>
      <w:b/>
      <w:bCs/>
      <w:color w:val="auto"/>
      <w:sz w:val="23"/>
      <w:szCs w:val="23"/>
      <w:lang w:val="en-US" w:eastAsia="en-US"/>
    </w:rPr>
  </w:style>
  <w:style w:type="paragraph" w:customStyle="1" w:styleId="Bodytext100">
    <w:name w:val="Body text (10)"/>
    <w:basedOn w:val="Normal"/>
    <w:link w:val="Bodytext10"/>
    <w:rsid w:val="009852F4"/>
    <w:pPr>
      <w:shd w:val="clear" w:color="auto" w:fill="FFFFFF"/>
      <w:spacing w:before="6060" w:line="245" w:lineRule="exact"/>
      <w:ind w:firstLine="680"/>
    </w:pPr>
    <w:rPr>
      <w:rFonts w:ascii="Times New Roman" w:hAnsi="Times New Roman" w:eastAsiaTheme="minorHAnsi" w:cs="Times New Roman"/>
      <w:b/>
      <w:bCs/>
      <w:color w:val="auto"/>
      <w:sz w:val="17"/>
      <w:szCs w:val="17"/>
      <w:lang w:val="en-US" w:eastAsia="en-US"/>
    </w:rPr>
  </w:style>
  <w:style w:type="paragraph" w:customStyle="1" w:styleId="Bodytext111">
    <w:name w:val="Body text (11)1"/>
    <w:basedOn w:val="Normal"/>
    <w:link w:val="Bodytext11"/>
    <w:rsid w:val="009852F4"/>
    <w:pPr>
      <w:shd w:val="clear" w:color="auto" w:fill="FFFFFF"/>
      <w:spacing w:before="300" w:after="300" w:line="307" w:lineRule="exact"/>
      <w:ind w:firstLine="2900"/>
    </w:pPr>
    <w:rPr>
      <w:rFonts w:ascii="Times New Roman" w:hAnsi="Times New Roman" w:eastAsiaTheme="minorHAnsi" w:cs="Times New Roman"/>
      <w:b/>
      <w:bCs/>
      <w:color w:val="auto"/>
      <w:sz w:val="27"/>
      <w:szCs w:val="27"/>
      <w:lang w:val="en-US" w:eastAsia="en-US"/>
    </w:rPr>
  </w:style>
  <w:style w:type="paragraph" w:customStyle="1" w:styleId="Tablecaption20">
    <w:name w:val="Table caption (2)"/>
    <w:basedOn w:val="Normal"/>
    <w:link w:val="Tablecaption2"/>
    <w:rsid w:val="009852F4"/>
    <w:pPr>
      <w:shd w:val="clear" w:color="auto" w:fill="FFFFFF"/>
      <w:spacing w:line="240" w:lineRule="atLeast"/>
    </w:pPr>
    <w:rPr>
      <w:rFonts w:ascii="Times New Roman" w:hAnsi="Times New Roman" w:eastAsiaTheme="minorHAnsi" w:cs="Times New Roman"/>
      <w:b/>
      <w:bCs/>
      <w:color w:val="auto"/>
      <w:sz w:val="21"/>
      <w:szCs w:val="21"/>
      <w:lang w:val="en-US" w:eastAsia="en-US"/>
    </w:rPr>
  </w:style>
  <w:style w:type="paragraph" w:customStyle="1" w:styleId="Bodytext120">
    <w:name w:val="Body text (12)"/>
    <w:basedOn w:val="Normal"/>
    <w:link w:val="Bodytext12"/>
    <w:rsid w:val="009852F4"/>
    <w:pPr>
      <w:shd w:val="clear" w:color="auto" w:fill="FFFFFF"/>
      <w:spacing w:after="480" w:line="259" w:lineRule="exact"/>
      <w:jc w:val="right"/>
    </w:pPr>
    <w:rPr>
      <w:rFonts w:ascii="Times New Roman" w:hAnsi="Times New Roman" w:eastAsiaTheme="minorHAnsi" w:cs="Times New Roman"/>
      <w:b/>
      <w:bCs/>
      <w:color w:val="auto"/>
      <w:spacing w:val="-10"/>
      <w:sz w:val="22"/>
      <w:szCs w:val="22"/>
      <w:lang w:val="en-US" w:eastAsia="en-US"/>
    </w:rPr>
  </w:style>
  <w:style w:type="paragraph" w:customStyle="1" w:styleId="Bodytext131">
    <w:name w:val="Body text (13)1"/>
    <w:basedOn w:val="Normal"/>
    <w:link w:val="Bodytext13"/>
    <w:rsid w:val="009852F4"/>
    <w:pPr>
      <w:shd w:val="clear" w:color="auto" w:fill="FFFFFF"/>
      <w:spacing w:before="1560" w:after="6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Bodytext140">
    <w:name w:val="Body text (14)"/>
    <w:basedOn w:val="Normal"/>
    <w:link w:val="Bodytext14"/>
    <w:rsid w:val="009852F4"/>
    <w:pPr>
      <w:shd w:val="clear" w:color="auto" w:fill="FFFFFF"/>
      <w:spacing w:before="420" w:line="394" w:lineRule="exact"/>
      <w:jc w:val="both"/>
    </w:pPr>
    <w:rPr>
      <w:rFonts w:ascii="Times New Roman" w:hAnsi="Times New Roman" w:eastAsiaTheme="minorHAnsi" w:cs="Times New Roman"/>
      <w:b/>
      <w:bCs/>
      <w:i/>
      <w:iCs/>
      <w:color w:val="auto"/>
      <w:sz w:val="23"/>
      <w:szCs w:val="23"/>
      <w:lang w:val="en-US" w:eastAsia="en-US"/>
    </w:rPr>
  </w:style>
  <w:style w:type="paragraph" w:customStyle="1" w:styleId="Heading10">
    <w:name w:val="Heading #1"/>
    <w:basedOn w:val="Normal"/>
    <w:link w:val="Heading1"/>
    <w:rsid w:val="009852F4"/>
    <w:pPr>
      <w:shd w:val="clear" w:color="auto" w:fill="FFFFFF"/>
      <w:spacing w:after="180" w:line="240" w:lineRule="atLeast"/>
      <w:jc w:val="both"/>
      <w:outlineLvl w:val="0"/>
    </w:pPr>
    <w:rPr>
      <w:rFonts w:ascii="Times New Roman" w:hAnsi="Times New Roman" w:eastAsiaTheme="minorHAnsi" w:cs="Times New Roman"/>
      <w:color w:val="auto"/>
      <w:sz w:val="26"/>
      <w:szCs w:val="26"/>
      <w:lang w:val="en-US" w:eastAsia="en-US"/>
    </w:rPr>
  </w:style>
  <w:style w:type="paragraph" w:customStyle="1" w:styleId="Tablecaption30">
    <w:name w:val="Table caption (3)"/>
    <w:basedOn w:val="Normal"/>
    <w:link w:val="Tablecaption3"/>
    <w:rsid w:val="009852F4"/>
    <w:pPr>
      <w:shd w:val="clear" w:color="auto" w:fill="FFFFFF"/>
      <w:spacing w:line="240" w:lineRule="atLeast"/>
      <w:jc w:val="both"/>
    </w:pPr>
    <w:rPr>
      <w:rFonts w:ascii="Times New Roman" w:hAnsi="Times New Roman" w:eastAsiaTheme="minorHAnsi" w:cs="Times New Roman"/>
      <w:b/>
      <w:bCs/>
      <w:i/>
      <w:iCs/>
      <w:color w:val="auto"/>
      <w:sz w:val="21"/>
      <w:szCs w:val="21"/>
      <w:lang w:val="en-US" w:eastAsia="en-US"/>
    </w:rPr>
  </w:style>
  <w:style w:type="table" w:styleId="TableGrid">
    <w:name w:val="Table Grid"/>
    <w:basedOn w:val="TableNormal"/>
    <w:rsid w:val="009852F4"/>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852F4"/>
    <w:pPr>
      <w:tabs>
        <w:tab w:val="left" w:pos="1152"/>
      </w:tabs>
      <w:spacing w:before="120" w:after="120" w:line="312" w:lineRule="auto"/>
    </w:pPr>
    <w:rPr>
      <w:rFonts w:ascii="Arial" w:eastAsia="Courier New" w:hAnsi="Arial" w:cs="Arial"/>
      <w:sz w:val="26"/>
      <w:szCs w:val="26"/>
    </w:rPr>
  </w:style>
  <w:style w:type="paragraph" w:styleId="Header">
    <w:name w:val="header"/>
    <w:basedOn w:val="Normal"/>
    <w:link w:val="HeaderChar"/>
    <w:rsid w:val="009852F4"/>
    <w:pPr>
      <w:tabs>
        <w:tab w:val="center" w:pos="4320"/>
        <w:tab w:val="right" w:pos="8640"/>
      </w:tabs>
    </w:pPr>
  </w:style>
  <w:style w:type="character" w:customStyle="1" w:styleId="HeaderChar">
    <w:name w:val="Header Char"/>
    <w:basedOn w:val="DefaultParagraphFont"/>
    <w:link w:val="Header"/>
    <w:rsid w:val="009852F4"/>
    <w:rPr>
      <w:rFonts w:ascii="Courier New" w:eastAsia="Times New Roman" w:hAnsi="Courier New" w:cs="Courier New"/>
      <w:color w:val="000000"/>
      <w:sz w:val="24"/>
      <w:szCs w:val="24"/>
      <w:lang w:val="vi-VN" w:eastAsia="vi-VN"/>
    </w:rPr>
  </w:style>
  <w:style w:type="paragraph" w:styleId="FootnoteText">
    <w:name w:val="footnote text"/>
    <w:basedOn w:val="Normal"/>
    <w:link w:val="FootnoteTextChar"/>
    <w:semiHidden/>
    <w:rsid w:val="009852F4"/>
    <w:rPr>
      <w:sz w:val="20"/>
      <w:szCs w:val="20"/>
    </w:rPr>
  </w:style>
  <w:style w:type="character" w:customStyle="1" w:styleId="FootnoteTextChar">
    <w:name w:val="Footnote Text Char"/>
    <w:basedOn w:val="DefaultParagraphFont"/>
    <w:link w:val="FootnoteText"/>
    <w:semiHidden/>
    <w:rsid w:val="009852F4"/>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semiHidden/>
    <w:rsid w:val="009852F4"/>
    <w:rPr>
      <w:vertAlign w:val="superscript"/>
    </w:rPr>
  </w:style>
  <w:style w:type="paragraph" w:styleId="EndnoteText">
    <w:name w:val="endnote text"/>
    <w:basedOn w:val="Normal"/>
    <w:link w:val="EndnoteTextChar"/>
    <w:semiHidden/>
    <w:rsid w:val="009852F4"/>
    <w:rPr>
      <w:sz w:val="20"/>
      <w:szCs w:val="20"/>
    </w:rPr>
  </w:style>
  <w:style w:type="character" w:customStyle="1" w:styleId="EndnoteTextChar">
    <w:name w:val="Endnote Text Char"/>
    <w:basedOn w:val="DefaultParagraphFont"/>
    <w:link w:val="EndnoteText"/>
    <w:semiHidden/>
    <w:rsid w:val="009852F4"/>
    <w:rPr>
      <w:rFonts w:ascii="Courier New" w:eastAsia="Times New Roman" w:hAnsi="Courier New" w:cs="Courier New"/>
      <w:color w:val="000000"/>
      <w:sz w:val="20"/>
      <w:szCs w:val="20"/>
      <w:lang w:val="vi-VN" w:eastAsia="vi-VN"/>
    </w:rPr>
  </w:style>
  <w:style w:type="character" w:styleId="EndnoteReference">
    <w:name w:val="endnote reference"/>
    <w:basedOn w:val="DefaultParagraphFont"/>
    <w:semiHidden/>
    <w:rsid w:val="009852F4"/>
    <w:rPr>
      <w:vertAlign w:val="superscript"/>
    </w:rPr>
  </w:style>
  <w:style w:type="paragraph" w:styleId="Footer">
    <w:name w:val="footer"/>
    <w:basedOn w:val="Normal"/>
    <w:link w:val="FooterChar"/>
    <w:rsid w:val="009852F4"/>
    <w:pPr>
      <w:tabs>
        <w:tab w:val="center" w:pos="4320"/>
        <w:tab w:val="right" w:pos="8640"/>
      </w:tabs>
    </w:pPr>
  </w:style>
  <w:style w:type="character" w:customStyle="1" w:styleId="FooterChar">
    <w:name w:val="Footer Char"/>
    <w:basedOn w:val="DefaultParagraphFont"/>
    <w:link w:val="Footer"/>
    <w:rsid w:val="009852F4"/>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B65DF6697D648BE7840E12FE75069" ma:contentTypeVersion="0" ma:contentTypeDescription="Create a new document." ma:contentTypeScope="" ma:versionID="478b8cba71d4fcdac2f6467908e97e0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4B6D-5B9E-4E1E-BE77-8E8A3EA660DD}">
  <ds:schemaRefs/>
</ds:datastoreItem>
</file>

<file path=customXml/itemProps2.xml><?xml version="1.0" encoding="utf-8"?>
<ds:datastoreItem xmlns:ds="http://schemas.openxmlformats.org/officeDocument/2006/customXml" ds:itemID="{1B3F8E70-AB01-4D32-BD77-39304517B36B}">
  <ds:schemaRefs/>
</ds:datastoreItem>
</file>

<file path=customXml/itemProps3.xml><?xml version="1.0" encoding="utf-8"?>
<ds:datastoreItem xmlns:ds="http://schemas.openxmlformats.org/officeDocument/2006/customXml" ds:itemID="{2E36B0CC-F157-40A0-96F9-757A169837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Trần</dc:creator>
  <cp:lastModifiedBy>Tuấn Trần</cp:lastModifiedBy>
  <cp:revision>1</cp:revision>
  <dcterms:created xsi:type="dcterms:W3CDTF">2020-08-18T07:01:00Z</dcterms:created>
  <dcterms:modified xsi:type="dcterms:W3CDTF">2020-08-18T07:08:00Z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0x010100E63B65DF6697D648BE7840E12FE75069</vt:lpwstr>
  </property>
</Properties>
</file>