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p w:rsidR="009852F4" w:rsidRPr="009852F4" w:rsidP="009852F4" w14:paraId="62F217BC" w14:textId="77777777">
      <w:pPr>
        <w:spacing w:before="0"/>
        <w:jc w:val="right"/>
        <w:rPr>
          <w:rFonts w:ascii="Times New Roman" w:hAnsi="Times New Roman" w:cs="Times New Roman"/>
          <w:lang w:val="en-US"/>
        </w:rPr>
      </w:pPr>
      <w:bookmarkStart w:id="0" w:name="loai_pl2"/>
      <w:r w:rsidRPr="009852F4">
        <w:rPr>
          <w:rFonts w:ascii="Times New Roman" w:hAnsi="Times New Roman" w:cs="Times New Roman"/>
          <w:b/>
          <w:lang w:val="en-US"/>
        </w:rPr>
        <w:t>Mẫu 2</w:t>
      </w:r>
      <w:r w:rsidRPr="009852F4">
        <w:rPr>
          <w:rFonts w:ascii="Times New Roman" w:hAnsi="Times New Roman" w:cs="Times New Roman"/>
          <w:b/>
          <w:lang w:val="en-US"/>
        </w:rPr>
        <w:br/>
      </w:r>
      <w:bookmarkEnd w:id="0"/>
      <w:r w:rsidRPr="009852F4">
        <w:rPr>
          <w:rFonts w:ascii="Times New Roman" w:hAnsi="Times New Roman" w:cs="Times New Roman"/>
          <w:lang w:val="en-US"/>
        </w:rPr>
        <w:t>14/2014/TT-BKHCN</w:t>
      </w:r>
    </w:p>
    <w:p w:rsidR="009852F4" w:rsidRPr="009852F4" w:rsidP="009852F4" w14:paraId="7C8577FC" w14:textId="77777777">
      <w:pPr>
        <w:spacing w:before="120"/>
        <w:jc w:val="center"/>
        <w:rPr>
          <w:rFonts w:ascii="Times New Roman" w:hAnsi="Times New Roman" w:cs="Times New Roman"/>
          <w:lang w:val="en-US"/>
        </w:rPr>
      </w:pPr>
      <w:r w:rsidRPr="009852F4">
        <w:rPr>
          <w:rFonts w:ascii="Times New Roman" w:hAnsi="Times New Roman" w:cs="Times New Roman"/>
          <w:b/>
        </w:rPr>
        <w:t>CỘNG HÒA XÃ HỘI CHỦ NGHĨA VIỆT NAM</w:t>
      </w:r>
      <w:r w:rsidRPr="009852F4">
        <w:rPr>
          <w:rFonts w:ascii="Times New Roman" w:hAnsi="Times New Roman" w:cs="Times New Roman"/>
          <w:b/>
        </w:rPr>
        <w:br/>
        <w:t>Độc lập - Tự do - Hạnh phúc</w:t>
      </w:r>
      <w:r w:rsidRPr="009852F4">
        <w:rPr>
          <w:rFonts w:ascii="Times New Roman" w:hAnsi="Times New Roman" w:cs="Times New Roman"/>
          <w:b/>
        </w:rPr>
        <w:br/>
        <w:t>---------------</w:t>
      </w:r>
    </w:p>
    <w:tbl>
      <w:tblPr>
        <w:tblW w:w="0" w:type="auto"/>
        <w:tblLook w:val="01E0"/>
      </w:tblPr>
      <w:tblGrid>
        <w:gridCol w:w="4068"/>
        <w:gridCol w:w="4788"/>
      </w:tblGrid>
      <w:tr w14:paraId="1A72E700" w14:textId="77777777" w:rsidTr="004F4303">
        <w:tblPrEx>
          <w:tblW w:w="0" w:type="auto"/>
          <w:tblLook w:val="01E0"/>
        </w:tblPrEx>
        <w:tc>
          <w:tcPr>
            <w:tcW w:w="4068" w:type="dxa"/>
          </w:tcPr>
          <w:p w:rsidR="009852F4" w:rsidRPr="009852F4" w:rsidP="004F4303" w14:paraId="275905F2" w14:textId="77777777">
            <w:pPr>
              <w:spacing w:before="120"/>
              <w:jc w:val="center"/>
              <w:rPr>
                <w:rFonts w:ascii="Times New Roman" w:hAnsi="Times New Roman" w:cs="Times New Roman"/>
                <w:i/>
                <w:lang w:val="en-US"/>
              </w:rPr>
            </w:pPr>
            <w:r w:rsidRPr="009852F4">
              <w:rPr>
                <w:rFonts w:ascii="Times New Roman" w:hAnsi="Times New Roman" w:cs="Times New Roman"/>
                <w:i/>
                <w:lang w:val="en-US"/>
              </w:rPr>
              <w:t>(Nếu nhiệm vụ có mang nội dung bí mật nhà nước, đóng dấu xác định độ mật của nhiệm vụ tại đây)</w:t>
            </w:r>
          </w:p>
        </w:tc>
        <w:tc>
          <w:tcPr>
            <w:tcW w:w="4788" w:type="dxa"/>
          </w:tcPr>
          <w:p w:rsidR="009852F4" w:rsidRPr="009852F4" w:rsidP="004F4303" w14:paraId="1D45D115" w14:textId="77777777">
            <w:pPr>
              <w:spacing w:before="120"/>
              <w:jc w:val="right"/>
              <w:rPr>
                <w:rFonts w:ascii="Times New Roman" w:hAnsi="Times New Roman" w:cs="Times New Roman"/>
                <w:i/>
                <w:lang w:val="en-US"/>
              </w:rPr>
            </w:pPr>
            <w:r w:rsidRPr="009852F4">
              <w:rPr>
                <w:rFonts w:ascii="Times New Roman" w:hAnsi="Times New Roman" w:cs="Times New Roman"/>
                <w:i/>
                <w:lang w:val="en-US"/>
              </w:rPr>
              <w:t>………, ngày….. tháng….. năm….</w:t>
            </w:r>
          </w:p>
        </w:tc>
      </w:tr>
    </w:tbl>
    <w:p w:rsidR="009852F4" w:rsidRPr="009852F4" w:rsidP="009852F4" w14:paraId="4514B2B5" w14:textId="77777777">
      <w:pPr>
        <w:spacing w:before="120"/>
        <w:rPr>
          <w:rFonts w:ascii="Times New Roman" w:hAnsi="Times New Roman" w:cs="Times New Roman"/>
          <w:lang w:val="en-US"/>
        </w:rPr>
      </w:pPr>
    </w:p>
    <w:p w:rsidR="009852F4" w:rsidRPr="009852F4" w:rsidP="009852F4" w14:paraId="46189D13" w14:textId="77777777">
      <w:pPr>
        <w:spacing w:before="120"/>
        <w:jc w:val="center"/>
        <w:rPr>
          <w:rFonts w:ascii="Times New Roman" w:hAnsi="Times New Roman" w:cs="Times New Roman"/>
          <w:b/>
        </w:rPr>
      </w:pPr>
      <w:bookmarkStart w:id="1" w:name="loai_pl2_name"/>
      <w:r w:rsidRPr="009852F4">
        <w:rPr>
          <w:rFonts w:ascii="Times New Roman" w:hAnsi="Times New Roman" w:cs="Times New Roman"/>
          <w:b/>
        </w:rPr>
        <w:t>PHIẾU</w:t>
      </w:r>
      <w:bookmarkEnd w:id="1"/>
      <w:r w:rsidRPr="009852F4">
        <w:rPr>
          <w:rFonts w:ascii="Times New Roman" w:hAnsi="Times New Roman" w:cs="Times New Roman"/>
          <w:b/>
        </w:rPr>
        <w:t xml:space="preserve"> </w:t>
      </w:r>
      <w:bookmarkStart w:id="2" w:name="loai_pl2_name_name"/>
      <w:r w:rsidRPr="009852F4">
        <w:rPr>
          <w:rFonts w:ascii="Times New Roman" w:hAnsi="Times New Roman" w:cs="Times New Roman"/>
          <w:b/>
        </w:rPr>
        <w:t xml:space="preserve">THÔNG TIN NHIỆM VỤ KHOA HỌC VÀ CÔNG NGHỆ ĐANG TIẾN HÀNH </w:t>
      </w:r>
      <w:bookmarkEnd w:id="2"/>
      <w:r w:rsidRPr="009852F4">
        <w:rPr>
          <w:rFonts w:ascii="Times New Roman" w:hAnsi="Times New Roman" w:cs="Times New Roman"/>
          <w:b/>
          <w:lang w:val="en-US"/>
        </w:rPr>
        <w:t xml:space="preserve"> </w:t>
      </w:r>
      <w:bookmarkStart w:id="3" w:name="loai_pl2_name_name_name"/>
      <w:r w:rsidRPr="009852F4">
        <w:rPr>
          <w:rFonts w:ascii="Times New Roman" w:hAnsi="Times New Roman" w:cs="Times New Roman"/>
          <w:b/>
        </w:rPr>
        <w:t>KHÔNG SỬ DỤNG NGÂN SÁCH NHÀ NƯỚC</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
      <w:tblGrid>
        <w:gridCol w:w="529"/>
        <w:gridCol w:w="4268"/>
        <w:gridCol w:w="4269"/>
      </w:tblGrid>
      <w:tr w14:paraId="4BCFEBEE" w14:textId="77777777" w:rsidTr="004F430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tblPrEx>
        <w:trPr>
          <w:jc w:val="center"/>
        </w:trPr>
        <w:tc>
          <w:tcPr>
            <w:tcW w:w="517" w:type="dxa"/>
            <w:tcBorders>
              <w:bottom w:val="single" w:sz="2" w:space="0" w:color="auto"/>
            </w:tcBorders>
            <w:shd w:val="clear" w:color="auto" w:fill="auto"/>
          </w:tcPr>
          <w:bookmarkEnd w:id="3"/>
          <w:p w:rsidR="009852F4" w:rsidRPr="009852F4" w:rsidP="004F4303" w14:paraId="394EBB25" w14:textId="77777777">
            <w:pPr>
              <w:spacing w:before="120"/>
              <w:rPr>
                <w:rFonts w:ascii="Times New Roman" w:hAnsi="Times New Roman" w:cs="Times New Roman"/>
              </w:rPr>
            </w:pPr>
            <w:r w:rsidRPr="009852F4">
              <w:rPr>
                <w:rFonts w:ascii="Times New Roman" w:hAnsi="Times New Roman" w:cs="Times New Roman"/>
              </w:rPr>
              <w:t>1</w:t>
            </w:r>
          </w:p>
        </w:tc>
        <w:tc>
          <w:tcPr>
            <w:tcW w:w="8339" w:type="dxa"/>
            <w:gridSpan w:val="2"/>
            <w:vMerge w:val="restart"/>
            <w:shd w:val="clear" w:color="auto" w:fill="auto"/>
          </w:tcPr>
          <w:p w:rsidR="009852F4" w:rsidRPr="009852F4" w:rsidP="004F4303" w14:paraId="1C6E3ABB" w14:textId="77777777">
            <w:pPr>
              <w:spacing w:before="120"/>
              <w:rPr>
                <w:rFonts w:ascii="Times New Roman" w:hAnsi="Times New Roman" w:cs="Times New Roman"/>
              </w:rPr>
            </w:pPr>
            <w:r w:rsidRPr="009852F4">
              <w:rPr>
                <w:rFonts w:ascii="Times New Roman" w:hAnsi="Times New Roman" w:cs="Times New Roman"/>
              </w:rPr>
              <w:t>Tên nhiệm vụ:</w:t>
            </w:r>
          </w:p>
        </w:tc>
      </w:tr>
      <w:tr w14:paraId="531134A7" w14:textId="77777777" w:rsidTr="004F4303">
        <w:tblPrEx>
          <w:tblW w:w="5000" w:type="pct"/>
          <w:jc w:val="center"/>
          <w:tblCellMar>
            <w:top w:w="28" w:type="dxa"/>
            <w:bottom w:w="28" w:type="dxa"/>
          </w:tblCellMar>
          <w:tblLook w:val="0000"/>
        </w:tblPrEx>
        <w:trPr>
          <w:jc w:val="center"/>
        </w:trPr>
        <w:tc>
          <w:tcPr>
            <w:tcW w:w="517" w:type="dxa"/>
            <w:tcBorders>
              <w:right w:val="nil"/>
            </w:tcBorders>
            <w:shd w:val="clear" w:color="auto" w:fill="auto"/>
          </w:tcPr>
          <w:p w:rsidR="009852F4" w:rsidRPr="009852F4" w:rsidP="004F4303" w14:paraId="029AD4B1" w14:textId="77777777">
            <w:pPr>
              <w:spacing w:before="120"/>
              <w:rPr>
                <w:rFonts w:ascii="Times New Roman" w:hAnsi="Times New Roman" w:cs="Times New Roman"/>
              </w:rPr>
            </w:pPr>
          </w:p>
        </w:tc>
        <w:tc>
          <w:tcPr>
            <w:tcW w:w="8339" w:type="dxa"/>
            <w:gridSpan w:val="2"/>
            <w:vMerge/>
            <w:tcBorders>
              <w:left w:val="nil"/>
              <w:bottom w:val="single" w:sz="2" w:space="0" w:color="auto"/>
            </w:tcBorders>
            <w:shd w:val="clear" w:color="auto" w:fill="auto"/>
          </w:tcPr>
          <w:p w:rsidR="009852F4" w:rsidRPr="009852F4" w:rsidP="004F4303" w14:paraId="08DE4BDE" w14:textId="77777777">
            <w:pPr>
              <w:spacing w:before="120"/>
              <w:rPr>
                <w:rFonts w:ascii="Times New Roman" w:hAnsi="Times New Roman" w:cs="Times New Roman"/>
              </w:rPr>
            </w:pPr>
          </w:p>
        </w:tc>
      </w:tr>
      <w:tr w14:paraId="446EEFCA" w14:textId="77777777" w:rsidTr="004F4303">
        <w:tblPrEx>
          <w:tblW w:w="5000" w:type="pct"/>
          <w:jc w:val="center"/>
          <w:tblCellMar>
            <w:top w:w="28" w:type="dxa"/>
            <w:bottom w:w="28" w:type="dxa"/>
          </w:tblCellMar>
          <w:tblLook w:val="0000"/>
        </w:tblPrEx>
        <w:trPr>
          <w:trHeight w:val="286"/>
          <w:jc w:val="center"/>
        </w:trPr>
        <w:tc>
          <w:tcPr>
            <w:tcW w:w="517" w:type="dxa"/>
            <w:tcBorders>
              <w:bottom w:val="single" w:sz="2" w:space="0" w:color="auto"/>
            </w:tcBorders>
            <w:shd w:val="clear" w:color="auto" w:fill="auto"/>
          </w:tcPr>
          <w:p w:rsidR="009852F4" w:rsidRPr="009852F4" w:rsidP="004F4303" w14:paraId="561DD38F" w14:textId="77777777">
            <w:pPr>
              <w:spacing w:before="120"/>
              <w:rPr>
                <w:rFonts w:ascii="Times New Roman" w:hAnsi="Times New Roman" w:cs="Times New Roman"/>
                <w:lang w:val="en-US"/>
              </w:rPr>
            </w:pPr>
            <w:r w:rsidRPr="009852F4">
              <w:rPr>
                <w:rFonts w:ascii="Times New Roman" w:hAnsi="Times New Roman" w:cs="Times New Roman"/>
                <w:lang w:val="en-US"/>
              </w:rPr>
              <w:t>2</w:t>
            </w:r>
          </w:p>
        </w:tc>
        <w:tc>
          <w:tcPr>
            <w:tcW w:w="4169" w:type="dxa"/>
            <w:vMerge w:val="restart"/>
            <w:tcBorders>
              <w:right w:val="nil"/>
            </w:tcBorders>
            <w:shd w:val="clear" w:color="auto" w:fill="auto"/>
          </w:tcPr>
          <w:p w:rsidR="009852F4" w:rsidRPr="009852F4" w:rsidP="004F4303" w14:paraId="5149EAE4" w14:textId="77777777">
            <w:pPr>
              <w:spacing w:before="120"/>
              <w:rPr>
                <w:rFonts w:ascii="Times New Roman" w:hAnsi="Times New Roman" w:cs="Times New Roman"/>
                <w:lang w:val="en-US"/>
              </w:rPr>
            </w:pPr>
            <w:r w:rsidRPr="009852F4">
              <w:rPr>
                <w:rFonts w:ascii="Times New Roman" w:hAnsi="Times New Roman" w:cs="Times New Roman"/>
                <w:lang w:val="en-US"/>
              </w:rPr>
              <w:t>Tổ chức chủ trì nhiệm vụ (nếu có):</w:t>
            </w:r>
          </w:p>
          <w:p w:rsidR="009852F4" w:rsidRPr="009852F4" w:rsidP="004F4303" w14:paraId="1BC513C8" w14:textId="77777777">
            <w:pPr>
              <w:spacing w:before="120"/>
              <w:rPr>
                <w:rFonts w:ascii="Times New Roman" w:hAnsi="Times New Roman" w:cs="Times New Roman"/>
              </w:rPr>
            </w:pPr>
            <w:r w:rsidRPr="009852F4">
              <w:rPr>
                <w:rFonts w:ascii="Times New Roman" w:hAnsi="Times New Roman" w:cs="Times New Roman"/>
              </w:rPr>
              <w:t>Tên tổ chức chủ trì:</w:t>
            </w:r>
          </w:p>
          <w:p w:rsidR="009852F4" w:rsidRPr="009852F4" w:rsidP="004F4303" w14:paraId="7294A928" w14:textId="77777777">
            <w:pPr>
              <w:spacing w:before="120"/>
              <w:rPr>
                <w:rFonts w:ascii="Times New Roman" w:hAnsi="Times New Roman" w:cs="Times New Roman"/>
                <w:i/>
              </w:rPr>
            </w:pPr>
            <w:r w:rsidRPr="009852F4">
              <w:rPr>
                <w:rFonts w:ascii="Times New Roman" w:hAnsi="Times New Roman" w:cs="Times New Roman"/>
                <w:i/>
              </w:rPr>
              <w:t>Họ và tên thủ trưởng:</w:t>
            </w:r>
          </w:p>
          <w:p w:rsidR="009852F4" w:rsidRPr="009852F4" w:rsidP="004F4303" w14:paraId="4C2A6B00" w14:textId="77777777">
            <w:pPr>
              <w:spacing w:before="120"/>
              <w:rPr>
                <w:rFonts w:ascii="Times New Roman" w:hAnsi="Times New Roman" w:cs="Times New Roman"/>
                <w:i/>
              </w:rPr>
            </w:pPr>
            <w:r w:rsidRPr="009852F4">
              <w:rPr>
                <w:rFonts w:ascii="Times New Roman" w:hAnsi="Times New Roman" w:cs="Times New Roman"/>
                <w:i/>
              </w:rPr>
              <w:t>Địa chỉ:</w:t>
            </w:r>
          </w:p>
          <w:p w:rsidR="009852F4" w:rsidRPr="009852F4" w:rsidP="004F4303" w14:paraId="1257C86D" w14:textId="77777777">
            <w:pPr>
              <w:spacing w:before="120"/>
              <w:rPr>
                <w:rFonts w:ascii="Times New Roman" w:hAnsi="Times New Roman" w:cs="Times New Roman"/>
                <w:i/>
              </w:rPr>
            </w:pPr>
            <w:r w:rsidRPr="009852F4">
              <w:rPr>
                <w:rFonts w:ascii="Times New Roman" w:hAnsi="Times New Roman" w:cs="Times New Roman"/>
                <w:i/>
              </w:rPr>
              <w:t>Điện thoại:</w:t>
            </w:r>
          </w:p>
          <w:p w:rsidR="009852F4" w:rsidRPr="009852F4" w:rsidP="004F4303" w14:paraId="4CB0C6E1" w14:textId="77777777">
            <w:pPr>
              <w:spacing w:before="120"/>
              <w:rPr>
                <w:rFonts w:ascii="Times New Roman" w:hAnsi="Times New Roman" w:cs="Times New Roman"/>
              </w:rPr>
            </w:pPr>
            <w:r w:rsidRPr="009852F4">
              <w:rPr>
                <w:rFonts w:ascii="Times New Roman" w:hAnsi="Times New Roman" w:cs="Times New Roman"/>
                <w:i/>
              </w:rPr>
              <w:t>Website:</w:t>
            </w:r>
          </w:p>
        </w:tc>
        <w:tc>
          <w:tcPr>
            <w:tcW w:w="4170" w:type="dxa"/>
            <w:vMerge w:val="restart"/>
            <w:tcBorders>
              <w:left w:val="nil"/>
            </w:tcBorders>
            <w:shd w:val="clear" w:color="auto" w:fill="auto"/>
          </w:tcPr>
          <w:p w:rsidR="009852F4" w:rsidRPr="009852F4" w:rsidP="004F4303" w14:paraId="34CA71F1" w14:textId="77777777">
            <w:pPr>
              <w:spacing w:before="120"/>
              <w:rPr>
                <w:rFonts w:ascii="Times New Roman" w:hAnsi="Times New Roman" w:cs="Times New Roman"/>
              </w:rPr>
            </w:pPr>
          </w:p>
          <w:p w:rsidR="009852F4" w:rsidRPr="009852F4" w:rsidP="004F4303" w14:paraId="5581F9F9" w14:textId="77777777">
            <w:pPr>
              <w:spacing w:before="120"/>
              <w:rPr>
                <w:rFonts w:ascii="Times New Roman" w:hAnsi="Times New Roman" w:cs="Times New Roman"/>
              </w:rPr>
            </w:pPr>
          </w:p>
          <w:p w:rsidR="009852F4" w:rsidRPr="009852F4" w:rsidP="004F4303" w14:paraId="765FB3F9" w14:textId="77777777">
            <w:pPr>
              <w:spacing w:before="120"/>
              <w:rPr>
                <w:rFonts w:ascii="Times New Roman" w:hAnsi="Times New Roman" w:cs="Times New Roman"/>
              </w:rPr>
            </w:pPr>
          </w:p>
          <w:p w:rsidR="009852F4" w:rsidRPr="009852F4" w:rsidP="004F4303" w14:paraId="50885496" w14:textId="77777777">
            <w:pPr>
              <w:spacing w:before="120"/>
              <w:rPr>
                <w:rFonts w:ascii="Times New Roman" w:hAnsi="Times New Roman" w:cs="Times New Roman"/>
                <w:i/>
                <w:lang w:val="en-US"/>
              </w:rPr>
            </w:pPr>
            <w:r w:rsidRPr="009852F4">
              <w:rPr>
                <w:rFonts w:ascii="Times New Roman" w:hAnsi="Times New Roman" w:cs="Times New Roman"/>
                <w:i/>
                <w:lang w:val="en-US"/>
              </w:rPr>
              <w:t>Tỉnh/thành phố:</w:t>
            </w:r>
          </w:p>
          <w:p w:rsidR="009852F4" w:rsidRPr="009852F4" w:rsidP="004F4303" w14:paraId="1921E585" w14:textId="77777777">
            <w:pPr>
              <w:spacing w:before="120"/>
              <w:rPr>
                <w:rFonts w:ascii="Times New Roman" w:hAnsi="Times New Roman" w:cs="Times New Roman"/>
                <w:lang w:val="en-US"/>
              </w:rPr>
            </w:pPr>
            <w:r w:rsidRPr="009852F4">
              <w:rPr>
                <w:rFonts w:ascii="Times New Roman" w:hAnsi="Times New Roman" w:cs="Times New Roman"/>
                <w:i/>
                <w:lang w:val="en-US"/>
              </w:rPr>
              <w:t>Fax:</w:t>
            </w:r>
          </w:p>
        </w:tc>
      </w:tr>
      <w:tr w14:paraId="61A3A73A" w14:textId="77777777" w:rsidTr="004F4303">
        <w:tblPrEx>
          <w:tblW w:w="5000" w:type="pct"/>
          <w:jc w:val="center"/>
          <w:tblCellMar>
            <w:top w:w="28" w:type="dxa"/>
            <w:bottom w:w="28" w:type="dxa"/>
          </w:tblCellMar>
          <w:tblLook w:val="0000"/>
        </w:tblPrEx>
        <w:trPr>
          <w:trHeight w:val="701"/>
          <w:jc w:val="center"/>
        </w:trPr>
        <w:tc>
          <w:tcPr>
            <w:tcW w:w="517" w:type="dxa"/>
            <w:tcBorders>
              <w:right w:val="nil"/>
            </w:tcBorders>
            <w:shd w:val="clear" w:color="auto" w:fill="auto"/>
          </w:tcPr>
          <w:p w:rsidR="009852F4" w:rsidRPr="009852F4" w:rsidP="004F4303" w14:paraId="6EF1F55E" w14:textId="77777777">
            <w:pPr>
              <w:spacing w:before="120"/>
              <w:rPr>
                <w:rFonts w:ascii="Times New Roman" w:hAnsi="Times New Roman" w:cs="Times New Roman"/>
                <w:lang w:val="en-US"/>
              </w:rPr>
            </w:pPr>
          </w:p>
        </w:tc>
        <w:tc>
          <w:tcPr>
            <w:tcW w:w="4169" w:type="dxa"/>
            <w:vMerge/>
            <w:tcBorders>
              <w:left w:val="nil"/>
              <w:right w:val="nil"/>
            </w:tcBorders>
            <w:shd w:val="clear" w:color="auto" w:fill="auto"/>
          </w:tcPr>
          <w:p w:rsidR="009852F4" w:rsidRPr="009852F4" w:rsidP="004F4303" w14:paraId="535F00F2" w14:textId="77777777">
            <w:pPr>
              <w:spacing w:before="120"/>
              <w:rPr>
                <w:rFonts w:ascii="Times New Roman" w:hAnsi="Times New Roman" w:cs="Times New Roman"/>
              </w:rPr>
            </w:pPr>
          </w:p>
        </w:tc>
        <w:tc>
          <w:tcPr>
            <w:tcW w:w="4170" w:type="dxa"/>
            <w:vMerge/>
            <w:tcBorders>
              <w:left w:val="nil"/>
            </w:tcBorders>
            <w:shd w:val="clear" w:color="auto" w:fill="auto"/>
          </w:tcPr>
          <w:p w:rsidR="009852F4" w:rsidRPr="009852F4" w:rsidP="004F4303" w14:paraId="7EB43008" w14:textId="77777777">
            <w:pPr>
              <w:spacing w:before="120"/>
              <w:rPr>
                <w:rFonts w:ascii="Times New Roman" w:hAnsi="Times New Roman" w:cs="Times New Roman"/>
              </w:rPr>
            </w:pPr>
          </w:p>
        </w:tc>
      </w:tr>
      <w:tr w14:paraId="67D35A14"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5E5353E1" w14:textId="77777777">
            <w:pPr>
              <w:spacing w:before="120"/>
              <w:rPr>
                <w:rFonts w:ascii="Times New Roman" w:hAnsi="Times New Roman" w:cs="Times New Roman"/>
                <w:lang w:val="en-US"/>
              </w:rPr>
            </w:pPr>
            <w:r w:rsidRPr="009852F4">
              <w:rPr>
                <w:rFonts w:ascii="Times New Roman" w:hAnsi="Times New Roman" w:cs="Times New Roman"/>
                <w:lang w:val="en-US"/>
              </w:rPr>
              <w:t>3</w:t>
            </w:r>
          </w:p>
        </w:tc>
        <w:tc>
          <w:tcPr>
            <w:tcW w:w="8339" w:type="dxa"/>
            <w:gridSpan w:val="2"/>
            <w:tcBorders>
              <w:bottom w:val="single" w:sz="2" w:space="0" w:color="auto"/>
            </w:tcBorders>
            <w:shd w:val="clear" w:color="auto" w:fill="auto"/>
          </w:tcPr>
          <w:p w:rsidR="009852F4" w:rsidRPr="009852F4" w:rsidP="004F4303" w14:paraId="3DC5C996" w14:textId="77777777">
            <w:pPr>
              <w:spacing w:before="120"/>
              <w:rPr>
                <w:rFonts w:ascii="Times New Roman" w:hAnsi="Times New Roman" w:cs="Times New Roman"/>
                <w:lang w:val="en-US"/>
              </w:rPr>
            </w:pPr>
            <w:r w:rsidRPr="009852F4">
              <w:rPr>
                <w:rFonts w:ascii="Times New Roman" w:hAnsi="Times New Roman" w:cs="Times New Roman"/>
              </w:rPr>
              <w:t>Cơ quan chủ quản</w:t>
            </w:r>
            <w:r w:rsidRPr="009852F4">
              <w:rPr>
                <w:rFonts w:ascii="Times New Roman" w:hAnsi="Times New Roman" w:cs="Times New Roman"/>
                <w:lang w:val="en-US"/>
              </w:rPr>
              <w:t xml:space="preserve"> trực tiếp (nếu có):</w:t>
            </w:r>
          </w:p>
        </w:tc>
      </w:tr>
      <w:tr w14:paraId="54136E28" w14:textId="77777777" w:rsidTr="004F4303">
        <w:tblPrEx>
          <w:tblW w:w="5000" w:type="pct"/>
          <w:jc w:val="center"/>
          <w:tblCellMar>
            <w:top w:w="28" w:type="dxa"/>
            <w:bottom w:w="28" w:type="dxa"/>
          </w:tblCellMar>
          <w:tblLook w:val="0000"/>
        </w:tblPrEx>
        <w:trPr>
          <w:trHeight w:val="54"/>
          <w:jc w:val="center"/>
        </w:trPr>
        <w:tc>
          <w:tcPr>
            <w:tcW w:w="517" w:type="dxa"/>
            <w:tcBorders>
              <w:bottom w:val="single" w:sz="2" w:space="0" w:color="auto"/>
            </w:tcBorders>
            <w:shd w:val="clear" w:color="auto" w:fill="auto"/>
          </w:tcPr>
          <w:p w:rsidR="009852F4" w:rsidRPr="009852F4" w:rsidP="004F4303" w14:paraId="3233A242" w14:textId="77777777">
            <w:pPr>
              <w:spacing w:before="120"/>
              <w:rPr>
                <w:rFonts w:ascii="Times New Roman" w:hAnsi="Times New Roman" w:cs="Times New Roman"/>
                <w:lang w:val="en-US"/>
              </w:rPr>
            </w:pPr>
            <w:r w:rsidRPr="009852F4">
              <w:rPr>
                <w:rFonts w:ascii="Times New Roman" w:hAnsi="Times New Roman" w:cs="Times New Roman"/>
                <w:lang w:val="en-US"/>
              </w:rPr>
              <w:t>4</w:t>
            </w:r>
          </w:p>
        </w:tc>
        <w:tc>
          <w:tcPr>
            <w:tcW w:w="4169" w:type="dxa"/>
            <w:vMerge w:val="restart"/>
            <w:tcBorders>
              <w:right w:val="nil"/>
            </w:tcBorders>
            <w:shd w:val="clear" w:color="auto" w:fill="auto"/>
          </w:tcPr>
          <w:p w:rsidR="009852F4" w:rsidRPr="009852F4" w:rsidP="004F4303" w14:paraId="01E49486" w14:textId="77777777">
            <w:pPr>
              <w:spacing w:before="120"/>
              <w:rPr>
                <w:rFonts w:ascii="Times New Roman" w:hAnsi="Times New Roman" w:cs="Times New Roman"/>
              </w:rPr>
            </w:pPr>
            <w:r w:rsidRPr="009852F4">
              <w:rPr>
                <w:rFonts w:ascii="Times New Roman" w:hAnsi="Times New Roman" w:cs="Times New Roman"/>
              </w:rPr>
              <w:t>Chủ nhiệm nhiệm vụ</w:t>
            </w:r>
          </w:p>
          <w:p w:rsidR="009852F4" w:rsidRPr="009852F4" w:rsidP="004F4303" w14:paraId="3922844A" w14:textId="77777777">
            <w:pPr>
              <w:spacing w:before="120"/>
              <w:rPr>
                <w:rFonts w:ascii="Times New Roman" w:hAnsi="Times New Roman" w:cs="Times New Roman"/>
                <w:i/>
                <w:lang w:val="en-US"/>
              </w:rPr>
            </w:pPr>
            <w:r w:rsidRPr="009852F4">
              <w:rPr>
                <w:rFonts w:ascii="Times New Roman" w:hAnsi="Times New Roman" w:cs="Times New Roman"/>
                <w:i/>
              </w:rPr>
              <w:t>Họ và tên:</w:t>
            </w:r>
          </w:p>
          <w:p w:rsidR="009852F4" w:rsidRPr="009852F4" w:rsidP="004F4303" w14:paraId="7C39D9C8" w14:textId="77777777">
            <w:pPr>
              <w:spacing w:before="120"/>
              <w:rPr>
                <w:rFonts w:ascii="Times New Roman" w:hAnsi="Times New Roman" w:cs="Times New Roman"/>
                <w:i/>
                <w:lang w:val="en-US"/>
              </w:rPr>
            </w:pPr>
            <w:r w:rsidRPr="009852F4">
              <w:rPr>
                <w:rFonts w:ascii="Times New Roman" w:hAnsi="Times New Roman" w:cs="Times New Roman"/>
                <w:i/>
              </w:rPr>
              <w:t>Trình độ học v</w:t>
            </w:r>
            <w:r w:rsidRPr="009852F4">
              <w:rPr>
                <w:rFonts w:ascii="Times New Roman" w:hAnsi="Times New Roman" w:cs="Times New Roman"/>
                <w:i/>
                <w:lang w:val="en-US"/>
              </w:rPr>
              <w:t>ấ</w:t>
            </w:r>
            <w:r w:rsidRPr="009852F4">
              <w:rPr>
                <w:rFonts w:ascii="Times New Roman" w:hAnsi="Times New Roman" w:cs="Times New Roman"/>
                <w:i/>
              </w:rPr>
              <w:t>n:</w:t>
            </w:r>
          </w:p>
          <w:p w:rsidR="009852F4" w:rsidRPr="009852F4" w:rsidP="004F4303" w14:paraId="5264C8C3" w14:textId="77777777">
            <w:pPr>
              <w:spacing w:before="120"/>
              <w:rPr>
                <w:rFonts w:ascii="Times New Roman" w:hAnsi="Times New Roman" w:cs="Times New Roman"/>
                <w:i/>
                <w:lang w:val="en-US"/>
              </w:rPr>
            </w:pPr>
            <w:r w:rsidRPr="009852F4">
              <w:rPr>
                <w:rFonts w:ascii="Times New Roman" w:hAnsi="Times New Roman" w:cs="Times New Roman"/>
                <w:i/>
              </w:rPr>
              <w:t>Chức vụ:</w:t>
            </w:r>
          </w:p>
          <w:p w:rsidR="009852F4" w:rsidRPr="009852F4" w:rsidP="004F4303" w14:paraId="7F76CB76" w14:textId="77777777">
            <w:pPr>
              <w:spacing w:before="120"/>
              <w:rPr>
                <w:rFonts w:ascii="Times New Roman" w:hAnsi="Times New Roman" w:cs="Times New Roman"/>
                <w:i/>
                <w:lang w:val="en-US"/>
              </w:rPr>
            </w:pPr>
            <w:r w:rsidRPr="009852F4">
              <w:rPr>
                <w:rFonts w:ascii="Times New Roman" w:hAnsi="Times New Roman" w:cs="Times New Roman"/>
                <w:i/>
              </w:rPr>
              <w:t>Điện thoại:</w:t>
            </w:r>
          </w:p>
          <w:p w:rsidR="009852F4" w:rsidRPr="009852F4" w:rsidP="004F4303" w14:paraId="0B6859EB" w14:textId="77777777">
            <w:pPr>
              <w:spacing w:before="120"/>
              <w:rPr>
                <w:rFonts w:ascii="Times New Roman" w:hAnsi="Times New Roman" w:cs="Times New Roman"/>
                <w:lang w:val="en-US"/>
              </w:rPr>
            </w:pPr>
            <w:r w:rsidRPr="009852F4">
              <w:rPr>
                <w:rFonts w:ascii="Times New Roman" w:hAnsi="Times New Roman" w:cs="Times New Roman"/>
                <w:i/>
              </w:rPr>
              <w:t>E-mail:</w:t>
            </w:r>
          </w:p>
        </w:tc>
        <w:tc>
          <w:tcPr>
            <w:tcW w:w="4170" w:type="dxa"/>
            <w:vMerge w:val="restart"/>
            <w:tcBorders>
              <w:left w:val="nil"/>
            </w:tcBorders>
            <w:shd w:val="clear" w:color="auto" w:fill="auto"/>
          </w:tcPr>
          <w:p w:rsidR="009852F4" w:rsidRPr="009852F4" w:rsidP="004F4303" w14:paraId="3D4E3D26" w14:textId="77777777">
            <w:pPr>
              <w:spacing w:before="120"/>
              <w:rPr>
                <w:rFonts w:ascii="Times New Roman" w:hAnsi="Times New Roman" w:cs="Times New Roman"/>
                <w:lang w:val="en-US"/>
              </w:rPr>
            </w:pPr>
          </w:p>
          <w:p w:rsidR="009852F4" w:rsidRPr="009852F4" w:rsidP="004F4303" w14:paraId="7D8CBE28" w14:textId="77777777">
            <w:pPr>
              <w:spacing w:before="120"/>
              <w:rPr>
                <w:rFonts w:ascii="Times New Roman" w:hAnsi="Times New Roman" w:cs="Times New Roman"/>
                <w:i/>
                <w:lang w:val="en-US"/>
              </w:rPr>
            </w:pPr>
            <w:r w:rsidRPr="009852F4">
              <w:rPr>
                <w:rFonts w:ascii="Times New Roman" w:hAnsi="Times New Roman" w:cs="Times New Roman"/>
                <w:i/>
                <w:lang w:val="en-US"/>
              </w:rPr>
              <w:t>Giới tính:</w:t>
            </w:r>
          </w:p>
          <w:p w:rsidR="009852F4" w:rsidRPr="009852F4" w:rsidP="004F4303" w14:paraId="1B67FF31" w14:textId="77777777">
            <w:pPr>
              <w:spacing w:before="120"/>
              <w:rPr>
                <w:rFonts w:ascii="Times New Roman" w:hAnsi="Times New Roman" w:cs="Times New Roman"/>
                <w:i/>
                <w:lang w:val="en-US"/>
              </w:rPr>
            </w:pPr>
            <w:r w:rsidRPr="009852F4">
              <w:rPr>
                <w:rFonts w:ascii="Times New Roman" w:hAnsi="Times New Roman" w:cs="Times New Roman"/>
                <w:i/>
                <w:lang w:val="en-US"/>
              </w:rPr>
              <w:t>Chức danh khoa học:</w:t>
            </w:r>
          </w:p>
          <w:p w:rsidR="009852F4" w:rsidRPr="009852F4" w:rsidP="004F4303" w14:paraId="7FB5BB9C" w14:textId="77777777">
            <w:pPr>
              <w:spacing w:before="120"/>
              <w:rPr>
                <w:rFonts w:ascii="Times New Roman" w:hAnsi="Times New Roman" w:cs="Times New Roman"/>
                <w:i/>
                <w:lang w:val="en-US"/>
              </w:rPr>
            </w:pPr>
          </w:p>
          <w:p w:rsidR="009852F4" w:rsidRPr="009852F4" w:rsidP="004F4303" w14:paraId="79EB5471" w14:textId="77777777">
            <w:pPr>
              <w:spacing w:before="120"/>
              <w:rPr>
                <w:rFonts w:ascii="Times New Roman" w:hAnsi="Times New Roman" w:cs="Times New Roman"/>
                <w:i/>
                <w:lang w:val="en-US"/>
              </w:rPr>
            </w:pPr>
            <w:r w:rsidRPr="009852F4">
              <w:rPr>
                <w:rFonts w:ascii="Times New Roman" w:hAnsi="Times New Roman" w:cs="Times New Roman"/>
                <w:i/>
                <w:lang w:val="en-US"/>
              </w:rPr>
              <w:t>Fax:</w:t>
            </w:r>
          </w:p>
        </w:tc>
      </w:tr>
      <w:tr w14:paraId="78C7A8DF" w14:textId="77777777" w:rsidTr="004F4303">
        <w:tblPrEx>
          <w:tblW w:w="5000" w:type="pct"/>
          <w:jc w:val="center"/>
          <w:tblCellMar>
            <w:top w:w="28" w:type="dxa"/>
            <w:bottom w:w="28" w:type="dxa"/>
          </w:tblCellMar>
          <w:tblLook w:val="0000"/>
        </w:tblPrEx>
        <w:trPr>
          <w:trHeight w:val="874"/>
          <w:jc w:val="center"/>
        </w:trPr>
        <w:tc>
          <w:tcPr>
            <w:tcW w:w="517" w:type="dxa"/>
            <w:tcBorders>
              <w:right w:val="nil"/>
            </w:tcBorders>
            <w:shd w:val="clear" w:color="auto" w:fill="auto"/>
          </w:tcPr>
          <w:p w:rsidR="009852F4" w:rsidRPr="009852F4" w:rsidP="004F4303" w14:paraId="0875DF28" w14:textId="77777777">
            <w:pPr>
              <w:spacing w:before="120"/>
              <w:rPr>
                <w:rFonts w:ascii="Times New Roman" w:hAnsi="Times New Roman" w:cs="Times New Roman"/>
              </w:rPr>
            </w:pPr>
          </w:p>
        </w:tc>
        <w:tc>
          <w:tcPr>
            <w:tcW w:w="4169" w:type="dxa"/>
            <w:vMerge/>
            <w:tcBorders>
              <w:left w:val="nil"/>
              <w:right w:val="nil"/>
            </w:tcBorders>
            <w:shd w:val="clear" w:color="auto" w:fill="auto"/>
          </w:tcPr>
          <w:p w:rsidR="009852F4" w:rsidRPr="009852F4" w:rsidP="004F4303" w14:paraId="2CFEC737" w14:textId="77777777">
            <w:pPr>
              <w:spacing w:before="120"/>
              <w:rPr>
                <w:rFonts w:ascii="Times New Roman" w:hAnsi="Times New Roman" w:cs="Times New Roman"/>
              </w:rPr>
            </w:pPr>
          </w:p>
        </w:tc>
        <w:tc>
          <w:tcPr>
            <w:tcW w:w="4170" w:type="dxa"/>
            <w:vMerge/>
            <w:tcBorders>
              <w:left w:val="nil"/>
            </w:tcBorders>
            <w:shd w:val="clear" w:color="auto" w:fill="auto"/>
          </w:tcPr>
          <w:p w:rsidR="009852F4" w:rsidRPr="009852F4" w:rsidP="004F4303" w14:paraId="452D5FF9" w14:textId="77777777">
            <w:pPr>
              <w:spacing w:before="120"/>
              <w:rPr>
                <w:rFonts w:ascii="Times New Roman" w:hAnsi="Times New Roman" w:cs="Times New Roman"/>
              </w:rPr>
            </w:pPr>
          </w:p>
        </w:tc>
      </w:tr>
      <w:tr w14:paraId="68C72503"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1EA675EA" w14:textId="77777777">
            <w:pPr>
              <w:spacing w:before="120"/>
              <w:rPr>
                <w:rFonts w:ascii="Times New Roman" w:hAnsi="Times New Roman" w:cs="Times New Roman"/>
                <w:lang w:val="en-US"/>
              </w:rPr>
            </w:pPr>
            <w:r w:rsidRPr="009852F4">
              <w:rPr>
                <w:rFonts w:ascii="Times New Roman" w:hAnsi="Times New Roman" w:cs="Times New Roman"/>
                <w:lang w:val="en-US"/>
              </w:rPr>
              <w:t>5</w:t>
            </w:r>
          </w:p>
        </w:tc>
        <w:tc>
          <w:tcPr>
            <w:tcW w:w="8339" w:type="dxa"/>
            <w:gridSpan w:val="2"/>
            <w:shd w:val="clear" w:color="auto" w:fill="auto"/>
          </w:tcPr>
          <w:p w:rsidR="009852F4" w:rsidRPr="009852F4" w:rsidP="004F4303" w14:paraId="73065212" w14:textId="77777777">
            <w:pPr>
              <w:spacing w:before="120"/>
              <w:rPr>
                <w:rFonts w:ascii="Times New Roman" w:hAnsi="Times New Roman" w:cs="Times New Roman"/>
                <w:lang w:val="en-US"/>
              </w:rPr>
            </w:pPr>
            <w:r w:rsidRPr="009852F4">
              <w:rPr>
                <w:rFonts w:ascii="Times New Roman" w:hAnsi="Times New Roman" w:cs="Times New Roman"/>
              </w:rPr>
              <w:t>Danh sách cá nhân tham gia nhiệm vụ (ghi họ tên, chức danh khoa học và học vị):</w:t>
            </w:r>
          </w:p>
          <w:p w:rsidR="009852F4" w:rsidRPr="009852F4" w:rsidP="004F4303" w14:paraId="548761FE" w14:textId="77777777">
            <w:pPr>
              <w:spacing w:before="120"/>
              <w:rPr>
                <w:rFonts w:ascii="Times New Roman" w:hAnsi="Times New Roman" w:cs="Times New Roman"/>
                <w:lang w:val="en-US"/>
              </w:rPr>
            </w:pPr>
          </w:p>
        </w:tc>
      </w:tr>
      <w:tr w14:paraId="3C305A0B"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3AE3D8D4" w14:textId="77777777">
            <w:pPr>
              <w:spacing w:before="120"/>
              <w:rPr>
                <w:rFonts w:ascii="Times New Roman" w:hAnsi="Times New Roman" w:cs="Times New Roman"/>
                <w:lang w:val="en-US"/>
              </w:rPr>
            </w:pPr>
            <w:r w:rsidRPr="009852F4">
              <w:rPr>
                <w:rFonts w:ascii="Times New Roman" w:hAnsi="Times New Roman" w:cs="Times New Roman"/>
                <w:lang w:val="en-US"/>
              </w:rPr>
              <w:t>6</w:t>
            </w:r>
          </w:p>
        </w:tc>
        <w:tc>
          <w:tcPr>
            <w:tcW w:w="8339" w:type="dxa"/>
            <w:gridSpan w:val="2"/>
            <w:shd w:val="clear" w:color="auto" w:fill="auto"/>
          </w:tcPr>
          <w:p w:rsidR="009852F4" w:rsidRPr="009852F4" w:rsidP="004F4303" w14:paraId="520216B4" w14:textId="77777777">
            <w:pPr>
              <w:spacing w:before="120"/>
              <w:rPr>
                <w:rFonts w:ascii="Times New Roman" w:hAnsi="Times New Roman" w:cs="Times New Roman"/>
                <w:lang w:val="en-US"/>
              </w:rPr>
            </w:pPr>
            <w:r w:rsidRPr="009852F4">
              <w:rPr>
                <w:rFonts w:ascii="Times New Roman" w:hAnsi="Times New Roman" w:cs="Times New Roman"/>
              </w:rPr>
              <w:t>Mục tiêu nghiên cứu:</w:t>
            </w:r>
          </w:p>
          <w:p w:rsidR="009852F4" w:rsidRPr="009852F4" w:rsidP="004F4303" w14:paraId="352DE17D" w14:textId="77777777">
            <w:pPr>
              <w:spacing w:before="120"/>
              <w:rPr>
                <w:rFonts w:ascii="Times New Roman" w:hAnsi="Times New Roman" w:cs="Times New Roman"/>
                <w:lang w:val="en-US"/>
              </w:rPr>
            </w:pPr>
          </w:p>
        </w:tc>
      </w:tr>
      <w:tr w14:paraId="4E36B353"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25FB2579" w14:textId="77777777">
            <w:pPr>
              <w:spacing w:before="120"/>
              <w:rPr>
                <w:rFonts w:ascii="Times New Roman" w:hAnsi="Times New Roman" w:cs="Times New Roman"/>
                <w:lang w:val="en-US"/>
              </w:rPr>
            </w:pPr>
            <w:r w:rsidRPr="009852F4">
              <w:rPr>
                <w:rFonts w:ascii="Times New Roman" w:hAnsi="Times New Roman" w:cs="Times New Roman"/>
                <w:lang w:val="en-US"/>
              </w:rPr>
              <w:t>7</w:t>
            </w:r>
          </w:p>
        </w:tc>
        <w:tc>
          <w:tcPr>
            <w:tcW w:w="8339" w:type="dxa"/>
            <w:gridSpan w:val="2"/>
            <w:shd w:val="clear" w:color="auto" w:fill="auto"/>
          </w:tcPr>
          <w:p w:rsidR="009852F4" w:rsidRPr="009852F4" w:rsidP="004F4303" w14:paraId="2ED965C1" w14:textId="77777777">
            <w:pPr>
              <w:spacing w:before="120"/>
              <w:rPr>
                <w:rFonts w:ascii="Times New Roman" w:hAnsi="Times New Roman" w:cs="Times New Roman"/>
                <w:lang w:val="en-US"/>
              </w:rPr>
            </w:pPr>
            <w:r w:rsidRPr="009852F4">
              <w:rPr>
                <w:rFonts w:ascii="Times New Roman" w:hAnsi="Times New Roman" w:cs="Times New Roman"/>
              </w:rPr>
              <w:t>Tóm tắt nội dung nghiên cứu chính:</w:t>
            </w:r>
          </w:p>
          <w:p w:rsidR="009852F4" w:rsidRPr="009852F4" w:rsidP="004F4303" w14:paraId="65216BF0" w14:textId="77777777">
            <w:pPr>
              <w:spacing w:before="120"/>
              <w:rPr>
                <w:rFonts w:ascii="Times New Roman" w:hAnsi="Times New Roman" w:cs="Times New Roman"/>
                <w:lang w:val="en-US"/>
              </w:rPr>
            </w:pPr>
          </w:p>
        </w:tc>
      </w:tr>
      <w:tr w14:paraId="4BD1D9A6"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238A4887" w14:textId="77777777">
            <w:pPr>
              <w:spacing w:before="120"/>
              <w:rPr>
                <w:rFonts w:ascii="Times New Roman" w:hAnsi="Times New Roman" w:cs="Times New Roman"/>
                <w:lang w:val="en-US"/>
              </w:rPr>
            </w:pPr>
            <w:r w:rsidRPr="009852F4">
              <w:rPr>
                <w:rFonts w:ascii="Times New Roman" w:hAnsi="Times New Roman" w:cs="Times New Roman"/>
                <w:lang w:val="en-US"/>
              </w:rPr>
              <w:t>8</w:t>
            </w:r>
          </w:p>
        </w:tc>
        <w:tc>
          <w:tcPr>
            <w:tcW w:w="8339" w:type="dxa"/>
            <w:gridSpan w:val="2"/>
            <w:shd w:val="clear" w:color="auto" w:fill="auto"/>
          </w:tcPr>
          <w:p w:rsidR="009852F4" w:rsidRPr="009852F4" w:rsidP="004F4303" w14:paraId="0B0D2090" w14:textId="77777777">
            <w:pPr>
              <w:spacing w:before="120"/>
              <w:rPr>
                <w:rFonts w:ascii="Times New Roman" w:hAnsi="Times New Roman" w:cs="Times New Roman"/>
                <w:lang w:val="en-US"/>
              </w:rPr>
            </w:pPr>
            <w:r w:rsidRPr="009852F4">
              <w:rPr>
                <w:rFonts w:ascii="Times New Roman" w:hAnsi="Times New Roman" w:cs="Times New Roman"/>
              </w:rPr>
              <w:t>Lĩnh vực nghiên cứu</w:t>
            </w:r>
            <w:r>
              <w:rPr>
                <w:rStyle w:val="FootnoteReference"/>
                <w:rFonts w:ascii="Times New Roman" w:hAnsi="Times New Roman" w:cs="Times New Roman"/>
              </w:rPr>
              <w:footnoteReference w:customMarkFollows="1" w:id="2"/>
              <w:t xml:space="preserve">(1)</w:t>
            </w:r>
            <w:r w:rsidRPr="009852F4">
              <w:rPr>
                <w:rFonts w:ascii="Times New Roman" w:hAnsi="Times New Roman" w:cs="Times New Roman"/>
                <w:lang w:val="en-US"/>
              </w:rPr>
              <w:t>:</w:t>
            </w:r>
          </w:p>
          <w:p w:rsidR="009852F4" w:rsidRPr="009852F4" w:rsidP="004F4303" w14:paraId="11A6ECA9" w14:textId="77777777">
            <w:pPr>
              <w:spacing w:before="120"/>
              <w:rPr>
                <w:rFonts w:ascii="Times New Roman" w:hAnsi="Times New Roman" w:cs="Times New Roman"/>
                <w:lang w:val="en-US"/>
              </w:rPr>
            </w:pPr>
          </w:p>
        </w:tc>
      </w:tr>
      <w:tr w14:paraId="2DF07F99"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4C978F5E" w14:textId="77777777">
            <w:pPr>
              <w:spacing w:before="120"/>
              <w:rPr>
                <w:rFonts w:ascii="Times New Roman" w:hAnsi="Times New Roman" w:cs="Times New Roman"/>
                <w:lang w:val="en-US"/>
              </w:rPr>
            </w:pPr>
            <w:r w:rsidRPr="009852F4">
              <w:rPr>
                <w:rFonts w:ascii="Times New Roman" w:hAnsi="Times New Roman" w:cs="Times New Roman"/>
                <w:lang w:val="en-US"/>
              </w:rPr>
              <w:t>9</w:t>
            </w:r>
          </w:p>
        </w:tc>
        <w:tc>
          <w:tcPr>
            <w:tcW w:w="8339" w:type="dxa"/>
            <w:gridSpan w:val="2"/>
            <w:shd w:val="clear" w:color="auto" w:fill="auto"/>
          </w:tcPr>
          <w:p w:rsidR="009852F4" w:rsidRPr="009852F4" w:rsidP="004F4303" w14:paraId="6D63EFB9" w14:textId="77777777">
            <w:pPr>
              <w:spacing w:before="120"/>
              <w:rPr>
                <w:rFonts w:ascii="Times New Roman" w:hAnsi="Times New Roman" w:cs="Times New Roman"/>
              </w:rPr>
            </w:pPr>
            <w:r w:rsidRPr="009852F4">
              <w:rPr>
                <w:rFonts w:ascii="Times New Roman" w:hAnsi="Times New Roman" w:cs="Times New Roman"/>
              </w:rPr>
              <w:t>Mục tiêu kinh tế xã hội của nhiệm vụ</w:t>
            </w:r>
            <w:r>
              <w:rPr>
                <w:rStyle w:val="FootnoteReference"/>
                <w:rFonts w:ascii="Times New Roman" w:hAnsi="Times New Roman" w:cs="Times New Roman"/>
              </w:rPr>
              <w:footnoteReference w:customMarkFollows="1" w:id="3"/>
              <w:t xml:space="preserve">(2)</w:t>
            </w:r>
            <w:r w:rsidRPr="009852F4">
              <w:rPr>
                <w:rFonts w:ascii="Times New Roman" w:hAnsi="Times New Roman" w:cs="Times New Roman"/>
              </w:rPr>
              <w:t>:</w:t>
            </w:r>
          </w:p>
        </w:tc>
      </w:tr>
      <w:tr w14:paraId="1C236F21"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7E5BDFED" w14:textId="77777777">
            <w:pPr>
              <w:spacing w:before="120"/>
              <w:rPr>
                <w:rFonts w:ascii="Times New Roman" w:hAnsi="Times New Roman" w:cs="Times New Roman"/>
                <w:lang w:val="en-US"/>
              </w:rPr>
            </w:pPr>
            <w:r w:rsidRPr="009852F4">
              <w:rPr>
                <w:rFonts w:ascii="Times New Roman" w:hAnsi="Times New Roman" w:cs="Times New Roman"/>
              </w:rPr>
              <w:t>1</w:t>
            </w:r>
            <w:r w:rsidRPr="009852F4">
              <w:rPr>
                <w:rFonts w:ascii="Times New Roman" w:hAnsi="Times New Roman" w:cs="Times New Roman"/>
                <w:lang w:val="en-US"/>
              </w:rPr>
              <w:t>0</w:t>
            </w:r>
          </w:p>
        </w:tc>
        <w:tc>
          <w:tcPr>
            <w:tcW w:w="8339" w:type="dxa"/>
            <w:gridSpan w:val="2"/>
            <w:shd w:val="clear" w:color="auto" w:fill="auto"/>
          </w:tcPr>
          <w:p w:rsidR="009852F4" w:rsidRPr="009852F4" w:rsidP="004F4303" w14:paraId="25AA9504" w14:textId="77777777">
            <w:pPr>
              <w:spacing w:before="120"/>
              <w:rPr>
                <w:rFonts w:ascii="Times New Roman" w:hAnsi="Times New Roman" w:cs="Times New Roman"/>
              </w:rPr>
            </w:pPr>
            <w:r w:rsidRPr="009852F4">
              <w:rPr>
                <w:rFonts w:ascii="Times New Roman" w:hAnsi="Times New Roman" w:cs="Times New Roman"/>
              </w:rPr>
              <w:t>Phương pháp nghiên cứu:</w:t>
            </w:r>
          </w:p>
        </w:tc>
      </w:tr>
      <w:tr w14:paraId="494945E8"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166B1311" w14:textId="77777777">
            <w:pPr>
              <w:spacing w:before="120"/>
              <w:rPr>
                <w:rFonts w:ascii="Times New Roman" w:hAnsi="Times New Roman" w:cs="Times New Roman"/>
                <w:lang w:val="en-US"/>
              </w:rPr>
            </w:pPr>
            <w:r w:rsidRPr="009852F4">
              <w:rPr>
                <w:rFonts w:ascii="Times New Roman" w:hAnsi="Times New Roman" w:cs="Times New Roman"/>
              </w:rPr>
              <w:t>1</w:t>
            </w:r>
            <w:r w:rsidRPr="009852F4">
              <w:rPr>
                <w:rFonts w:ascii="Times New Roman" w:hAnsi="Times New Roman" w:cs="Times New Roman"/>
                <w:lang w:val="en-US"/>
              </w:rPr>
              <w:t>1</w:t>
            </w:r>
          </w:p>
        </w:tc>
        <w:tc>
          <w:tcPr>
            <w:tcW w:w="8339" w:type="dxa"/>
            <w:gridSpan w:val="2"/>
            <w:shd w:val="clear" w:color="auto" w:fill="auto"/>
          </w:tcPr>
          <w:p w:rsidR="009852F4" w:rsidRPr="009852F4" w:rsidP="004F4303" w14:paraId="24C730FE" w14:textId="77777777">
            <w:pPr>
              <w:spacing w:before="120"/>
              <w:rPr>
                <w:rFonts w:ascii="Times New Roman" w:hAnsi="Times New Roman" w:cs="Times New Roman"/>
                <w:lang w:val="en-US"/>
              </w:rPr>
            </w:pPr>
            <w:r w:rsidRPr="009852F4">
              <w:rPr>
                <w:rFonts w:ascii="Times New Roman" w:hAnsi="Times New Roman" w:cs="Times New Roman"/>
              </w:rPr>
              <w:t>Sản phẩm khoa học và công nghệ dự kiến:</w:t>
            </w:r>
          </w:p>
          <w:p w:rsidR="009852F4" w:rsidRPr="009852F4" w:rsidP="004F4303" w14:paraId="08AF547F" w14:textId="77777777">
            <w:pPr>
              <w:spacing w:before="120"/>
              <w:rPr>
                <w:rFonts w:ascii="Times New Roman" w:hAnsi="Times New Roman" w:cs="Times New Roman"/>
                <w:lang w:val="en-US"/>
              </w:rPr>
            </w:pPr>
          </w:p>
        </w:tc>
      </w:tr>
      <w:tr w14:paraId="5DBF72B3"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1B0BB0D9" w14:textId="77777777">
            <w:pPr>
              <w:spacing w:before="120"/>
              <w:rPr>
                <w:rFonts w:ascii="Times New Roman" w:hAnsi="Times New Roman" w:cs="Times New Roman"/>
                <w:lang w:val="en-US"/>
              </w:rPr>
            </w:pPr>
            <w:r w:rsidRPr="009852F4">
              <w:rPr>
                <w:rFonts w:ascii="Times New Roman" w:hAnsi="Times New Roman" w:cs="Times New Roman"/>
              </w:rPr>
              <w:t>1</w:t>
            </w:r>
            <w:r w:rsidRPr="009852F4">
              <w:rPr>
                <w:rFonts w:ascii="Times New Roman" w:hAnsi="Times New Roman" w:cs="Times New Roman"/>
                <w:lang w:val="en-US"/>
              </w:rPr>
              <w:t>2</w:t>
            </w:r>
          </w:p>
        </w:tc>
        <w:tc>
          <w:tcPr>
            <w:tcW w:w="8339" w:type="dxa"/>
            <w:gridSpan w:val="2"/>
            <w:shd w:val="clear" w:color="auto" w:fill="auto"/>
          </w:tcPr>
          <w:p w:rsidR="009852F4" w:rsidRPr="009852F4" w:rsidP="004F4303" w14:paraId="2A8C26F6" w14:textId="77777777">
            <w:pPr>
              <w:spacing w:before="120"/>
              <w:rPr>
                <w:rFonts w:ascii="Times New Roman" w:hAnsi="Times New Roman" w:cs="Times New Roman"/>
              </w:rPr>
            </w:pPr>
            <w:r w:rsidRPr="009852F4">
              <w:rPr>
                <w:rFonts w:ascii="Times New Roman" w:hAnsi="Times New Roman" w:cs="Times New Roman"/>
              </w:rPr>
              <w:t>Địa ch</w:t>
            </w:r>
            <w:r w:rsidRPr="009852F4">
              <w:rPr>
                <w:rFonts w:ascii="Times New Roman" w:hAnsi="Times New Roman" w:cs="Times New Roman"/>
                <w:lang w:val="en-US"/>
              </w:rPr>
              <w:t xml:space="preserve">ỉ </w:t>
            </w:r>
            <w:r w:rsidRPr="009852F4">
              <w:rPr>
                <w:rFonts w:ascii="Times New Roman" w:hAnsi="Times New Roman" w:cs="Times New Roman"/>
              </w:rPr>
              <w:t>và quy mô ứng dụng dự kiến:</w:t>
            </w:r>
          </w:p>
        </w:tc>
      </w:tr>
      <w:tr w14:paraId="6309DB8D" w14:textId="77777777" w:rsidTr="004F4303">
        <w:tblPrEx>
          <w:tblW w:w="5000" w:type="pct"/>
          <w:jc w:val="center"/>
          <w:tblCellMar>
            <w:top w:w="28" w:type="dxa"/>
            <w:bottom w:w="28" w:type="dxa"/>
          </w:tblCellMar>
          <w:tblLook w:val="0000"/>
        </w:tblPrEx>
        <w:trPr>
          <w:jc w:val="center"/>
        </w:trPr>
        <w:tc>
          <w:tcPr>
            <w:tcW w:w="517" w:type="dxa"/>
            <w:shd w:val="clear" w:color="auto" w:fill="auto"/>
          </w:tcPr>
          <w:p w:rsidR="009852F4" w:rsidRPr="009852F4" w:rsidP="004F4303" w14:paraId="14A013DF" w14:textId="77777777">
            <w:pPr>
              <w:spacing w:before="120"/>
              <w:rPr>
                <w:rFonts w:ascii="Times New Roman" w:hAnsi="Times New Roman" w:cs="Times New Roman"/>
                <w:lang w:val="en-US"/>
              </w:rPr>
            </w:pPr>
            <w:r w:rsidRPr="009852F4">
              <w:rPr>
                <w:rFonts w:ascii="Times New Roman" w:hAnsi="Times New Roman" w:cs="Times New Roman"/>
              </w:rPr>
              <w:t>1</w:t>
            </w:r>
            <w:r w:rsidRPr="009852F4">
              <w:rPr>
                <w:rFonts w:ascii="Times New Roman" w:hAnsi="Times New Roman" w:cs="Times New Roman"/>
                <w:lang w:val="en-US"/>
              </w:rPr>
              <w:t>3</w:t>
            </w:r>
          </w:p>
        </w:tc>
        <w:tc>
          <w:tcPr>
            <w:tcW w:w="8339" w:type="dxa"/>
            <w:gridSpan w:val="2"/>
            <w:shd w:val="clear" w:color="auto" w:fill="auto"/>
          </w:tcPr>
          <w:p w:rsidR="009852F4" w:rsidRPr="009852F4" w:rsidP="004F4303" w14:paraId="5C27197E" w14:textId="77777777">
            <w:pPr>
              <w:spacing w:before="120"/>
              <w:rPr>
                <w:rFonts w:ascii="Times New Roman" w:hAnsi="Times New Roman" w:cs="Times New Roman"/>
                <w:lang w:val="en-US"/>
              </w:rPr>
            </w:pPr>
            <w:r w:rsidRPr="009852F4">
              <w:rPr>
                <w:rFonts w:ascii="Times New Roman" w:hAnsi="Times New Roman" w:cs="Times New Roman"/>
              </w:rPr>
              <w:t>Thời gian thực hiện:</w:t>
            </w:r>
            <w:r w:rsidRPr="009852F4">
              <w:rPr>
                <w:rFonts w:ascii="Times New Roman" w:hAnsi="Times New Roman" w:cs="Times New Roman"/>
                <w:lang w:val="en-US"/>
              </w:rPr>
              <w:t>…………………………..</w:t>
            </w:r>
            <w:r w:rsidRPr="009852F4">
              <w:rPr>
                <w:rFonts w:ascii="Times New Roman" w:hAnsi="Times New Roman" w:cs="Times New Roman"/>
              </w:rPr>
              <w:t>tháng (từ</w:t>
            </w:r>
            <w:r w:rsidRPr="009852F4">
              <w:rPr>
                <w:rFonts w:ascii="Times New Roman" w:hAnsi="Times New Roman" w:cs="Times New Roman"/>
                <w:lang w:val="en-US"/>
              </w:rPr>
              <w:t>…………….</w:t>
            </w:r>
            <w:r w:rsidRPr="009852F4">
              <w:rPr>
                <w:rFonts w:ascii="Times New Roman" w:hAnsi="Times New Roman" w:cs="Times New Roman"/>
              </w:rPr>
              <w:t xml:space="preserve"> đến</w:t>
            </w:r>
            <w:r w:rsidRPr="009852F4">
              <w:rPr>
                <w:rFonts w:ascii="Times New Roman" w:hAnsi="Times New Roman" w:cs="Times New Roman"/>
                <w:lang w:val="en-US"/>
              </w:rPr>
              <w:t>………………….)</w:t>
            </w:r>
          </w:p>
        </w:tc>
      </w:tr>
      <w:tr w14:paraId="5D3B61E8" w14:textId="77777777" w:rsidTr="004F4303">
        <w:tblPrEx>
          <w:tblW w:w="5000" w:type="pct"/>
          <w:jc w:val="center"/>
          <w:tblCellMar>
            <w:top w:w="28" w:type="dxa"/>
            <w:bottom w:w="28" w:type="dxa"/>
          </w:tblCellMar>
          <w:tblLook w:val="0000"/>
        </w:tblPrEx>
        <w:trPr>
          <w:trHeight w:val="335"/>
          <w:jc w:val="center"/>
        </w:trPr>
        <w:tc>
          <w:tcPr>
            <w:tcW w:w="517" w:type="dxa"/>
            <w:tcBorders>
              <w:bottom w:val="single" w:sz="2" w:space="0" w:color="auto"/>
            </w:tcBorders>
            <w:shd w:val="clear" w:color="auto" w:fill="auto"/>
          </w:tcPr>
          <w:p w:rsidR="009852F4" w:rsidRPr="009852F4" w:rsidP="004F4303" w14:paraId="0C3895D4" w14:textId="77777777">
            <w:pPr>
              <w:spacing w:before="120"/>
              <w:rPr>
                <w:rFonts w:ascii="Times New Roman" w:hAnsi="Times New Roman" w:cs="Times New Roman"/>
                <w:lang w:val="en-US"/>
              </w:rPr>
            </w:pPr>
            <w:r w:rsidRPr="009852F4">
              <w:rPr>
                <w:rFonts w:ascii="Times New Roman" w:hAnsi="Times New Roman" w:cs="Times New Roman"/>
              </w:rPr>
              <w:t>1</w:t>
            </w:r>
            <w:r w:rsidRPr="009852F4">
              <w:rPr>
                <w:rFonts w:ascii="Times New Roman" w:hAnsi="Times New Roman" w:cs="Times New Roman"/>
                <w:lang w:val="en-US"/>
              </w:rPr>
              <w:t>4</w:t>
            </w:r>
          </w:p>
        </w:tc>
        <w:tc>
          <w:tcPr>
            <w:tcW w:w="8339" w:type="dxa"/>
            <w:gridSpan w:val="2"/>
            <w:vMerge w:val="restart"/>
            <w:shd w:val="clear" w:color="auto" w:fill="auto"/>
          </w:tcPr>
          <w:p w:rsidR="009852F4" w:rsidRPr="009852F4" w:rsidP="004F4303" w14:paraId="71D8A52D" w14:textId="77777777">
            <w:pPr>
              <w:spacing w:before="120"/>
              <w:rPr>
                <w:rFonts w:ascii="Times New Roman" w:hAnsi="Times New Roman" w:cs="Times New Roman"/>
              </w:rPr>
            </w:pPr>
            <w:r w:rsidRPr="009852F4">
              <w:rPr>
                <w:rFonts w:ascii="Times New Roman" w:hAnsi="Times New Roman" w:cs="Times New Roman"/>
              </w:rPr>
              <w:t xml:space="preserve">Kinh phí </w:t>
            </w:r>
            <w:r w:rsidRPr="009852F4">
              <w:rPr>
                <w:rFonts w:ascii="Times New Roman" w:hAnsi="Times New Roman" w:cs="Times New Roman"/>
                <w:lang w:val="en-US"/>
              </w:rPr>
              <w:t>thực hiện</w:t>
            </w:r>
            <w:r w:rsidRPr="009852F4">
              <w:rPr>
                <w:rFonts w:ascii="Times New Roman" w:hAnsi="Times New Roman" w:cs="Times New Roman"/>
              </w:rPr>
              <w:t>:</w:t>
            </w:r>
            <w:r w:rsidRPr="009852F4">
              <w:rPr>
                <w:rFonts w:ascii="Times New Roman" w:hAnsi="Times New Roman" w:cs="Times New Roman"/>
                <w:lang w:val="en-US"/>
              </w:rPr>
              <w:t xml:space="preserve"> …………….</w:t>
            </w:r>
            <w:r w:rsidRPr="009852F4">
              <w:rPr>
                <w:rFonts w:ascii="Times New Roman" w:hAnsi="Times New Roman" w:cs="Times New Roman"/>
              </w:rPr>
              <w:t xml:space="preserve"> triệu đ</w:t>
            </w:r>
            <w:r w:rsidRPr="009852F4">
              <w:rPr>
                <w:rFonts w:ascii="Times New Roman" w:hAnsi="Times New Roman" w:cs="Times New Roman"/>
                <w:lang w:val="en-US"/>
              </w:rPr>
              <w:t>ồ</w:t>
            </w:r>
            <w:r w:rsidRPr="009852F4">
              <w:rPr>
                <w:rFonts w:ascii="Times New Roman" w:hAnsi="Times New Roman" w:cs="Times New Roman"/>
              </w:rPr>
              <w:t>ng</w:t>
            </w:r>
          </w:p>
          <w:p w:rsidR="009852F4" w:rsidRPr="009852F4" w:rsidP="004F4303" w14:paraId="1F45B446" w14:textId="77777777">
            <w:pPr>
              <w:spacing w:before="120"/>
              <w:rPr>
                <w:rFonts w:ascii="Times New Roman" w:hAnsi="Times New Roman" w:cs="Times New Roman"/>
                <w:i/>
              </w:rPr>
            </w:pPr>
            <w:r w:rsidRPr="009852F4">
              <w:rPr>
                <w:rFonts w:ascii="Times New Roman" w:hAnsi="Times New Roman" w:cs="Times New Roman"/>
                <w:i/>
              </w:rPr>
              <w:t>trong đó:</w:t>
            </w:r>
          </w:p>
          <w:p w:rsidR="009852F4" w:rsidRPr="009852F4" w:rsidP="004F4303" w14:paraId="50219DE5" w14:textId="77777777">
            <w:pPr>
              <w:spacing w:before="120"/>
              <w:rPr>
                <w:rFonts w:ascii="Times New Roman" w:hAnsi="Times New Roman" w:cs="Times New Roman"/>
              </w:rPr>
            </w:pPr>
            <w:r w:rsidRPr="009852F4">
              <w:rPr>
                <w:rFonts w:ascii="Times New Roman" w:hAnsi="Times New Roman" w:cs="Times New Roman"/>
              </w:rPr>
              <w:t>- Từ nguồn tự có của cá nhân, tổ chức:</w:t>
            </w:r>
          </w:p>
          <w:p w:rsidR="009852F4" w:rsidRPr="009852F4" w:rsidP="004F4303" w14:paraId="34B34A6F" w14:textId="77777777">
            <w:pPr>
              <w:spacing w:before="120"/>
              <w:rPr>
                <w:rFonts w:ascii="Times New Roman" w:hAnsi="Times New Roman" w:cs="Times New Roman"/>
              </w:rPr>
            </w:pPr>
            <w:r w:rsidRPr="009852F4">
              <w:rPr>
                <w:rFonts w:ascii="Times New Roman" w:hAnsi="Times New Roman" w:cs="Times New Roman"/>
                <w:lang w:val="en-US"/>
              </w:rPr>
              <w:t xml:space="preserve">- </w:t>
            </w:r>
            <w:r w:rsidRPr="009852F4">
              <w:rPr>
                <w:rFonts w:ascii="Times New Roman" w:hAnsi="Times New Roman" w:cs="Times New Roman"/>
              </w:rPr>
              <w:t>Từ nguồn khác:</w:t>
            </w:r>
          </w:p>
        </w:tc>
      </w:tr>
      <w:tr w14:paraId="436C8C8F" w14:textId="77777777" w:rsidTr="004F4303">
        <w:tblPrEx>
          <w:tblW w:w="5000" w:type="pct"/>
          <w:jc w:val="center"/>
          <w:tblCellMar>
            <w:top w:w="28" w:type="dxa"/>
            <w:bottom w:w="28" w:type="dxa"/>
          </w:tblCellMar>
          <w:tblLook w:val="0000"/>
        </w:tblPrEx>
        <w:trPr>
          <w:trHeight w:val="874"/>
          <w:jc w:val="center"/>
        </w:trPr>
        <w:tc>
          <w:tcPr>
            <w:tcW w:w="517" w:type="dxa"/>
            <w:tcBorders>
              <w:right w:val="nil"/>
            </w:tcBorders>
            <w:shd w:val="clear" w:color="auto" w:fill="auto"/>
          </w:tcPr>
          <w:p w:rsidR="009852F4" w:rsidRPr="009852F4" w:rsidP="004F4303" w14:paraId="4A27FC77" w14:textId="77777777">
            <w:pPr>
              <w:spacing w:before="120"/>
              <w:rPr>
                <w:rFonts w:ascii="Times New Roman" w:hAnsi="Times New Roman" w:cs="Times New Roman"/>
              </w:rPr>
            </w:pPr>
          </w:p>
        </w:tc>
        <w:tc>
          <w:tcPr>
            <w:tcW w:w="8339" w:type="dxa"/>
            <w:gridSpan w:val="2"/>
            <w:vMerge/>
            <w:tcBorders>
              <w:left w:val="nil"/>
            </w:tcBorders>
            <w:shd w:val="clear" w:color="auto" w:fill="auto"/>
          </w:tcPr>
          <w:p w:rsidR="009852F4" w:rsidRPr="009852F4" w:rsidP="004F4303" w14:paraId="7B0D2C61" w14:textId="77777777">
            <w:pPr>
              <w:spacing w:before="120"/>
              <w:rPr>
                <w:rFonts w:ascii="Times New Roman" w:hAnsi="Times New Roman" w:cs="Times New Roman"/>
              </w:rPr>
            </w:pPr>
          </w:p>
        </w:tc>
      </w:tr>
    </w:tbl>
    <w:p w:rsidR="009852F4" w:rsidRPr="009852F4" w:rsidP="009852F4" w14:paraId="36592596" w14:textId="77777777">
      <w:pPr>
        <w:spacing w:before="120"/>
        <w:rPr>
          <w:rFonts w:ascii="Times New Roman" w:hAnsi="Times New Roman" w:cs="Times New Roman"/>
          <w:lang w:val="en-US"/>
        </w:rPr>
      </w:pPr>
    </w:p>
    <w:tbl>
      <w:tblPr>
        <w:tblW w:w="0" w:type="auto"/>
        <w:tblLook w:val="01E0"/>
      </w:tblPr>
      <w:tblGrid>
        <w:gridCol w:w="4428"/>
        <w:gridCol w:w="4428"/>
      </w:tblGrid>
      <w:tr w14:paraId="50864369" w14:textId="77777777" w:rsidTr="004F4303">
        <w:tblPrEx>
          <w:tblW w:w="0" w:type="auto"/>
          <w:tblLook w:val="01E0"/>
        </w:tblPrEx>
        <w:tc>
          <w:tcPr>
            <w:tcW w:w="4428" w:type="dxa"/>
          </w:tcPr>
          <w:p w:rsidR="009852F4" w:rsidRPr="009852F4" w:rsidP="004F4303" w14:paraId="1503CAF4"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XÁC NHẬN CỦA TỔ CHỨC CHỦ TRÌ NHIỆM VỤ</w:t>
            </w:r>
            <w:r w:rsidRPr="009852F4">
              <w:rPr>
                <w:rFonts w:ascii="Times New Roman" w:hAnsi="Times New Roman" w:cs="Times New Roman"/>
                <w:lang w:val="en-US"/>
              </w:rPr>
              <w:t xml:space="preserve"> </w:t>
            </w:r>
            <w:r w:rsidRPr="009852F4">
              <w:rPr>
                <w:rFonts w:ascii="Times New Roman" w:hAnsi="Times New Roman" w:cs="Times New Roman"/>
                <w:i/>
                <w:lang w:val="en-US"/>
              </w:rPr>
              <w:t>(nếu có)</w:t>
            </w:r>
            <w:r>
              <w:rPr>
                <w:rStyle w:val="FootnoteReference"/>
                <w:rFonts w:ascii="Times New Roman" w:hAnsi="Times New Roman" w:cs="Times New Roman"/>
                <w:lang w:val="en-US"/>
              </w:rPr>
              <w:footnoteReference w:customMarkFollows="1" w:id="4"/>
              <w:t xml:space="preserve">(3)</w:t>
            </w:r>
            <w:r w:rsidRPr="009852F4">
              <w:rPr>
                <w:rFonts w:ascii="Times New Roman" w:hAnsi="Times New Roman" w:cs="Times New Roman"/>
                <w:b/>
                <w:lang w:val="en-US"/>
              </w:rPr>
              <w:br/>
            </w:r>
            <w:r w:rsidRPr="009852F4">
              <w:rPr>
                <w:rFonts w:ascii="Times New Roman" w:hAnsi="Times New Roman" w:cs="Times New Roman"/>
                <w:i/>
                <w:lang w:val="en-US"/>
              </w:rPr>
              <w:t>(Thủ trưởng ký, ghi rõ họ tên và đóng dấu)</w:t>
            </w:r>
          </w:p>
        </w:tc>
        <w:tc>
          <w:tcPr>
            <w:tcW w:w="4428" w:type="dxa"/>
          </w:tcPr>
          <w:p w:rsidR="009852F4" w:rsidRPr="009852F4" w:rsidP="004F4303" w14:paraId="4D8DB5DA" w14:textId="77777777">
            <w:pPr>
              <w:spacing w:before="120"/>
              <w:jc w:val="center"/>
              <w:rPr>
                <w:rFonts w:ascii="Times New Roman" w:hAnsi="Times New Roman" w:cs="Times New Roman"/>
                <w:i/>
                <w:lang w:val="en-US"/>
              </w:rPr>
            </w:pPr>
            <w:r w:rsidRPr="009852F4">
              <w:rPr>
                <w:rFonts w:ascii="Times New Roman" w:hAnsi="Times New Roman" w:cs="Times New Roman"/>
                <w:b/>
                <w:lang w:val="en-US"/>
              </w:rPr>
              <w:t>CHỦ NHIỆM NHIỆM VỤ</w:t>
            </w:r>
            <w:r w:rsidRPr="009852F4">
              <w:rPr>
                <w:rFonts w:ascii="Times New Roman" w:hAnsi="Times New Roman" w:cs="Times New Roman"/>
                <w:b/>
                <w:lang w:val="en-US"/>
              </w:rPr>
              <w:br/>
            </w:r>
            <w:r w:rsidRPr="009852F4">
              <w:rPr>
                <w:rFonts w:ascii="Times New Roman" w:hAnsi="Times New Roman" w:cs="Times New Roman"/>
                <w:i/>
                <w:lang w:val="en-US"/>
              </w:rPr>
              <w:t>(Ký và ghi rõ họ tên)</w:t>
            </w:r>
          </w:p>
        </w:tc>
      </w:tr>
    </w:tbl>
    <w:p w:rsidR="009852F4" w:rsidP="009852F4" w14:paraId="49D4FD78" w14:textId="2758C005">
      <w:pPr>
        <w:spacing w:before="120"/>
        <w:rPr>
          <w:rFonts w:ascii="Times New Roman" w:hAnsi="Times New Roman" w:cs="Times New Roman"/>
          <w:lang w:val="en-US"/>
        </w:rPr>
      </w:pPr>
    </w:p>
    <w:p w:rsidR="009852F4" w:rsidP="009852F4" w14:paraId="12CB5AB5" w14:textId="05D59EB9">
      <w:pPr>
        <w:spacing w:before="120"/>
        <w:rPr>
          <w:rFonts w:ascii="Times New Roman" w:hAnsi="Times New Roman" w:cs="Times New Roman"/>
          <w:lang w:val="en-US"/>
        </w:rPr>
      </w:pPr>
    </w:p>
    <w:p w:rsidR="009852F4" w:rsidP="009852F4" w14:paraId="6F36E02B" w14:textId="02C33543">
      <w:pPr>
        <w:spacing w:before="120"/>
        <w:rPr>
          <w:rFonts w:ascii="Times New Roman" w:hAnsi="Times New Roman" w:cs="Times New Roman"/>
          <w:lang w:val="en-US"/>
        </w:rPr>
      </w:pPr>
    </w:p>
    <w:p w:rsidR="009852F4" w:rsidP="009852F4" w14:paraId="15DEFAC6" w14:textId="1E380B08">
      <w:pPr>
        <w:spacing w:before="120"/>
        <w:rPr>
          <w:rFonts w:ascii="Times New Roman" w:hAnsi="Times New Roman" w:cs="Times New Roman"/>
          <w:lang w:val="en-US"/>
        </w:rPr>
      </w:pPr>
    </w:p>
    <w:p w:rsidR="009852F4" w:rsidP="009852F4" w14:paraId="670BFCD5" w14:textId="54B155FB">
      <w:pPr>
        <w:spacing w:before="120"/>
        <w:rPr>
          <w:rFonts w:ascii="Times New Roman" w:hAnsi="Times New Roman" w:cs="Times New Roman"/>
          <w:lang w:val="en-US"/>
        </w:rPr>
      </w:pPr>
    </w:p>
    <w:p w:rsidR="009852F4" w:rsidP="009852F4" w14:paraId="323C5434" w14:textId="22DDA961">
      <w:pPr>
        <w:spacing w:before="120"/>
        <w:rPr>
          <w:rFonts w:ascii="Times New Roman" w:hAnsi="Times New Roman" w:cs="Times New Roman"/>
          <w:lang w:val="en-US"/>
        </w:rPr>
      </w:pPr>
    </w:p>
    <w:p w:rsidR="009852F4" w:rsidP="009852F4" w14:paraId="2CB7ADC7" w14:textId="1CEDCCD2">
      <w:pPr>
        <w:spacing w:before="120"/>
        <w:rPr>
          <w:rFonts w:ascii="Times New Roman" w:hAnsi="Times New Roman" w:cs="Times New Roman"/>
          <w:lang w:val="en-US"/>
        </w:rPr>
      </w:pPr>
    </w:p>
    <w:p w:rsidR="009852F4" w:rsidP="009852F4" w14:paraId="69D76882" w14:textId="0F43AB0A">
      <w:pPr>
        <w:spacing w:before="120"/>
        <w:rPr>
          <w:rFonts w:ascii="Times New Roman" w:hAnsi="Times New Roman" w:cs="Times New Roman"/>
          <w:lang w:val="en-US"/>
        </w:rPr>
      </w:pPr>
    </w:p>
    <w:p w:rsidR="009852F4" w:rsidP="009852F4" w14:paraId="3205660A" w14:textId="62CD0C15">
      <w:pPr>
        <w:spacing w:before="120"/>
        <w:rPr>
          <w:rFonts w:ascii="Times New Roman" w:hAnsi="Times New Roman" w:cs="Times New Roman"/>
          <w:lang w:val="en-US"/>
        </w:rPr>
      </w:pPr>
    </w:p>
    <w:p w:rsidR="009852F4" w:rsidP="009852F4" w14:paraId="6F5563DB" w14:textId="279E9B66">
      <w:pPr>
        <w:spacing w:before="120"/>
        <w:rPr>
          <w:rFonts w:ascii="Times New Roman" w:hAnsi="Times New Roman" w:cs="Times New Roman"/>
          <w:lang w:val="en-US"/>
        </w:rPr>
      </w:pPr>
    </w:p>
    <w:p w:rsidR="009852F4" w:rsidP="009852F4" w14:paraId="0ABC50C7" w14:textId="2ED2E387">
      <w:pPr>
        <w:spacing w:before="120"/>
        <w:rPr>
          <w:rFonts w:ascii="Times New Roman" w:hAnsi="Times New Roman" w:cs="Times New Roman"/>
          <w:lang w:val="en-US"/>
        </w:rPr>
      </w:pPr>
    </w:p>
    <w:p w:rsidR="009852F4" w:rsidP="009852F4" w14:paraId="6B6F7481" w14:textId="72ED877D">
      <w:pPr>
        <w:spacing w:before="120"/>
        <w:rPr>
          <w:rFonts w:ascii="Times New Roman" w:hAnsi="Times New Roman" w:cs="Times New Roman"/>
          <w:lang w:val="en-US"/>
        </w:rPr>
      </w:pPr>
    </w:p>
    <w:p w:rsidR="009852F4" w:rsidP="009852F4" w14:paraId="1D73C903" w14:textId="43D23532">
      <w:pPr>
        <w:spacing w:before="120"/>
        <w:rPr>
          <w:rFonts w:ascii="Times New Roman" w:hAnsi="Times New Roman" w:cs="Times New Roman"/>
          <w:lang w:val="en-US"/>
        </w:rPr>
      </w:pPr>
    </w:p>
    <w:p w:rsidR="009852F4" w:rsidP="009852F4" w14:paraId="724F9BB3" w14:textId="5FD807BC">
      <w:pPr>
        <w:spacing w:before="120"/>
        <w:rPr>
          <w:rFonts w:ascii="Times New Roman" w:hAnsi="Times New Roman" w:cs="Times New Roman"/>
          <w:lang w:val="en-US"/>
        </w:rPr>
      </w:pPr>
    </w:p>
    <w:p w:rsidR="009852F4" w:rsidP="009852F4" w14:paraId="7DAD9C72" w14:textId="19D397C6">
      <w:pPr>
        <w:spacing w:before="120"/>
        <w:rPr>
          <w:rFonts w:ascii="Times New Roman" w:hAnsi="Times New Roman" w:cs="Times New Roman"/>
          <w:lang w:val="en-US"/>
        </w:rPr>
      </w:pPr>
    </w:p>
    <w:p w:rsidR="009852F4" w:rsidP="009852F4" w14:paraId="657253E1" w14:textId="741C24A5">
      <w:pPr>
        <w:spacing w:before="120"/>
        <w:rPr>
          <w:rFonts w:ascii="Times New Roman" w:hAnsi="Times New Roman" w:cs="Times New Roman"/>
          <w:lang w:val="en-US"/>
        </w:rPr>
      </w:pPr>
    </w:p>
    <w:p w:rsidR="009852F4" w:rsidP="009852F4" w14:paraId="76B6BEEE" w14:textId="7FCA7107">
      <w:pPr>
        <w:spacing w:before="120"/>
        <w:rPr>
          <w:rFonts w:ascii="Times New Roman" w:hAnsi="Times New Roman" w:cs="Times New Roman"/>
          <w:lang w:val="en-US"/>
        </w:rPr>
      </w:pPr>
    </w:p>
    <w:p w:rsidR="009852F4" w:rsidP="009852F4" w14:paraId="145F1FE4" w14:textId="314B0ED9">
      <w:pPr>
        <w:spacing w:before="120"/>
        <w:rPr>
          <w:rFonts w:ascii="Times New Roman" w:hAnsi="Times New Roman" w:cs="Times New Roman"/>
          <w:lang w:val="en-US"/>
        </w:rPr>
      </w:pPr>
    </w:p>
    <w:p w:rsidR="009852F4" w:rsidRPr="009852F4" w:rsidP="009852F4" w14:paraId="28CB65E4" w14:textId="77777777">
      <w:pPr>
        <w:spacing w:before="120"/>
        <w:rPr>
          <w:rFonts w:ascii="Times New Roman" w:hAnsi="Times New Roman" w:cs="Times New Roman"/>
          <w:lang w:val="en-US"/>
        </w:rPr>
      </w:pPr>
    </w:p>
    <w:sectPr w:rsidSect="009852F4">
      <w:footnotePr>
        <w:numStart w:val="5"/>
      </w:footnotePr>
      <w:pgSz w:w="11907" w:h="16840" w:code="9"/>
      <w:pgMar w:top="1134" w:right="1134" w:bottom="1134" w:left="1701" w:header="720" w:footer="720" w:gutter="0"/>
      <w:pgNumType w:start="4"/>
      <w:cols w:space="720"/>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52F4" w:rsidP="009852F4" w14:paraId="12CCD500" w14:textId="77777777">
      <w:r>
        <w:separator/>
      </w:r>
    </w:p>
  </w:footnote>
  <w:footnote w:type="continuationSeparator" w:id="1">
    <w:p w:rsidR="009852F4" w:rsidP="009852F4" w14:paraId="1DFA26A6" w14:textId="77777777">
      <w:r>
        <w:continuationSeparator/>
      </w:r>
    </w:p>
  </w:footnote>
  <w:footnote w:id="2">
    <w:p w:rsidR="009852F4" w:rsidRPr="00FC07C0" w:rsidP="009852F4" w14:paraId="0A37536F" w14:textId="77777777">
      <w:pPr>
        <w:pStyle w:val="FootnoteText"/>
        <w:spacing w:before="120"/>
        <w:rPr>
          <w:rFonts w:ascii="Arial" w:hAnsi="Arial" w:cs="Arial"/>
          <w:sz w:val="16"/>
          <w:szCs w:val="16"/>
          <w:lang w:val="en-US"/>
        </w:rPr>
      </w:pPr>
      <w:r w:rsidRPr="00FC07C0">
        <w:rPr>
          <w:rStyle w:val="FootnoteReference"/>
          <w:rFonts w:ascii="Arial" w:hAnsi="Arial" w:cs="Arial"/>
          <w:sz w:val="16"/>
          <w:szCs w:val="16"/>
        </w:rPr>
        <w:t>(1)</w:t>
      </w:r>
      <w:r w:rsidRPr="00FC07C0">
        <w:rPr>
          <w:rFonts w:ascii="Arial" w:hAnsi="Arial" w:cs="Arial"/>
          <w:sz w:val="16"/>
          <w:szCs w:val="16"/>
        </w:rPr>
        <w:t xml:space="preserve"> </w:t>
      </w:r>
      <w:r w:rsidRPr="00FC07C0">
        <w:rPr>
          <w:rFonts w:ascii="Arial" w:hAnsi="Arial" w:cs="Arial"/>
          <w:sz w:val="16"/>
          <w:szCs w:val="16"/>
          <w:lang w:val="en-US"/>
        </w:rPr>
        <w:t>Ghi mã số và tên lĩnh vực được quy định trong Bảng phân loại lĩnh vực nghiên cứu khoa học và công nghệ do Bộ Khoa học và Công nghệ ban hành.</w:t>
      </w:r>
    </w:p>
  </w:footnote>
  <w:footnote w:id="3">
    <w:p w:rsidR="009852F4" w:rsidRPr="00FC07C0" w:rsidP="009852F4" w14:paraId="07887709" w14:textId="77777777">
      <w:pPr>
        <w:pStyle w:val="FootnoteText"/>
        <w:spacing w:before="120"/>
        <w:rPr>
          <w:rFonts w:ascii="Arial" w:hAnsi="Arial" w:cs="Arial"/>
          <w:sz w:val="16"/>
          <w:szCs w:val="16"/>
          <w:lang w:val="en-US"/>
        </w:rPr>
      </w:pPr>
      <w:r w:rsidRPr="00FC07C0">
        <w:rPr>
          <w:rStyle w:val="FootnoteReference"/>
          <w:rFonts w:ascii="Arial" w:hAnsi="Arial" w:cs="Arial"/>
          <w:sz w:val="16"/>
          <w:szCs w:val="16"/>
        </w:rPr>
        <w:t>(2)</w:t>
      </w:r>
      <w:r w:rsidRPr="00FC07C0">
        <w:rPr>
          <w:rFonts w:ascii="Arial" w:hAnsi="Arial" w:cs="Arial"/>
          <w:sz w:val="16"/>
          <w:szCs w:val="16"/>
        </w:rPr>
        <w:t xml:space="preserve"> </w:t>
      </w:r>
      <w:r w:rsidRPr="00FC07C0">
        <w:rPr>
          <w:rFonts w:ascii="Arial" w:hAnsi="Arial" w:cs="Arial"/>
          <w:sz w:val="16"/>
          <w:szCs w:val="16"/>
          <w:lang w:val="en-US"/>
        </w:rPr>
        <w:t>Ghi mã số và tên lĩnh vực được quy định trong Bảng phân loại mục tiêu kinh tế-xã hội của nghiên cứu do Bộ Khoa học và Công nghệ ban hành.</w:t>
      </w:r>
    </w:p>
  </w:footnote>
  <w:footnote w:id="4">
    <w:p w:rsidR="009852F4" w:rsidRPr="00CF034C" w:rsidP="009852F4" w14:paraId="194B401B" w14:textId="77777777">
      <w:pPr>
        <w:pStyle w:val="FootnoteText"/>
        <w:spacing w:before="120"/>
        <w:rPr>
          <w:rFonts w:ascii="Arial" w:hAnsi="Arial" w:cs="Arial"/>
          <w:sz w:val="16"/>
          <w:szCs w:val="16"/>
          <w:lang w:val="en-US"/>
        </w:rPr>
      </w:pPr>
      <w:r w:rsidRPr="00FC07C0">
        <w:rPr>
          <w:rStyle w:val="FootnoteReference"/>
          <w:rFonts w:ascii="Arial" w:hAnsi="Arial" w:cs="Arial"/>
          <w:sz w:val="16"/>
          <w:szCs w:val="16"/>
        </w:rPr>
        <w:t>(3)</w:t>
      </w:r>
      <w:r w:rsidRPr="00FC07C0">
        <w:rPr>
          <w:rFonts w:ascii="Arial" w:hAnsi="Arial" w:cs="Arial"/>
          <w:sz w:val="16"/>
          <w:szCs w:val="16"/>
        </w:rPr>
        <w:t xml:space="preserve"> </w:t>
      </w:r>
      <w:r w:rsidRPr="00FC07C0">
        <w:rPr>
          <w:rFonts w:ascii="Arial" w:hAnsi="Arial" w:cs="Arial"/>
          <w:sz w:val="16"/>
          <w:szCs w:val="16"/>
          <w:lang w:val="en-US"/>
        </w:rPr>
        <w:t>Ghi tên đầy đủ của tổ chức chủ trì nhiệm vụ khoa học và công nghệ.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1"/>
    <w:multiLevelType w:val="multilevel"/>
    <w:tmpl w:val="0000001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1"/>
        <w:szCs w:val="21"/>
        <w:u w:val="singl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9">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9"/>
    <w:multiLevelType w:val="multilevel"/>
    <w:tmpl w:val="00000018"/>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5"/>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F4"/>
    <w:rsid w:val="00040B39"/>
    <w:rsid w:val="0012002A"/>
    <w:rsid w:val="003106C6"/>
    <w:rsid w:val="004005F9"/>
    <w:rsid w:val="004F4303"/>
    <w:rsid w:val="006747CB"/>
    <w:rsid w:val="009852F4"/>
    <w:rsid w:val="00AD4181"/>
    <w:rsid w:val="00CF034C"/>
    <w:rsid w:val="00FC07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D5FC4F2"/>
  <w15:chartTrackingRefBased/>
  <w15:docId w15:val="{6DCF3FBE-1CD8-42CC-94F0-AB300B55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F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9852F4"/>
    <w:rPr>
      <w:color w:val="auto"/>
      <w:u w:val="single"/>
    </w:rPr>
  </w:style>
  <w:style w:type="character" w:customStyle="1" w:styleId="Footnote">
    <w:name w:val="Footnote_"/>
    <w:basedOn w:val="DefaultParagraphFont"/>
    <w:link w:val="Footnote0"/>
    <w:locked/>
    <w:rsid w:val="009852F4"/>
    <w:rPr>
      <w:rFonts w:ascii="Times New Roman" w:hAnsi="Times New Roman" w:cs="Times New Roman"/>
      <w:b/>
      <w:bCs/>
      <w:sz w:val="17"/>
      <w:szCs w:val="17"/>
      <w:shd w:val="clear" w:color="auto" w:fill="FFFFFF"/>
    </w:rPr>
  </w:style>
  <w:style w:type="character" w:customStyle="1" w:styleId="Footnote2">
    <w:name w:val="Footnote (2)_"/>
    <w:basedOn w:val="DefaultParagraphFont"/>
    <w:link w:val="Footnote21"/>
    <w:locked/>
    <w:rsid w:val="009852F4"/>
    <w:rPr>
      <w:rFonts w:ascii="Times New Roman" w:hAnsi="Times New Roman" w:cs="Times New Roman"/>
      <w:b/>
      <w:bCs/>
      <w:sz w:val="21"/>
      <w:szCs w:val="21"/>
      <w:shd w:val="clear" w:color="auto" w:fill="FFFFFF"/>
    </w:rPr>
  </w:style>
  <w:style w:type="character" w:customStyle="1" w:styleId="Footnote2Italic">
    <w:name w:val="Footnote (2) + Italic"/>
    <w:basedOn w:val="Footnote2"/>
    <w:rsid w:val="009852F4"/>
    <w:rPr>
      <w:rFonts w:ascii="Times New Roman" w:hAnsi="Times New Roman" w:cs="Times New Roman"/>
      <w:b/>
      <w:bCs/>
      <w:i/>
      <w:iCs/>
      <w:sz w:val="21"/>
      <w:szCs w:val="21"/>
      <w:shd w:val="clear" w:color="auto" w:fill="FFFFFF"/>
    </w:rPr>
  </w:style>
  <w:style w:type="character" w:customStyle="1" w:styleId="Footnote20">
    <w:name w:val="Footnote (2)"/>
    <w:basedOn w:val="Footnote2"/>
    <w:rsid w:val="009852F4"/>
    <w:rPr>
      <w:rFonts w:ascii="Times New Roman" w:hAnsi="Times New Roman" w:cs="Times New Roman"/>
      <w:b/>
      <w:bCs/>
      <w:sz w:val="21"/>
      <w:szCs w:val="21"/>
      <w:u w:val="single"/>
      <w:shd w:val="clear" w:color="auto" w:fill="FFFFFF"/>
    </w:rPr>
  </w:style>
  <w:style w:type="character" w:customStyle="1" w:styleId="Footnote3">
    <w:name w:val="Footnote (3)_"/>
    <w:basedOn w:val="DefaultParagraphFont"/>
    <w:link w:val="Footnote30"/>
    <w:locked/>
    <w:rsid w:val="009852F4"/>
    <w:rPr>
      <w:rFonts w:ascii="Times New Roman" w:hAnsi="Times New Roman" w:cs="Times New Roman"/>
      <w:b/>
      <w:bCs/>
      <w:i/>
      <w:iCs/>
      <w:sz w:val="21"/>
      <w:szCs w:val="21"/>
      <w:shd w:val="clear" w:color="auto" w:fill="FFFFFF"/>
    </w:rPr>
  </w:style>
  <w:style w:type="character" w:customStyle="1" w:styleId="Bodytext2">
    <w:name w:val="Body text (2)_"/>
    <w:basedOn w:val="DefaultParagraphFont"/>
    <w:link w:val="Bodytext20"/>
    <w:locked/>
    <w:rsid w:val="009852F4"/>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link w:val="Headerorfooter1"/>
    <w:locked/>
    <w:rsid w:val="009852F4"/>
    <w:rPr>
      <w:rFonts w:ascii="Times New Roman" w:hAnsi="Times New Roman" w:cs="Times New Roman"/>
      <w:b/>
      <w:bCs/>
      <w:shd w:val="clear" w:color="auto" w:fill="FFFFFF"/>
    </w:rPr>
  </w:style>
  <w:style w:type="character" w:customStyle="1" w:styleId="Headerorfooter10pt">
    <w:name w:val="Header or footer + 10 pt"/>
    <w:aliases w:val="Not Bold"/>
    <w:basedOn w:val="Headerorfooter"/>
    <w:rsid w:val="009852F4"/>
    <w:rPr>
      <w:rFonts w:ascii="Times New Roman" w:hAnsi="Times New Roman" w:cs="Times New Roman"/>
      <w:b/>
      <w:bCs/>
      <w:noProof/>
      <w:sz w:val="20"/>
      <w:szCs w:val="20"/>
      <w:shd w:val="clear" w:color="auto" w:fill="FFFFFF"/>
    </w:rPr>
  </w:style>
  <w:style w:type="character" w:customStyle="1" w:styleId="Bodytext3">
    <w:name w:val="Body text (3)_"/>
    <w:basedOn w:val="DefaultParagraphFont"/>
    <w:link w:val="Bodytext30"/>
    <w:locked/>
    <w:rsid w:val="009852F4"/>
    <w:rPr>
      <w:rFonts w:ascii="Times New Roman" w:hAnsi="Times New Roman" w:cs="Times New Roman"/>
      <w:i/>
      <w:iCs/>
      <w:sz w:val="26"/>
      <w:szCs w:val="26"/>
      <w:shd w:val="clear" w:color="auto" w:fill="FFFFFF"/>
    </w:rPr>
  </w:style>
  <w:style w:type="character" w:customStyle="1" w:styleId="Bodytext3NotItalic">
    <w:name w:val="Body text (3) + Not Italic"/>
    <w:basedOn w:val="Bodytext3"/>
    <w:rsid w:val="009852F4"/>
    <w:rPr>
      <w:rFonts w:ascii="Times New Roman" w:hAnsi="Times New Roman" w:cs="Times New Roman"/>
      <w:i/>
      <w:iCs/>
      <w:sz w:val="26"/>
      <w:szCs w:val="26"/>
      <w:shd w:val="clear" w:color="auto" w:fill="FFFFFF"/>
    </w:rPr>
  </w:style>
  <w:style w:type="character" w:customStyle="1" w:styleId="Bodytext">
    <w:name w:val="Body text_"/>
    <w:basedOn w:val="DefaultParagraphFont"/>
    <w:link w:val="Bodytext1"/>
    <w:locked/>
    <w:rsid w:val="009852F4"/>
    <w:rPr>
      <w:rFonts w:ascii="Times New Roman" w:hAnsi="Times New Roman" w:cs="Times New Roman"/>
      <w:sz w:val="26"/>
      <w:szCs w:val="26"/>
      <w:shd w:val="clear" w:color="auto" w:fill="FFFFFF"/>
    </w:rPr>
  </w:style>
  <w:style w:type="character" w:customStyle="1" w:styleId="Headerorfooter105pt">
    <w:name w:val="Header or footer + 10.5 pt"/>
    <w:basedOn w:val="Headerorfooter"/>
    <w:rsid w:val="009852F4"/>
    <w:rPr>
      <w:rFonts w:ascii="Times New Roman" w:hAnsi="Times New Roman" w:cs="Times New Roman"/>
      <w:b/>
      <w:bCs/>
      <w:sz w:val="21"/>
      <w:szCs w:val="21"/>
      <w:shd w:val="clear" w:color="auto" w:fill="FFFFFF"/>
    </w:rPr>
  </w:style>
  <w:style w:type="character" w:customStyle="1" w:styleId="BodytextItalic">
    <w:name w:val="Body text + Italic"/>
    <w:basedOn w:val="Bodytext"/>
    <w:rsid w:val="009852F4"/>
    <w:rPr>
      <w:rFonts w:ascii="Times New Roman" w:hAnsi="Times New Roman" w:cs="Times New Roman"/>
      <w:i/>
      <w:iCs/>
      <w:sz w:val="26"/>
      <w:szCs w:val="26"/>
      <w:shd w:val="clear" w:color="auto" w:fill="FFFFFF"/>
    </w:rPr>
  </w:style>
  <w:style w:type="character" w:customStyle="1" w:styleId="Bodytext2NotBold">
    <w:name w:val="Body text (2) + Not Bold"/>
    <w:basedOn w:val="Bodytext2"/>
    <w:rsid w:val="009852F4"/>
    <w:rPr>
      <w:rFonts w:ascii="Times New Roman" w:hAnsi="Times New Roman" w:cs="Times New Roman"/>
      <w:b/>
      <w:bCs/>
      <w:sz w:val="26"/>
      <w:szCs w:val="26"/>
      <w:shd w:val="clear" w:color="auto" w:fill="FFFFFF"/>
    </w:rPr>
  </w:style>
  <w:style w:type="character" w:customStyle="1" w:styleId="Bodytext4">
    <w:name w:val="Body text (4)_"/>
    <w:basedOn w:val="DefaultParagraphFont"/>
    <w:link w:val="Bodytext40"/>
    <w:locked/>
    <w:rsid w:val="009852F4"/>
    <w:rPr>
      <w:rFonts w:ascii="Times New Roman" w:hAnsi="Times New Roman" w:cs="Times New Roman"/>
      <w:b/>
      <w:bCs/>
      <w:sz w:val="27"/>
      <w:szCs w:val="27"/>
      <w:shd w:val="clear" w:color="auto" w:fill="FFFFFF"/>
    </w:rPr>
  </w:style>
  <w:style w:type="character" w:customStyle="1" w:styleId="Bodytext413pt">
    <w:name w:val="Body text (4) + 13 pt"/>
    <w:basedOn w:val="Bodytext4"/>
    <w:rsid w:val="009852F4"/>
    <w:rPr>
      <w:rFonts w:ascii="Times New Roman" w:hAnsi="Times New Roman" w:cs="Times New Roman"/>
      <w:b/>
      <w:bCs/>
      <w:sz w:val="26"/>
      <w:szCs w:val="26"/>
      <w:shd w:val="clear" w:color="auto" w:fill="FFFFFF"/>
    </w:rPr>
  </w:style>
  <w:style w:type="character" w:customStyle="1" w:styleId="BodytextExact">
    <w:name w:val="Body text Exact"/>
    <w:basedOn w:val="DefaultParagraphFont"/>
    <w:rsid w:val="009852F4"/>
    <w:rPr>
      <w:rFonts w:ascii="Times New Roman" w:hAnsi="Times New Roman" w:cs="Times New Roman"/>
      <w:spacing w:val="-2"/>
      <w:u w:val="none"/>
    </w:rPr>
  </w:style>
  <w:style w:type="character" w:customStyle="1" w:styleId="BodytextSpacing1ptExact">
    <w:name w:val="Body text + Spacing 1 pt Exact"/>
    <w:basedOn w:val="Bodytext"/>
    <w:rsid w:val="009852F4"/>
    <w:rPr>
      <w:rFonts w:ascii="Times New Roman" w:hAnsi="Times New Roman" w:cs="Times New Roman"/>
      <w:spacing w:val="22"/>
      <w:sz w:val="24"/>
      <w:szCs w:val="24"/>
      <w:shd w:val="clear" w:color="auto" w:fill="FFFFFF"/>
    </w:rPr>
  </w:style>
  <w:style w:type="character" w:customStyle="1" w:styleId="Bodytext5">
    <w:name w:val="Body text (5)_"/>
    <w:basedOn w:val="DefaultParagraphFont"/>
    <w:link w:val="Bodytext51"/>
    <w:locked/>
    <w:rsid w:val="009852F4"/>
    <w:rPr>
      <w:rFonts w:ascii="Times New Roman" w:hAnsi="Times New Roman" w:cs="Times New Roman"/>
      <w:b/>
      <w:bCs/>
      <w:i/>
      <w:iCs/>
      <w:sz w:val="21"/>
      <w:szCs w:val="21"/>
      <w:shd w:val="clear" w:color="auto" w:fill="FFFFFF"/>
    </w:rPr>
  </w:style>
  <w:style w:type="character" w:customStyle="1" w:styleId="Bodytext6">
    <w:name w:val="Body text (6)_"/>
    <w:basedOn w:val="DefaultParagraphFont"/>
    <w:link w:val="Bodytext60"/>
    <w:locked/>
    <w:rsid w:val="009852F4"/>
    <w:rPr>
      <w:rFonts w:ascii="Times New Roman" w:hAnsi="Times New Roman" w:cs="Times New Roman"/>
      <w:sz w:val="21"/>
      <w:szCs w:val="21"/>
      <w:shd w:val="clear" w:color="auto" w:fill="FFFFFF"/>
    </w:rPr>
  </w:style>
  <w:style w:type="character" w:customStyle="1" w:styleId="Bodytext611pt">
    <w:name w:val="Body text (6) + 11 pt"/>
    <w:aliases w:val="Italic"/>
    <w:basedOn w:val="Bodytext6"/>
    <w:rsid w:val="009852F4"/>
    <w:rPr>
      <w:rFonts w:ascii="Times New Roman" w:hAnsi="Times New Roman" w:cs="Times New Roman"/>
      <w:i/>
      <w:iCs/>
      <w:noProof/>
      <w:sz w:val="22"/>
      <w:szCs w:val="22"/>
      <w:shd w:val="clear" w:color="auto" w:fill="FFFFFF"/>
    </w:rPr>
  </w:style>
  <w:style w:type="character" w:customStyle="1" w:styleId="Picturecaption">
    <w:name w:val="Picture caption_"/>
    <w:basedOn w:val="DefaultParagraphFont"/>
    <w:link w:val="Picturecaption0"/>
    <w:locked/>
    <w:rsid w:val="009852F4"/>
    <w:rPr>
      <w:rFonts w:ascii="Times New Roman" w:hAnsi="Times New Roman" w:cs="Times New Roman"/>
      <w:sz w:val="26"/>
      <w:szCs w:val="26"/>
      <w:shd w:val="clear" w:color="auto" w:fill="FFFFFF"/>
    </w:rPr>
  </w:style>
  <w:style w:type="character" w:customStyle="1" w:styleId="Headerorfooter9pt">
    <w:name w:val="Header or footer + 9 pt"/>
    <w:aliases w:val="Not Bold5"/>
    <w:basedOn w:val="Headerorfooter"/>
    <w:rsid w:val="009852F4"/>
    <w:rPr>
      <w:rFonts w:ascii="Times New Roman" w:hAnsi="Times New Roman" w:cs="Times New Roman"/>
      <w:b/>
      <w:bCs/>
      <w:noProof/>
      <w:sz w:val="18"/>
      <w:szCs w:val="18"/>
      <w:shd w:val="clear" w:color="auto" w:fill="FFFFFF"/>
    </w:rPr>
  </w:style>
  <w:style w:type="character" w:customStyle="1" w:styleId="Bodytext7">
    <w:name w:val="Body text (7)_"/>
    <w:basedOn w:val="DefaultParagraphFont"/>
    <w:link w:val="Bodytext71"/>
    <w:locked/>
    <w:rsid w:val="009852F4"/>
    <w:rPr>
      <w:rFonts w:ascii="Times New Roman" w:hAnsi="Times New Roman" w:cs="Times New Roman"/>
      <w:b/>
      <w:bCs/>
      <w:sz w:val="21"/>
      <w:szCs w:val="21"/>
      <w:shd w:val="clear" w:color="auto" w:fill="FFFFFF"/>
    </w:rPr>
  </w:style>
  <w:style w:type="character" w:customStyle="1" w:styleId="Headerorfooter0">
    <w:name w:val="Header or footer"/>
    <w:basedOn w:val="Headerorfooter"/>
    <w:rsid w:val="009852F4"/>
    <w:rPr>
      <w:rFonts w:ascii="Times New Roman" w:hAnsi="Times New Roman" w:cs="Times New Roman"/>
      <w:b/>
      <w:bCs/>
      <w:shd w:val="clear" w:color="auto" w:fill="FFFFFF"/>
    </w:rPr>
  </w:style>
  <w:style w:type="character" w:customStyle="1" w:styleId="Bodytext5NotItalic">
    <w:name w:val="Body text (5) + Not Italic"/>
    <w:basedOn w:val="Bodytext5"/>
    <w:rsid w:val="009852F4"/>
    <w:rPr>
      <w:rFonts w:ascii="Times New Roman" w:hAnsi="Times New Roman" w:cs="Times New Roman"/>
      <w:b/>
      <w:bCs/>
      <w:i/>
      <w:iCs/>
      <w:sz w:val="21"/>
      <w:szCs w:val="21"/>
      <w:shd w:val="clear" w:color="auto" w:fill="FFFFFF"/>
    </w:rPr>
  </w:style>
  <w:style w:type="character" w:customStyle="1" w:styleId="Bodytext8">
    <w:name w:val="Body text (8)_"/>
    <w:basedOn w:val="DefaultParagraphFont"/>
    <w:link w:val="Bodytext80"/>
    <w:locked/>
    <w:rsid w:val="009852F4"/>
    <w:rPr>
      <w:rFonts w:ascii="Times New Roman" w:hAnsi="Times New Roman" w:cs="Times New Roman"/>
      <w:i/>
      <w:iCs/>
      <w:shd w:val="clear" w:color="auto" w:fill="FFFFFF"/>
    </w:rPr>
  </w:style>
  <w:style w:type="character" w:customStyle="1" w:styleId="Tablecaption">
    <w:name w:val="Table caption_"/>
    <w:basedOn w:val="DefaultParagraphFont"/>
    <w:link w:val="Tablecaption0"/>
    <w:locked/>
    <w:rsid w:val="009852F4"/>
    <w:rPr>
      <w:rFonts w:ascii="Times New Roman" w:hAnsi="Times New Roman" w:cs="Times New Roman"/>
      <w:b/>
      <w:bCs/>
      <w:sz w:val="17"/>
      <w:szCs w:val="17"/>
      <w:shd w:val="clear" w:color="auto" w:fill="FFFFFF"/>
    </w:rPr>
  </w:style>
  <w:style w:type="character" w:customStyle="1" w:styleId="Bodytext105pt">
    <w:name w:val="Body text + 10.5 pt"/>
    <w:basedOn w:val="Bodytext"/>
    <w:rsid w:val="009852F4"/>
    <w:rPr>
      <w:rFonts w:ascii="Times New Roman" w:hAnsi="Times New Roman" w:cs="Times New Roman"/>
      <w:sz w:val="21"/>
      <w:szCs w:val="21"/>
      <w:shd w:val="clear" w:color="auto" w:fill="FFFFFF"/>
    </w:rPr>
  </w:style>
  <w:style w:type="character" w:customStyle="1" w:styleId="Bodytext105pt4">
    <w:name w:val="Body text + 10.5 pt4"/>
    <w:aliases w:val="Bold"/>
    <w:basedOn w:val="Bodytext"/>
    <w:rsid w:val="009852F4"/>
    <w:rPr>
      <w:rFonts w:ascii="Times New Roman" w:hAnsi="Times New Roman" w:cs="Times New Roman"/>
      <w:b/>
      <w:bCs/>
      <w:sz w:val="21"/>
      <w:szCs w:val="21"/>
      <w:shd w:val="clear" w:color="auto" w:fill="FFFFFF"/>
    </w:rPr>
  </w:style>
  <w:style w:type="character" w:customStyle="1" w:styleId="Bodytext11pt">
    <w:name w:val="Body text + 11 pt"/>
    <w:aliases w:val="Italic5"/>
    <w:basedOn w:val="Bodytext"/>
    <w:rsid w:val="009852F4"/>
    <w:rPr>
      <w:rFonts w:ascii="Times New Roman" w:hAnsi="Times New Roman" w:cs="Times New Roman"/>
      <w:i/>
      <w:iCs/>
      <w:sz w:val="22"/>
      <w:szCs w:val="22"/>
      <w:shd w:val="clear" w:color="auto" w:fill="FFFFFF"/>
    </w:rPr>
  </w:style>
  <w:style w:type="character" w:customStyle="1" w:styleId="Bodytext105pt3">
    <w:name w:val="Body text + 10.5 pt3"/>
    <w:aliases w:val="Bold5,Italic4"/>
    <w:basedOn w:val="Bodytext"/>
    <w:rsid w:val="009852F4"/>
    <w:rPr>
      <w:rFonts w:ascii="Times New Roman" w:hAnsi="Times New Roman" w:cs="Times New Roman"/>
      <w:b/>
      <w:bCs/>
      <w:i/>
      <w:iCs/>
      <w:sz w:val="21"/>
      <w:szCs w:val="21"/>
      <w:shd w:val="clear" w:color="auto" w:fill="FFFFFF"/>
    </w:rPr>
  </w:style>
  <w:style w:type="character" w:customStyle="1" w:styleId="Bodytext9">
    <w:name w:val="Body text (9)_"/>
    <w:basedOn w:val="DefaultParagraphFont"/>
    <w:link w:val="Bodytext90"/>
    <w:locked/>
    <w:rsid w:val="009852F4"/>
    <w:rPr>
      <w:rFonts w:ascii="Times New Roman" w:hAnsi="Times New Roman" w:cs="Times New Roman"/>
      <w:b/>
      <w:bCs/>
      <w:sz w:val="23"/>
      <w:szCs w:val="23"/>
      <w:shd w:val="clear" w:color="auto" w:fill="FFFFFF"/>
    </w:rPr>
  </w:style>
  <w:style w:type="character" w:customStyle="1" w:styleId="Bodytext10">
    <w:name w:val="Body text (10)_"/>
    <w:basedOn w:val="DefaultParagraphFont"/>
    <w:link w:val="Bodytext100"/>
    <w:locked/>
    <w:rsid w:val="009852F4"/>
    <w:rPr>
      <w:rFonts w:ascii="Times New Roman" w:hAnsi="Times New Roman" w:cs="Times New Roman"/>
      <w:b/>
      <w:bCs/>
      <w:sz w:val="17"/>
      <w:szCs w:val="17"/>
      <w:shd w:val="clear" w:color="auto" w:fill="FFFFFF"/>
    </w:rPr>
  </w:style>
  <w:style w:type="character" w:customStyle="1" w:styleId="Bodytext10NotBold">
    <w:name w:val="Body text (10) + Not Bold"/>
    <w:aliases w:val="Italic3"/>
    <w:basedOn w:val="Bodytext10"/>
    <w:rsid w:val="009852F4"/>
    <w:rPr>
      <w:rFonts w:ascii="Times New Roman" w:hAnsi="Times New Roman" w:cs="Times New Roman"/>
      <w:b/>
      <w:bCs/>
      <w:i/>
      <w:iCs/>
      <w:noProof/>
      <w:sz w:val="17"/>
      <w:szCs w:val="17"/>
      <w:shd w:val="clear" w:color="auto" w:fill="FFFFFF"/>
    </w:rPr>
  </w:style>
  <w:style w:type="character" w:customStyle="1" w:styleId="Bodytext10NotBold1">
    <w:name w:val="Body text (10) + Not Bold1"/>
    <w:aliases w:val="Spacing -1 pt"/>
    <w:basedOn w:val="Bodytext10"/>
    <w:rsid w:val="009852F4"/>
    <w:rPr>
      <w:rFonts w:ascii="Times New Roman" w:hAnsi="Times New Roman" w:cs="Times New Roman"/>
      <w:b/>
      <w:bCs/>
      <w:spacing w:val="-20"/>
      <w:sz w:val="17"/>
      <w:szCs w:val="17"/>
      <w:shd w:val="clear" w:color="auto" w:fill="FFFFFF"/>
    </w:rPr>
  </w:style>
  <w:style w:type="character" w:customStyle="1" w:styleId="Bodytext9105pt">
    <w:name w:val="Body text (9) + 10.5 pt"/>
    <w:basedOn w:val="Bodytext9"/>
    <w:rsid w:val="009852F4"/>
    <w:rPr>
      <w:rFonts w:ascii="Times New Roman" w:hAnsi="Times New Roman" w:cs="Times New Roman"/>
      <w:b/>
      <w:bCs/>
      <w:sz w:val="21"/>
      <w:szCs w:val="21"/>
      <w:shd w:val="clear" w:color="auto" w:fill="FFFFFF"/>
    </w:rPr>
  </w:style>
  <w:style w:type="character" w:customStyle="1" w:styleId="Bodytext5115pt">
    <w:name w:val="Body text (5) + 11.5 pt"/>
    <w:aliases w:val="Not Italic"/>
    <w:basedOn w:val="Bodytext5"/>
    <w:rsid w:val="009852F4"/>
    <w:rPr>
      <w:rFonts w:ascii="Times New Roman" w:hAnsi="Times New Roman" w:cs="Times New Roman"/>
      <w:b/>
      <w:bCs/>
      <w:i/>
      <w:iCs/>
      <w:sz w:val="23"/>
      <w:szCs w:val="23"/>
      <w:shd w:val="clear" w:color="auto" w:fill="FFFFFF"/>
    </w:rPr>
  </w:style>
  <w:style w:type="character" w:customStyle="1" w:styleId="Bodytext78pt">
    <w:name w:val="Body text (7) + 8 pt"/>
    <w:aliases w:val="Not Bold4"/>
    <w:basedOn w:val="Bodytext7"/>
    <w:rsid w:val="009852F4"/>
    <w:rPr>
      <w:rFonts w:ascii="Times New Roman" w:hAnsi="Times New Roman" w:cs="Times New Roman"/>
      <w:b/>
      <w:bCs/>
      <w:sz w:val="16"/>
      <w:szCs w:val="16"/>
      <w:shd w:val="clear" w:color="auto" w:fill="FFFFFF"/>
    </w:rPr>
  </w:style>
  <w:style w:type="character" w:customStyle="1" w:styleId="Bodytext78pt1">
    <w:name w:val="Body text (7) + 8 pt1"/>
    <w:aliases w:val="Not Bold3"/>
    <w:basedOn w:val="Bodytext7"/>
    <w:rsid w:val="009852F4"/>
    <w:rPr>
      <w:rFonts w:ascii="Times New Roman" w:hAnsi="Times New Roman" w:cs="Times New Roman"/>
      <w:b/>
      <w:bCs/>
      <w:noProof/>
      <w:sz w:val="16"/>
      <w:szCs w:val="16"/>
      <w:shd w:val="clear" w:color="auto" w:fill="FFFFFF"/>
    </w:rPr>
  </w:style>
  <w:style w:type="character" w:customStyle="1" w:styleId="Bodytext713pt">
    <w:name w:val="Body text (7) + 13 pt"/>
    <w:basedOn w:val="Bodytext7"/>
    <w:rsid w:val="009852F4"/>
    <w:rPr>
      <w:rFonts w:ascii="Times New Roman" w:hAnsi="Times New Roman" w:cs="Times New Roman"/>
      <w:b/>
      <w:bCs/>
      <w:sz w:val="26"/>
      <w:szCs w:val="26"/>
      <w:shd w:val="clear" w:color="auto" w:fill="FFFFFF"/>
    </w:rPr>
  </w:style>
  <w:style w:type="character" w:customStyle="1" w:styleId="Headerorfooter2">
    <w:name w:val="Header or footer2"/>
    <w:basedOn w:val="Headerorfooter"/>
    <w:rsid w:val="009852F4"/>
    <w:rPr>
      <w:rFonts w:ascii="Times New Roman" w:hAnsi="Times New Roman" w:cs="Times New Roman"/>
      <w:b/>
      <w:bCs/>
      <w:u w:val="single"/>
      <w:shd w:val="clear" w:color="auto" w:fill="FFFFFF"/>
    </w:rPr>
  </w:style>
  <w:style w:type="character" w:customStyle="1" w:styleId="Bodytext2SmallCaps">
    <w:name w:val="Body text (2) + Small Caps"/>
    <w:basedOn w:val="Bodytext2"/>
    <w:rsid w:val="009852F4"/>
    <w:rPr>
      <w:rFonts w:ascii="Times New Roman" w:hAnsi="Times New Roman" w:cs="Times New Roman"/>
      <w:b/>
      <w:bCs/>
      <w:smallCaps/>
      <w:sz w:val="26"/>
      <w:szCs w:val="26"/>
      <w:shd w:val="clear" w:color="auto" w:fill="FFFFFF"/>
    </w:rPr>
  </w:style>
  <w:style w:type="character" w:customStyle="1" w:styleId="Bodytext713pt1">
    <w:name w:val="Body text (7) + 13 pt1"/>
    <w:basedOn w:val="Bodytext7"/>
    <w:rsid w:val="009852F4"/>
    <w:rPr>
      <w:rFonts w:ascii="Times New Roman" w:hAnsi="Times New Roman" w:cs="Times New Roman"/>
      <w:b/>
      <w:bCs/>
      <w:sz w:val="26"/>
      <w:szCs w:val="26"/>
      <w:shd w:val="clear" w:color="auto" w:fill="FFFFFF"/>
    </w:rPr>
  </w:style>
  <w:style w:type="character" w:customStyle="1" w:styleId="Bodytext11">
    <w:name w:val="Body text (11)_"/>
    <w:basedOn w:val="DefaultParagraphFont"/>
    <w:link w:val="Bodytext111"/>
    <w:locked/>
    <w:rsid w:val="009852F4"/>
    <w:rPr>
      <w:rFonts w:ascii="Times New Roman" w:hAnsi="Times New Roman" w:cs="Times New Roman"/>
      <w:b/>
      <w:bCs/>
      <w:sz w:val="27"/>
      <w:szCs w:val="27"/>
      <w:shd w:val="clear" w:color="auto" w:fill="FFFFFF"/>
    </w:rPr>
  </w:style>
  <w:style w:type="character" w:customStyle="1" w:styleId="Bodytext110">
    <w:name w:val="Body text (11)"/>
    <w:basedOn w:val="Bodytext11"/>
    <w:rsid w:val="009852F4"/>
    <w:rPr>
      <w:rFonts w:ascii="Times New Roman" w:hAnsi="Times New Roman" w:cs="Times New Roman"/>
      <w:b/>
      <w:bCs/>
      <w:sz w:val="27"/>
      <w:szCs w:val="27"/>
      <w:shd w:val="clear" w:color="auto" w:fill="FFFFFF"/>
    </w:rPr>
  </w:style>
  <w:style w:type="character" w:customStyle="1" w:styleId="Bodytext1113pt">
    <w:name w:val="Body text (11) + 13 pt"/>
    <w:basedOn w:val="Bodytext11"/>
    <w:rsid w:val="009852F4"/>
    <w:rPr>
      <w:rFonts w:ascii="Times New Roman" w:hAnsi="Times New Roman" w:cs="Times New Roman"/>
      <w:b/>
      <w:bCs/>
      <w:sz w:val="26"/>
      <w:szCs w:val="26"/>
      <w:shd w:val="clear" w:color="auto" w:fill="FFFFFF"/>
    </w:rPr>
  </w:style>
  <w:style w:type="character" w:customStyle="1" w:styleId="Bodytext70">
    <w:name w:val="Body text (7)"/>
    <w:basedOn w:val="Bodytext7"/>
    <w:rsid w:val="009852F4"/>
    <w:rPr>
      <w:rFonts w:ascii="Times New Roman" w:hAnsi="Times New Roman" w:cs="Times New Roman"/>
      <w:b/>
      <w:bCs/>
      <w:sz w:val="21"/>
      <w:szCs w:val="21"/>
      <w:u w:val="single"/>
      <w:shd w:val="clear" w:color="auto" w:fill="FFFFFF"/>
    </w:rPr>
  </w:style>
  <w:style w:type="character" w:customStyle="1" w:styleId="Bodytext2135pt">
    <w:name w:val="Body text (2) + 13.5 pt"/>
    <w:basedOn w:val="Bodytext2"/>
    <w:rsid w:val="009852F4"/>
    <w:rPr>
      <w:rFonts w:ascii="Times New Roman" w:hAnsi="Times New Roman" w:cs="Times New Roman"/>
      <w:b/>
      <w:bCs/>
      <w:sz w:val="27"/>
      <w:szCs w:val="27"/>
      <w:shd w:val="clear" w:color="auto" w:fill="FFFFFF"/>
    </w:rPr>
  </w:style>
  <w:style w:type="character" w:customStyle="1" w:styleId="Tablecaption2">
    <w:name w:val="Table caption (2)_"/>
    <w:basedOn w:val="DefaultParagraphFont"/>
    <w:link w:val="Tablecaption20"/>
    <w:locked/>
    <w:rsid w:val="009852F4"/>
    <w:rPr>
      <w:rFonts w:ascii="Times New Roman" w:hAnsi="Times New Roman" w:cs="Times New Roman"/>
      <w:b/>
      <w:bCs/>
      <w:sz w:val="21"/>
      <w:szCs w:val="21"/>
      <w:shd w:val="clear" w:color="auto" w:fill="FFFFFF"/>
    </w:rPr>
  </w:style>
  <w:style w:type="character" w:customStyle="1" w:styleId="Bodytext5Exact">
    <w:name w:val="Body text (5) Exact"/>
    <w:basedOn w:val="DefaultParagraphFont"/>
    <w:rsid w:val="009852F4"/>
    <w:rPr>
      <w:rFonts w:ascii="Times New Roman" w:hAnsi="Times New Roman" w:cs="Times New Roman"/>
      <w:b/>
      <w:bCs/>
      <w:i/>
      <w:iCs/>
      <w:spacing w:val="-4"/>
      <w:sz w:val="20"/>
      <w:szCs w:val="20"/>
      <w:u w:val="none"/>
    </w:rPr>
  </w:style>
  <w:style w:type="character" w:customStyle="1" w:styleId="Bodytext5NotItalicExact">
    <w:name w:val="Body text (5) + Not Italic Exact"/>
    <w:basedOn w:val="Bodytext5"/>
    <w:rsid w:val="009852F4"/>
    <w:rPr>
      <w:rFonts w:ascii="Times New Roman" w:hAnsi="Times New Roman" w:cs="Times New Roman"/>
      <w:b/>
      <w:bCs/>
      <w:i/>
      <w:iCs/>
      <w:spacing w:val="-4"/>
      <w:sz w:val="20"/>
      <w:szCs w:val="20"/>
      <w:shd w:val="clear" w:color="auto" w:fill="FFFFFF"/>
    </w:rPr>
  </w:style>
  <w:style w:type="character" w:customStyle="1" w:styleId="Bodytext12">
    <w:name w:val="Body text (12)_"/>
    <w:basedOn w:val="DefaultParagraphFont"/>
    <w:link w:val="Bodytext120"/>
    <w:locked/>
    <w:rsid w:val="009852F4"/>
    <w:rPr>
      <w:rFonts w:ascii="Times New Roman" w:hAnsi="Times New Roman" w:cs="Times New Roman"/>
      <w:b/>
      <w:bCs/>
      <w:spacing w:val="-10"/>
      <w:shd w:val="clear" w:color="auto" w:fill="FFFFFF"/>
    </w:rPr>
  </w:style>
  <w:style w:type="character" w:customStyle="1" w:styleId="Bodytext7Italic">
    <w:name w:val="Body text (7) + Italic"/>
    <w:basedOn w:val="Bodytext7"/>
    <w:rsid w:val="009852F4"/>
    <w:rPr>
      <w:rFonts w:ascii="Times New Roman" w:hAnsi="Times New Roman" w:cs="Times New Roman"/>
      <w:b/>
      <w:bCs/>
      <w:i/>
      <w:iCs/>
      <w:sz w:val="21"/>
      <w:szCs w:val="21"/>
      <w:shd w:val="clear" w:color="auto" w:fill="FFFFFF"/>
    </w:rPr>
  </w:style>
  <w:style w:type="character" w:customStyle="1" w:styleId="Bodytext7Corbel">
    <w:name w:val="Body text (7) + Corbel"/>
    <w:aliases w:val="18.5 pt,Not Bold2"/>
    <w:basedOn w:val="Bodytext7"/>
    <w:rsid w:val="009852F4"/>
    <w:rPr>
      <w:rFonts w:ascii="Corbel" w:hAnsi="Corbel" w:cs="Corbel"/>
      <w:b/>
      <w:bCs/>
      <w:sz w:val="37"/>
      <w:szCs w:val="37"/>
      <w:shd w:val="clear" w:color="auto" w:fill="FFFFFF"/>
    </w:rPr>
  </w:style>
  <w:style w:type="character" w:customStyle="1" w:styleId="Bodytext7SmallCaps">
    <w:name w:val="Body text (7) + Small Caps"/>
    <w:basedOn w:val="Bodytext7"/>
    <w:rsid w:val="009852F4"/>
    <w:rPr>
      <w:rFonts w:ascii="Times New Roman" w:hAnsi="Times New Roman" w:cs="Times New Roman"/>
      <w:b/>
      <w:bCs/>
      <w:smallCaps/>
      <w:sz w:val="21"/>
      <w:szCs w:val="21"/>
      <w:shd w:val="clear" w:color="auto" w:fill="FFFFFF"/>
    </w:rPr>
  </w:style>
  <w:style w:type="character" w:customStyle="1" w:styleId="Bodytext7Italic1">
    <w:name w:val="Body text (7) + Italic1"/>
    <w:basedOn w:val="Bodytext7"/>
    <w:rsid w:val="009852F4"/>
    <w:rPr>
      <w:rFonts w:ascii="Times New Roman" w:hAnsi="Times New Roman" w:cs="Times New Roman"/>
      <w:b/>
      <w:bCs/>
      <w:i/>
      <w:iCs/>
      <w:sz w:val="21"/>
      <w:szCs w:val="21"/>
      <w:u w:val="single"/>
      <w:shd w:val="clear" w:color="auto" w:fill="FFFFFF"/>
    </w:rPr>
  </w:style>
  <w:style w:type="character" w:customStyle="1" w:styleId="Bodytext2155pt">
    <w:name w:val="Body text (2) + 15.5 pt"/>
    <w:basedOn w:val="Bodytext2"/>
    <w:rsid w:val="009852F4"/>
    <w:rPr>
      <w:rFonts w:ascii="Times New Roman" w:hAnsi="Times New Roman" w:cs="Times New Roman"/>
      <w:b/>
      <w:bCs/>
      <w:sz w:val="31"/>
      <w:szCs w:val="31"/>
      <w:shd w:val="clear" w:color="auto" w:fill="FFFFFF"/>
    </w:rPr>
  </w:style>
  <w:style w:type="character" w:customStyle="1" w:styleId="Bodytext2105pt">
    <w:name w:val="Body text (2) + 10.5 pt"/>
    <w:basedOn w:val="Bodytext2"/>
    <w:rsid w:val="009852F4"/>
    <w:rPr>
      <w:rFonts w:ascii="Times New Roman" w:hAnsi="Times New Roman" w:cs="Times New Roman"/>
      <w:b/>
      <w:bCs/>
      <w:sz w:val="21"/>
      <w:szCs w:val="21"/>
      <w:shd w:val="clear" w:color="auto" w:fill="FFFFFF"/>
    </w:rPr>
  </w:style>
  <w:style w:type="character" w:customStyle="1" w:styleId="Bodytext712pt">
    <w:name w:val="Body text (7) + 12 pt"/>
    <w:basedOn w:val="Bodytext7"/>
    <w:rsid w:val="009852F4"/>
    <w:rPr>
      <w:rFonts w:ascii="Times New Roman" w:hAnsi="Times New Roman" w:cs="Times New Roman"/>
      <w:b/>
      <w:bCs/>
      <w:sz w:val="24"/>
      <w:szCs w:val="24"/>
      <w:shd w:val="clear" w:color="auto" w:fill="FFFFFF"/>
    </w:rPr>
  </w:style>
  <w:style w:type="character" w:customStyle="1" w:styleId="Bodytext3105pt">
    <w:name w:val="Body text (3) + 10.5 pt"/>
    <w:aliases w:val="Bold4"/>
    <w:basedOn w:val="Bodytext3"/>
    <w:rsid w:val="009852F4"/>
    <w:rPr>
      <w:rFonts w:ascii="Times New Roman" w:hAnsi="Times New Roman" w:cs="Times New Roman"/>
      <w:b/>
      <w:bCs/>
      <w:i/>
      <w:iCs/>
      <w:sz w:val="21"/>
      <w:szCs w:val="21"/>
      <w:shd w:val="clear" w:color="auto" w:fill="FFFFFF"/>
    </w:rPr>
  </w:style>
  <w:style w:type="character" w:customStyle="1" w:styleId="Bodytext785pt">
    <w:name w:val="Body text (7) + 8.5 pt"/>
    <w:basedOn w:val="Bodytext7"/>
    <w:rsid w:val="009852F4"/>
    <w:rPr>
      <w:rFonts w:ascii="Times New Roman" w:hAnsi="Times New Roman" w:cs="Times New Roman"/>
      <w:b/>
      <w:bCs/>
      <w:sz w:val="17"/>
      <w:szCs w:val="17"/>
      <w:shd w:val="clear" w:color="auto" w:fill="FFFFFF"/>
    </w:rPr>
  </w:style>
  <w:style w:type="character" w:customStyle="1" w:styleId="Bodytext13">
    <w:name w:val="Body text (13)_"/>
    <w:basedOn w:val="DefaultParagraphFont"/>
    <w:link w:val="Bodytext131"/>
    <w:locked/>
    <w:rsid w:val="009852F4"/>
    <w:rPr>
      <w:rFonts w:ascii="Times New Roman" w:hAnsi="Times New Roman" w:cs="Times New Roman"/>
      <w:b/>
      <w:bCs/>
      <w:sz w:val="26"/>
      <w:szCs w:val="26"/>
      <w:shd w:val="clear" w:color="auto" w:fill="FFFFFF"/>
    </w:rPr>
  </w:style>
  <w:style w:type="character" w:customStyle="1" w:styleId="Bodytext14">
    <w:name w:val="Body text (14)_"/>
    <w:basedOn w:val="DefaultParagraphFont"/>
    <w:link w:val="Bodytext140"/>
    <w:locked/>
    <w:rsid w:val="009852F4"/>
    <w:rPr>
      <w:rFonts w:ascii="Times New Roman" w:hAnsi="Times New Roman" w:cs="Times New Roman"/>
      <w:b/>
      <w:bCs/>
      <w:i/>
      <w:iCs/>
      <w:sz w:val="23"/>
      <w:szCs w:val="23"/>
      <w:shd w:val="clear" w:color="auto" w:fill="FFFFFF"/>
    </w:rPr>
  </w:style>
  <w:style w:type="character" w:customStyle="1" w:styleId="Bodytext105pt2">
    <w:name w:val="Body text + 10.5 pt2"/>
    <w:aliases w:val="Bold3"/>
    <w:basedOn w:val="Bodytext"/>
    <w:rsid w:val="009852F4"/>
    <w:rPr>
      <w:rFonts w:ascii="Times New Roman" w:hAnsi="Times New Roman" w:cs="Times New Roman"/>
      <w:b/>
      <w:bCs/>
      <w:sz w:val="21"/>
      <w:szCs w:val="21"/>
      <w:shd w:val="clear" w:color="auto" w:fill="FFFFFF"/>
    </w:rPr>
  </w:style>
  <w:style w:type="character" w:customStyle="1" w:styleId="Bodytext513pt">
    <w:name w:val="Body text (5) + 13 pt"/>
    <w:aliases w:val="Not Bold1,Not Italic2"/>
    <w:basedOn w:val="Bodytext5"/>
    <w:rsid w:val="009852F4"/>
    <w:rPr>
      <w:rFonts w:ascii="Times New Roman" w:hAnsi="Times New Roman" w:cs="Times New Roman"/>
      <w:b/>
      <w:bCs/>
      <w:i/>
      <w:iCs/>
      <w:sz w:val="26"/>
      <w:szCs w:val="26"/>
      <w:shd w:val="clear" w:color="auto" w:fill="FFFFFF"/>
    </w:rPr>
  </w:style>
  <w:style w:type="character" w:customStyle="1" w:styleId="Bodytext1410pt">
    <w:name w:val="Body text (14) + 10 pt"/>
    <w:aliases w:val="Not Italic1"/>
    <w:basedOn w:val="Bodytext14"/>
    <w:rsid w:val="009852F4"/>
    <w:rPr>
      <w:rFonts w:ascii="Times New Roman" w:hAnsi="Times New Roman" w:cs="Times New Roman"/>
      <w:b/>
      <w:bCs/>
      <w:i/>
      <w:iCs/>
      <w:sz w:val="20"/>
      <w:szCs w:val="20"/>
      <w:shd w:val="clear" w:color="auto" w:fill="FFFFFF"/>
    </w:rPr>
  </w:style>
  <w:style w:type="character" w:customStyle="1" w:styleId="Bodytext7115pt">
    <w:name w:val="Body text (7) + 11.5 pt"/>
    <w:basedOn w:val="Bodytext7"/>
    <w:rsid w:val="009852F4"/>
    <w:rPr>
      <w:rFonts w:ascii="Times New Roman" w:hAnsi="Times New Roman" w:cs="Times New Roman"/>
      <w:b/>
      <w:bCs/>
      <w:sz w:val="23"/>
      <w:szCs w:val="23"/>
      <w:shd w:val="clear" w:color="auto" w:fill="FFFFFF"/>
    </w:rPr>
  </w:style>
  <w:style w:type="character" w:customStyle="1" w:styleId="Bodytext712pt1">
    <w:name w:val="Body text (7) + 12 pt1"/>
    <w:aliases w:val="Spacing 0 pt"/>
    <w:basedOn w:val="Bodytext7"/>
    <w:rsid w:val="009852F4"/>
    <w:rPr>
      <w:rFonts w:ascii="Times New Roman" w:hAnsi="Times New Roman" w:cs="Times New Roman"/>
      <w:b/>
      <w:bCs/>
      <w:spacing w:val="-10"/>
      <w:sz w:val="24"/>
      <w:szCs w:val="24"/>
      <w:shd w:val="clear" w:color="auto" w:fill="FFFFFF"/>
    </w:rPr>
  </w:style>
  <w:style w:type="character" w:customStyle="1" w:styleId="Bodytext105pt1">
    <w:name w:val="Body text + 10.5 pt1"/>
    <w:aliases w:val="Bold2,Italic2"/>
    <w:basedOn w:val="Bodytext"/>
    <w:rsid w:val="009852F4"/>
    <w:rPr>
      <w:rFonts w:ascii="Times New Roman" w:hAnsi="Times New Roman" w:cs="Times New Roman"/>
      <w:b/>
      <w:bCs/>
      <w:i/>
      <w:iCs/>
      <w:sz w:val="21"/>
      <w:szCs w:val="21"/>
      <w:shd w:val="clear" w:color="auto" w:fill="FFFFFF"/>
    </w:rPr>
  </w:style>
  <w:style w:type="character" w:customStyle="1" w:styleId="Heading1">
    <w:name w:val="Heading #1_"/>
    <w:basedOn w:val="DefaultParagraphFont"/>
    <w:link w:val="Heading10"/>
    <w:locked/>
    <w:rsid w:val="009852F4"/>
    <w:rPr>
      <w:rFonts w:ascii="Times New Roman" w:hAnsi="Times New Roman" w:cs="Times New Roman"/>
      <w:sz w:val="26"/>
      <w:szCs w:val="26"/>
      <w:shd w:val="clear" w:color="auto" w:fill="FFFFFF"/>
    </w:rPr>
  </w:style>
  <w:style w:type="character" w:customStyle="1" w:styleId="Heading1Italic">
    <w:name w:val="Heading #1 + Italic"/>
    <w:basedOn w:val="Heading1"/>
    <w:rsid w:val="009852F4"/>
    <w:rPr>
      <w:rFonts w:ascii="Times New Roman" w:hAnsi="Times New Roman" w:cs="Times New Roman"/>
      <w:i/>
      <w:iCs/>
      <w:sz w:val="26"/>
      <w:szCs w:val="26"/>
      <w:shd w:val="clear" w:color="auto" w:fill="FFFFFF"/>
    </w:rPr>
  </w:style>
  <w:style w:type="character" w:customStyle="1" w:styleId="Heading1105pt">
    <w:name w:val="Heading #1 + 10.5 pt"/>
    <w:aliases w:val="Bold1,Italic1"/>
    <w:basedOn w:val="Heading1"/>
    <w:rsid w:val="009852F4"/>
    <w:rPr>
      <w:rFonts w:ascii="Times New Roman" w:hAnsi="Times New Roman" w:cs="Times New Roman"/>
      <w:b/>
      <w:bCs/>
      <w:i/>
      <w:iCs/>
      <w:sz w:val="21"/>
      <w:szCs w:val="21"/>
      <w:shd w:val="clear" w:color="auto" w:fill="FFFFFF"/>
    </w:rPr>
  </w:style>
  <w:style w:type="character" w:customStyle="1" w:styleId="Bodytext13105pt">
    <w:name w:val="Body text (13) + 10.5 pt"/>
    <w:basedOn w:val="Bodytext13"/>
    <w:rsid w:val="009852F4"/>
    <w:rPr>
      <w:rFonts w:ascii="Times New Roman" w:hAnsi="Times New Roman" w:cs="Times New Roman"/>
      <w:b/>
      <w:bCs/>
      <w:sz w:val="21"/>
      <w:szCs w:val="21"/>
      <w:shd w:val="clear" w:color="auto" w:fill="FFFFFF"/>
    </w:rPr>
  </w:style>
  <w:style w:type="character" w:customStyle="1" w:styleId="Bodytext1312pt">
    <w:name w:val="Body text (13) + 12 pt"/>
    <w:basedOn w:val="Bodytext13"/>
    <w:rsid w:val="009852F4"/>
    <w:rPr>
      <w:rFonts w:ascii="Times New Roman" w:hAnsi="Times New Roman" w:cs="Times New Roman"/>
      <w:b/>
      <w:bCs/>
      <w:sz w:val="24"/>
      <w:szCs w:val="24"/>
      <w:shd w:val="clear" w:color="auto" w:fill="FFFFFF"/>
    </w:rPr>
  </w:style>
  <w:style w:type="character" w:customStyle="1" w:styleId="Bodytext130">
    <w:name w:val="Body text (13)"/>
    <w:basedOn w:val="Bodytext13"/>
    <w:rsid w:val="009852F4"/>
    <w:rPr>
      <w:rFonts w:ascii="Times New Roman" w:hAnsi="Times New Roman" w:cs="Times New Roman"/>
      <w:b/>
      <w:bCs/>
      <w:sz w:val="26"/>
      <w:szCs w:val="26"/>
      <w:shd w:val="clear" w:color="auto" w:fill="FFFFFF"/>
    </w:rPr>
  </w:style>
  <w:style w:type="character" w:customStyle="1" w:styleId="Bodytext1312pt1">
    <w:name w:val="Body text (13) + 12 pt1"/>
    <w:aliases w:val="Spacing 0 pt1"/>
    <w:basedOn w:val="Bodytext13"/>
    <w:rsid w:val="009852F4"/>
    <w:rPr>
      <w:rFonts w:ascii="Times New Roman" w:hAnsi="Times New Roman" w:cs="Times New Roman"/>
      <w:b/>
      <w:bCs/>
      <w:spacing w:val="-10"/>
      <w:sz w:val="24"/>
      <w:szCs w:val="24"/>
      <w:shd w:val="clear" w:color="auto" w:fill="FFFFFF"/>
    </w:rPr>
  </w:style>
  <w:style w:type="character" w:customStyle="1" w:styleId="Bodytext50">
    <w:name w:val="Body text (5)"/>
    <w:basedOn w:val="Bodytext5"/>
    <w:rsid w:val="009852F4"/>
    <w:rPr>
      <w:rFonts w:ascii="Times New Roman" w:hAnsi="Times New Roman" w:cs="Times New Roman"/>
      <w:b/>
      <w:bCs/>
      <w:i/>
      <w:iCs/>
      <w:sz w:val="21"/>
      <w:szCs w:val="21"/>
      <w:u w:val="single"/>
      <w:shd w:val="clear" w:color="auto" w:fill="FFFFFF"/>
    </w:rPr>
  </w:style>
  <w:style w:type="character" w:customStyle="1" w:styleId="Bodytext0">
    <w:name w:val="Body text"/>
    <w:basedOn w:val="Bodytext"/>
    <w:rsid w:val="009852F4"/>
    <w:rPr>
      <w:rFonts w:ascii="Times New Roman" w:hAnsi="Times New Roman" w:cs="Times New Roman"/>
      <w:sz w:val="26"/>
      <w:szCs w:val="26"/>
      <w:shd w:val="clear" w:color="auto" w:fill="FFFFFF"/>
    </w:rPr>
  </w:style>
  <w:style w:type="character" w:customStyle="1" w:styleId="BodytextBold">
    <w:name w:val="Body text + Bold"/>
    <w:basedOn w:val="Bodytext"/>
    <w:rsid w:val="009852F4"/>
    <w:rPr>
      <w:rFonts w:ascii="Times New Roman" w:hAnsi="Times New Roman" w:cs="Times New Roman"/>
      <w:b/>
      <w:bCs/>
      <w:sz w:val="26"/>
      <w:szCs w:val="26"/>
      <w:shd w:val="clear" w:color="auto" w:fill="FFFFFF"/>
    </w:rPr>
  </w:style>
  <w:style w:type="character" w:customStyle="1" w:styleId="Tablecaption3">
    <w:name w:val="Table caption (3)_"/>
    <w:basedOn w:val="DefaultParagraphFont"/>
    <w:link w:val="Tablecaption30"/>
    <w:locked/>
    <w:rsid w:val="009852F4"/>
    <w:rPr>
      <w:rFonts w:ascii="Times New Roman" w:hAnsi="Times New Roman" w:cs="Times New Roman"/>
      <w:b/>
      <w:bCs/>
      <w:i/>
      <w:iCs/>
      <w:sz w:val="21"/>
      <w:szCs w:val="21"/>
      <w:shd w:val="clear" w:color="auto" w:fill="FFFFFF"/>
    </w:rPr>
  </w:style>
  <w:style w:type="paragraph" w:customStyle="1" w:styleId="Footnote0">
    <w:name w:val="Footnote"/>
    <w:basedOn w:val="Normal"/>
    <w:link w:val="Footnote"/>
    <w:rsid w:val="009852F4"/>
    <w:pPr>
      <w:shd w:val="clear" w:color="auto" w:fill="FFFFFF"/>
      <w:spacing w:line="240" w:lineRule="atLeast"/>
      <w:jc w:val="both"/>
    </w:pPr>
    <w:rPr>
      <w:rFonts w:ascii="Times New Roman" w:hAnsi="Times New Roman" w:eastAsiaTheme="minorHAnsi" w:cs="Times New Roman"/>
      <w:b/>
      <w:bCs/>
      <w:color w:val="auto"/>
      <w:sz w:val="17"/>
      <w:szCs w:val="17"/>
      <w:lang w:val="en-US" w:eastAsia="en-US"/>
    </w:rPr>
  </w:style>
  <w:style w:type="paragraph" w:customStyle="1" w:styleId="Footnote21">
    <w:name w:val="Footnote (2)1"/>
    <w:basedOn w:val="Normal"/>
    <w:link w:val="Footnote2"/>
    <w:rsid w:val="009852F4"/>
    <w:pPr>
      <w:shd w:val="clear" w:color="auto" w:fill="FFFFFF"/>
      <w:spacing w:line="317" w:lineRule="exact"/>
    </w:pPr>
    <w:rPr>
      <w:rFonts w:ascii="Times New Roman" w:hAnsi="Times New Roman" w:eastAsiaTheme="minorHAnsi" w:cs="Times New Roman"/>
      <w:b/>
      <w:bCs/>
      <w:color w:val="auto"/>
      <w:sz w:val="21"/>
      <w:szCs w:val="21"/>
      <w:lang w:val="en-US" w:eastAsia="en-US"/>
    </w:rPr>
  </w:style>
  <w:style w:type="paragraph" w:customStyle="1" w:styleId="Footnote30">
    <w:name w:val="Footnote (3)"/>
    <w:basedOn w:val="Normal"/>
    <w:link w:val="Footnote3"/>
    <w:rsid w:val="009852F4"/>
    <w:pPr>
      <w:shd w:val="clear" w:color="auto" w:fill="FFFFFF"/>
      <w:spacing w:line="254" w:lineRule="exact"/>
      <w:jc w:val="center"/>
    </w:pPr>
    <w:rPr>
      <w:rFonts w:ascii="Times New Roman" w:hAnsi="Times New Roman" w:eastAsiaTheme="minorHAnsi" w:cs="Times New Roman"/>
      <w:b/>
      <w:bCs/>
      <w:i/>
      <w:iCs/>
      <w:color w:val="auto"/>
      <w:sz w:val="21"/>
      <w:szCs w:val="21"/>
      <w:lang w:val="en-US" w:eastAsia="en-US"/>
    </w:rPr>
  </w:style>
  <w:style w:type="paragraph" w:customStyle="1" w:styleId="Bodytext20">
    <w:name w:val="Body text (2)"/>
    <w:basedOn w:val="Normal"/>
    <w:link w:val="Bodytext2"/>
    <w:rsid w:val="009852F4"/>
    <w:pPr>
      <w:shd w:val="clear" w:color="auto" w:fill="FFFFFF"/>
      <w:spacing w:after="12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Headerorfooter1">
    <w:name w:val="Header or footer1"/>
    <w:basedOn w:val="Normal"/>
    <w:link w:val="Headerorfooter"/>
    <w:rsid w:val="009852F4"/>
    <w:pPr>
      <w:shd w:val="clear" w:color="auto" w:fill="FFFFFF"/>
      <w:spacing w:line="240" w:lineRule="atLeast"/>
      <w:jc w:val="right"/>
    </w:pPr>
    <w:rPr>
      <w:rFonts w:ascii="Times New Roman" w:hAnsi="Times New Roman" w:eastAsiaTheme="minorHAnsi" w:cs="Times New Roman"/>
      <w:b/>
      <w:bCs/>
      <w:color w:val="auto"/>
      <w:sz w:val="22"/>
      <w:szCs w:val="22"/>
      <w:lang w:val="en-US" w:eastAsia="en-US"/>
    </w:rPr>
  </w:style>
  <w:style w:type="paragraph" w:customStyle="1" w:styleId="Bodytext30">
    <w:name w:val="Body text (3)"/>
    <w:basedOn w:val="Normal"/>
    <w:link w:val="Bodytext3"/>
    <w:rsid w:val="009852F4"/>
    <w:pPr>
      <w:shd w:val="clear" w:color="auto" w:fill="FFFFFF"/>
      <w:spacing w:before="120" w:after="720" w:line="240" w:lineRule="atLeast"/>
      <w:jc w:val="both"/>
    </w:pPr>
    <w:rPr>
      <w:rFonts w:ascii="Times New Roman" w:hAnsi="Times New Roman" w:eastAsiaTheme="minorHAnsi" w:cs="Times New Roman"/>
      <w:i/>
      <w:iCs/>
      <w:color w:val="auto"/>
      <w:sz w:val="26"/>
      <w:szCs w:val="26"/>
      <w:lang w:val="en-US" w:eastAsia="en-US"/>
    </w:rPr>
  </w:style>
  <w:style w:type="paragraph" w:customStyle="1" w:styleId="Bodytext1">
    <w:name w:val="Body text1"/>
    <w:basedOn w:val="Normal"/>
    <w:link w:val="Bodytext"/>
    <w:rsid w:val="009852F4"/>
    <w:pPr>
      <w:shd w:val="clear" w:color="auto" w:fill="FFFFFF"/>
      <w:spacing w:line="437" w:lineRule="exact"/>
      <w:jc w:val="both"/>
    </w:pPr>
    <w:rPr>
      <w:rFonts w:ascii="Times New Roman" w:hAnsi="Times New Roman" w:eastAsiaTheme="minorHAnsi" w:cs="Times New Roman"/>
      <w:color w:val="auto"/>
      <w:sz w:val="26"/>
      <w:szCs w:val="26"/>
      <w:lang w:val="en-US" w:eastAsia="en-US"/>
    </w:rPr>
  </w:style>
  <w:style w:type="paragraph" w:customStyle="1" w:styleId="Bodytext40">
    <w:name w:val="Body text (4)"/>
    <w:basedOn w:val="Normal"/>
    <w:link w:val="Bodytext4"/>
    <w:rsid w:val="009852F4"/>
    <w:pPr>
      <w:shd w:val="clear" w:color="auto" w:fill="FFFFFF"/>
      <w:spacing w:before="60" w:after="60" w:line="302" w:lineRule="exact"/>
      <w:jc w:val="center"/>
    </w:pPr>
    <w:rPr>
      <w:rFonts w:ascii="Times New Roman" w:hAnsi="Times New Roman" w:eastAsiaTheme="minorHAnsi" w:cs="Times New Roman"/>
      <w:b/>
      <w:bCs/>
      <w:color w:val="auto"/>
      <w:sz w:val="27"/>
      <w:szCs w:val="27"/>
      <w:lang w:val="en-US" w:eastAsia="en-US"/>
    </w:rPr>
  </w:style>
  <w:style w:type="paragraph" w:customStyle="1" w:styleId="Bodytext51">
    <w:name w:val="Body text (5)1"/>
    <w:basedOn w:val="Normal"/>
    <w:link w:val="Bodytext5"/>
    <w:rsid w:val="009852F4"/>
    <w:pPr>
      <w:shd w:val="clear" w:color="auto" w:fill="FFFFFF"/>
      <w:spacing w:line="235" w:lineRule="exact"/>
      <w:jc w:val="both"/>
    </w:pPr>
    <w:rPr>
      <w:rFonts w:ascii="Times New Roman" w:hAnsi="Times New Roman" w:eastAsiaTheme="minorHAnsi" w:cs="Times New Roman"/>
      <w:b/>
      <w:bCs/>
      <w:i/>
      <w:iCs/>
      <w:color w:val="auto"/>
      <w:sz w:val="21"/>
      <w:szCs w:val="21"/>
      <w:lang w:val="en-US" w:eastAsia="en-US"/>
    </w:rPr>
  </w:style>
  <w:style w:type="paragraph" w:customStyle="1" w:styleId="Bodytext60">
    <w:name w:val="Body text (6)"/>
    <w:basedOn w:val="Normal"/>
    <w:link w:val="Bodytext6"/>
    <w:rsid w:val="009852F4"/>
    <w:pPr>
      <w:shd w:val="clear" w:color="auto" w:fill="FFFFFF"/>
      <w:spacing w:line="235" w:lineRule="exact"/>
      <w:jc w:val="both"/>
    </w:pPr>
    <w:rPr>
      <w:rFonts w:ascii="Times New Roman" w:hAnsi="Times New Roman" w:eastAsiaTheme="minorHAnsi" w:cs="Times New Roman"/>
      <w:color w:val="auto"/>
      <w:sz w:val="21"/>
      <w:szCs w:val="21"/>
      <w:lang w:val="en-US" w:eastAsia="en-US"/>
    </w:rPr>
  </w:style>
  <w:style w:type="paragraph" w:customStyle="1" w:styleId="Picturecaption0">
    <w:name w:val="Picture caption"/>
    <w:basedOn w:val="Normal"/>
    <w:link w:val="Picturecaption"/>
    <w:rsid w:val="009852F4"/>
    <w:pPr>
      <w:shd w:val="clear" w:color="auto" w:fill="FFFFFF"/>
      <w:spacing w:line="240" w:lineRule="atLeast"/>
    </w:pPr>
    <w:rPr>
      <w:rFonts w:ascii="Times New Roman" w:hAnsi="Times New Roman" w:eastAsiaTheme="minorHAnsi" w:cs="Times New Roman"/>
      <w:color w:val="auto"/>
      <w:sz w:val="26"/>
      <w:szCs w:val="26"/>
      <w:lang w:val="en-US" w:eastAsia="en-US"/>
    </w:rPr>
  </w:style>
  <w:style w:type="paragraph" w:customStyle="1" w:styleId="Bodytext71">
    <w:name w:val="Body text (7)1"/>
    <w:basedOn w:val="Normal"/>
    <w:link w:val="Bodytext7"/>
    <w:rsid w:val="009852F4"/>
    <w:pPr>
      <w:shd w:val="clear" w:color="auto" w:fill="FFFFFF"/>
      <w:spacing w:line="264" w:lineRule="exact"/>
      <w:ind w:hanging="780"/>
      <w:jc w:val="both"/>
    </w:pPr>
    <w:rPr>
      <w:rFonts w:ascii="Times New Roman" w:hAnsi="Times New Roman" w:eastAsiaTheme="minorHAnsi" w:cs="Times New Roman"/>
      <w:b/>
      <w:bCs/>
      <w:color w:val="auto"/>
      <w:sz w:val="21"/>
      <w:szCs w:val="21"/>
      <w:lang w:val="en-US" w:eastAsia="en-US"/>
    </w:rPr>
  </w:style>
  <w:style w:type="paragraph" w:customStyle="1" w:styleId="Bodytext80">
    <w:name w:val="Body text (8)"/>
    <w:basedOn w:val="Normal"/>
    <w:link w:val="Bodytext8"/>
    <w:rsid w:val="009852F4"/>
    <w:pPr>
      <w:shd w:val="clear" w:color="auto" w:fill="FFFFFF"/>
      <w:spacing w:before="120" w:after="120" w:line="254" w:lineRule="exact"/>
      <w:jc w:val="center"/>
    </w:pPr>
    <w:rPr>
      <w:rFonts w:ascii="Times New Roman" w:hAnsi="Times New Roman" w:eastAsiaTheme="minorHAnsi" w:cs="Times New Roman"/>
      <w:i/>
      <w:iCs/>
      <w:color w:val="auto"/>
      <w:sz w:val="22"/>
      <w:szCs w:val="22"/>
      <w:lang w:val="en-US" w:eastAsia="en-US"/>
    </w:rPr>
  </w:style>
  <w:style w:type="paragraph" w:customStyle="1" w:styleId="Tablecaption0">
    <w:name w:val="Table caption"/>
    <w:basedOn w:val="Normal"/>
    <w:link w:val="Tablecaption"/>
    <w:rsid w:val="009852F4"/>
    <w:pPr>
      <w:shd w:val="clear" w:color="auto" w:fill="FFFFFF"/>
      <w:spacing w:line="230" w:lineRule="exact"/>
    </w:pPr>
    <w:rPr>
      <w:rFonts w:ascii="Times New Roman" w:hAnsi="Times New Roman" w:eastAsiaTheme="minorHAnsi" w:cs="Times New Roman"/>
      <w:b/>
      <w:bCs/>
      <w:color w:val="auto"/>
      <w:sz w:val="17"/>
      <w:szCs w:val="17"/>
      <w:lang w:val="en-US" w:eastAsia="en-US"/>
    </w:rPr>
  </w:style>
  <w:style w:type="paragraph" w:customStyle="1" w:styleId="Bodytext90">
    <w:name w:val="Body text (9)"/>
    <w:basedOn w:val="Normal"/>
    <w:link w:val="Bodytext9"/>
    <w:rsid w:val="009852F4"/>
    <w:pPr>
      <w:shd w:val="clear" w:color="auto" w:fill="FFFFFF"/>
      <w:spacing w:before="300" w:after="60" w:line="240" w:lineRule="atLeast"/>
      <w:jc w:val="both"/>
    </w:pPr>
    <w:rPr>
      <w:rFonts w:ascii="Times New Roman" w:hAnsi="Times New Roman" w:eastAsiaTheme="minorHAnsi" w:cs="Times New Roman"/>
      <w:b/>
      <w:bCs/>
      <w:color w:val="auto"/>
      <w:sz w:val="23"/>
      <w:szCs w:val="23"/>
      <w:lang w:val="en-US" w:eastAsia="en-US"/>
    </w:rPr>
  </w:style>
  <w:style w:type="paragraph" w:customStyle="1" w:styleId="Bodytext100">
    <w:name w:val="Body text (10)"/>
    <w:basedOn w:val="Normal"/>
    <w:link w:val="Bodytext10"/>
    <w:rsid w:val="009852F4"/>
    <w:pPr>
      <w:shd w:val="clear" w:color="auto" w:fill="FFFFFF"/>
      <w:spacing w:before="6060" w:line="245" w:lineRule="exact"/>
      <w:ind w:firstLine="680"/>
    </w:pPr>
    <w:rPr>
      <w:rFonts w:ascii="Times New Roman" w:hAnsi="Times New Roman" w:eastAsiaTheme="minorHAnsi" w:cs="Times New Roman"/>
      <w:b/>
      <w:bCs/>
      <w:color w:val="auto"/>
      <w:sz w:val="17"/>
      <w:szCs w:val="17"/>
      <w:lang w:val="en-US" w:eastAsia="en-US"/>
    </w:rPr>
  </w:style>
  <w:style w:type="paragraph" w:customStyle="1" w:styleId="Bodytext111">
    <w:name w:val="Body text (11)1"/>
    <w:basedOn w:val="Normal"/>
    <w:link w:val="Bodytext11"/>
    <w:rsid w:val="009852F4"/>
    <w:pPr>
      <w:shd w:val="clear" w:color="auto" w:fill="FFFFFF"/>
      <w:spacing w:before="300" w:after="300" w:line="307" w:lineRule="exact"/>
      <w:ind w:firstLine="2900"/>
    </w:pPr>
    <w:rPr>
      <w:rFonts w:ascii="Times New Roman" w:hAnsi="Times New Roman" w:eastAsiaTheme="minorHAnsi" w:cs="Times New Roman"/>
      <w:b/>
      <w:bCs/>
      <w:color w:val="auto"/>
      <w:sz w:val="27"/>
      <w:szCs w:val="27"/>
      <w:lang w:val="en-US" w:eastAsia="en-US"/>
    </w:rPr>
  </w:style>
  <w:style w:type="paragraph" w:customStyle="1" w:styleId="Tablecaption20">
    <w:name w:val="Table caption (2)"/>
    <w:basedOn w:val="Normal"/>
    <w:link w:val="Tablecaption2"/>
    <w:rsid w:val="009852F4"/>
    <w:pPr>
      <w:shd w:val="clear" w:color="auto" w:fill="FFFFFF"/>
      <w:spacing w:line="240" w:lineRule="atLeast"/>
    </w:pPr>
    <w:rPr>
      <w:rFonts w:ascii="Times New Roman" w:hAnsi="Times New Roman" w:eastAsiaTheme="minorHAnsi" w:cs="Times New Roman"/>
      <w:b/>
      <w:bCs/>
      <w:color w:val="auto"/>
      <w:sz w:val="21"/>
      <w:szCs w:val="21"/>
      <w:lang w:val="en-US" w:eastAsia="en-US"/>
    </w:rPr>
  </w:style>
  <w:style w:type="paragraph" w:customStyle="1" w:styleId="Bodytext120">
    <w:name w:val="Body text (12)"/>
    <w:basedOn w:val="Normal"/>
    <w:link w:val="Bodytext12"/>
    <w:rsid w:val="009852F4"/>
    <w:pPr>
      <w:shd w:val="clear" w:color="auto" w:fill="FFFFFF"/>
      <w:spacing w:after="480" w:line="259" w:lineRule="exact"/>
      <w:jc w:val="right"/>
    </w:pPr>
    <w:rPr>
      <w:rFonts w:ascii="Times New Roman" w:hAnsi="Times New Roman" w:eastAsiaTheme="minorHAnsi" w:cs="Times New Roman"/>
      <w:b/>
      <w:bCs/>
      <w:color w:val="auto"/>
      <w:spacing w:val="-10"/>
      <w:sz w:val="22"/>
      <w:szCs w:val="22"/>
      <w:lang w:val="en-US" w:eastAsia="en-US"/>
    </w:rPr>
  </w:style>
  <w:style w:type="paragraph" w:customStyle="1" w:styleId="Bodytext131">
    <w:name w:val="Body text (13)1"/>
    <w:basedOn w:val="Normal"/>
    <w:link w:val="Bodytext13"/>
    <w:rsid w:val="009852F4"/>
    <w:pPr>
      <w:shd w:val="clear" w:color="auto" w:fill="FFFFFF"/>
      <w:spacing w:before="1560" w:after="60" w:line="240" w:lineRule="atLeast"/>
      <w:jc w:val="center"/>
    </w:pPr>
    <w:rPr>
      <w:rFonts w:ascii="Times New Roman" w:hAnsi="Times New Roman" w:eastAsiaTheme="minorHAnsi" w:cs="Times New Roman"/>
      <w:b/>
      <w:bCs/>
      <w:color w:val="auto"/>
      <w:sz w:val="26"/>
      <w:szCs w:val="26"/>
      <w:lang w:val="en-US" w:eastAsia="en-US"/>
    </w:rPr>
  </w:style>
  <w:style w:type="paragraph" w:customStyle="1" w:styleId="Bodytext140">
    <w:name w:val="Body text (14)"/>
    <w:basedOn w:val="Normal"/>
    <w:link w:val="Bodytext14"/>
    <w:rsid w:val="009852F4"/>
    <w:pPr>
      <w:shd w:val="clear" w:color="auto" w:fill="FFFFFF"/>
      <w:spacing w:before="420" w:line="394" w:lineRule="exact"/>
      <w:jc w:val="both"/>
    </w:pPr>
    <w:rPr>
      <w:rFonts w:ascii="Times New Roman" w:hAnsi="Times New Roman" w:eastAsiaTheme="minorHAnsi" w:cs="Times New Roman"/>
      <w:b/>
      <w:bCs/>
      <w:i/>
      <w:iCs/>
      <w:color w:val="auto"/>
      <w:sz w:val="23"/>
      <w:szCs w:val="23"/>
      <w:lang w:val="en-US" w:eastAsia="en-US"/>
    </w:rPr>
  </w:style>
  <w:style w:type="paragraph" w:customStyle="1" w:styleId="Heading10">
    <w:name w:val="Heading #1"/>
    <w:basedOn w:val="Normal"/>
    <w:link w:val="Heading1"/>
    <w:rsid w:val="009852F4"/>
    <w:pPr>
      <w:shd w:val="clear" w:color="auto" w:fill="FFFFFF"/>
      <w:spacing w:after="180" w:line="240" w:lineRule="atLeast"/>
      <w:jc w:val="both"/>
      <w:outlineLvl w:val="0"/>
    </w:pPr>
    <w:rPr>
      <w:rFonts w:ascii="Times New Roman" w:hAnsi="Times New Roman" w:eastAsiaTheme="minorHAnsi" w:cs="Times New Roman"/>
      <w:color w:val="auto"/>
      <w:sz w:val="26"/>
      <w:szCs w:val="26"/>
      <w:lang w:val="en-US" w:eastAsia="en-US"/>
    </w:rPr>
  </w:style>
  <w:style w:type="paragraph" w:customStyle="1" w:styleId="Tablecaption30">
    <w:name w:val="Table caption (3)"/>
    <w:basedOn w:val="Normal"/>
    <w:link w:val="Tablecaption3"/>
    <w:rsid w:val="009852F4"/>
    <w:pPr>
      <w:shd w:val="clear" w:color="auto" w:fill="FFFFFF"/>
      <w:spacing w:line="240" w:lineRule="atLeast"/>
      <w:jc w:val="both"/>
    </w:pPr>
    <w:rPr>
      <w:rFonts w:ascii="Times New Roman" w:hAnsi="Times New Roman" w:eastAsiaTheme="minorHAnsi" w:cs="Times New Roman"/>
      <w:b/>
      <w:bCs/>
      <w:i/>
      <w:iCs/>
      <w:color w:val="auto"/>
      <w:sz w:val="21"/>
      <w:szCs w:val="21"/>
      <w:lang w:val="en-US" w:eastAsia="en-US"/>
    </w:rPr>
  </w:style>
  <w:style w:type="table" w:styleId="TableGrid">
    <w:name w:val="Table Grid"/>
    <w:basedOn w:val="TableNormal"/>
    <w:rsid w:val="009852F4"/>
    <w:pPr>
      <w:spacing w:after="0" w:line="240" w:lineRule="auto"/>
    </w:pPr>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9852F4"/>
    <w:pPr>
      <w:tabs>
        <w:tab w:val="left" w:pos="1152"/>
      </w:tabs>
      <w:spacing w:before="120" w:after="120" w:line="312" w:lineRule="auto"/>
    </w:pPr>
    <w:rPr>
      <w:rFonts w:ascii="Arial" w:eastAsia="Courier New" w:hAnsi="Arial" w:cs="Arial"/>
      <w:sz w:val="26"/>
      <w:szCs w:val="26"/>
    </w:rPr>
  </w:style>
  <w:style w:type="paragraph" w:styleId="Header">
    <w:name w:val="header"/>
    <w:basedOn w:val="Normal"/>
    <w:link w:val="HeaderChar"/>
    <w:rsid w:val="009852F4"/>
    <w:pPr>
      <w:tabs>
        <w:tab w:val="center" w:pos="4320"/>
        <w:tab w:val="right" w:pos="8640"/>
      </w:tabs>
    </w:pPr>
  </w:style>
  <w:style w:type="character" w:customStyle="1" w:styleId="HeaderChar">
    <w:name w:val="Header Char"/>
    <w:basedOn w:val="DefaultParagraphFont"/>
    <w:link w:val="Header"/>
    <w:rsid w:val="009852F4"/>
    <w:rPr>
      <w:rFonts w:ascii="Courier New" w:eastAsia="Times New Roman" w:hAnsi="Courier New" w:cs="Courier New"/>
      <w:color w:val="000000"/>
      <w:sz w:val="24"/>
      <w:szCs w:val="24"/>
      <w:lang w:val="vi-VN" w:eastAsia="vi-VN"/>
    </w:rPr>
  </w:style>
  <w:style w:type="paragraph" w:styleId="FootnoteText">
    <w:name w:val="footnote text"/>
    <w:basedOn w:val="Normal"/>
    <w:link w:val="FootnoteTextChar"/>
    <w:semiHidden/>
    <w:rsid w:val="009852F4"/>
    <w:rPr>
      <w:sz w:val="20"/>
      <w:szCs w:val="20"/>
    </w:rPr>
  </w:style>
  <w:style w:type="character" w:customStyle="1" w:styleId="FootnoteTextChar">
    <w:name w:val="Footnote Text Char"/>
    <w:basedOn w:val="DefaultParagraphFont"/>
    <w:link w:val="FootnoteText"/>
    <w:semiHidden/>
    <w:rsid w:val="009852F4"/>
    <w:rPr>
      <w:rFonts w:ascii="Courier New" w:eastAsia="Times New Roman" w:hAnsi="Courier New" w:cs="Courier New"/>
      <w:color w:val="000000"/>
      <w:sz w:val="20"/>
      <w:szCs w:val="20"/>
      <w:lang w:val="vi-VN" w:eastAsia="vi-VN"/>
    </w:rPr>
  </w:style>
  <w:style w:type="character" w:styleId="FootnoteReference">
    <w:name w:val="footnote reference"/>
    <w:basedOn w:val="DefaultParagraphFont"/>
    <w:semiHidden/>
    <w:rsid w:val="009852F4"/>
    <w:rPr>
      <w:vertAlign w:val="superscript"/>
    </w:rPr>
  </w:style>
  <w:style w:type="paragraph" w:styleId="EndnoteText">
    <w:name w:val="endnote text"/>
    <w:basedOn w:val="Normal"/>
    <w:link w:val="EndnoteTextChar"/>
    <w:semiHidden/>
    <w:rsid w:val="009852F4"/>
    <w:rPr>
      <w:sz w:val="20"/>
      <w:szCs w:val="20"/>
    </w:rPr>
  </w:style>
  <w:style w:type="character" w:customStyle="1" w:styleId="EndnoteTextChar">
    <w:name w:val="Endnote Text Char"/>
    <w:basedOn w:val="DefaultParagraphFont"/>
    <w:link w:val="EndnoteText"/>
    <w:semiHidden/>
    <w:rsid w:val="009852F4"/>
    <w:rPr>
      <w:rFonts w:ascii="Courier New" w:eastAsia="Times New Roman" w:hAnsi="Courier New" w:cs="Courier New"/>
      <w:color w:val="000000"/>
      <w:sz w:val="20"/>
      <w:szCs w:val="20"/>
      <w:lang w:val="vi-VN" w:eastAsia="vi-VN"/>
    </w:rPr>
  </w:style>
  <w:style w:type="character" w:styleId="EndnoteReference">
    <w:name w:val="endnote reference"/>
    <w:basedOn w:val="DefaultParagraphFont"/>
    <w:semiHidden/>
    <w:rsid w:val="009852F4"/>
    <w:rPr>
      <w:vertAlign w:val="superscript"/>
    </w:rPr>
  </w:style>
  <w:style w:type="paragraph" w:styleId="Footer">
    <w:name w:val="footer"/>
    <w:basedOn w:val="Normal"/>
    <w:link w:val="FooterChar"/>
    <w:rsid w:val="009852F4"/>
    <w:pPr>
      <w:tabs>
        <w:tab w:val="center" w:pos="4320"/>
        <w:tab w:val="right" w:pos="8640"/>
      </w:tabs>
    </w:pPr>
  </w:style>
  <w:style w:type="character" w:customStyle="1" w:styleId="FooterChar">
    <w:name w:val="Footer Char"/>
    <w:basedOn w:val="DefaultParagraphFont"/>
    <w:link w:val="Footer"/>
    <w:rsid w:val="009852F4"/>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B65DF6697D648BE7840E12FE75069" ma:contentTypeVersion="0" ma:contentTypeDescription="Create a new document." ma:contentTypeScope="" ma:versionID="478b8cba71d4fcdac2f6467908e97e0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B6D-5B9E-4E1E-BE77-8E8A3EA660DD}">
  <ds:schemaRefs/>
</ds:datastoreItem>
</file>

<file path=customXml/itemProps2.xml><?xml version="1.0" encoding="utf-8"?>
<ds:datastoreItem xmlns:ds="http://schemas.openxmlformats.org/officeDocument/2006/customXml" ds:itemID="{1B3F8E70-AB01-4D32-BD77-39304517B36B}">
  <ds:schemaRefs/>
</ds:datastoreItem>
</file>

<file path=customXml/itemProps3.xml><?xml version="1.0" encoding="utf-8"?>
<ds:datastoreItem xmlns:ds="http://schemas.openxmlformats.org/officeDocument/2006/customXml" ds:itemID="{2E36B0CC-F157-40A0-96F9-757A169837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dc:creator>
  <cp:lastModifiedBy>Tuấn Trần</cp:lastModifiedBy>
  <cp:revision>1</cp:revision>
  <dcterms:created xsi:type="dcterms:W3CDTF">2020-08-18T07:01:00Z</dcterms:created>
  <dcterms:modified xsi:type="dcterms:W3CDTF">2020-08-18T07:08:00Z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0x010100E63B65DF6697D648BE7840E12FE75069</vt:lpwstr>
  </property>
</Properties>
</file>