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9852F4" w:rsidRPr="009852F4" w:rsidP="009852F4" w14:paraId="0B0CB4C5" w14:textId="77777777">
      <w:pPr>
        <w:spacing w:before="0"/>
        <w:jc w:val="right"/>
        <w:rPr>
          <w:rFonts w:ascii="Times New Roman" w:hAnsi="Times New Roman" w:cs="Times New Roman"/>
          <w:lang w:val="en-US"/>
        </w:rPr>
      </w:pPr>
      <w:bookmarkStart w:id="0" w:name="loai_pl3"/>
      <w:r w:rsidRPr="009852F4">
        <w:rPr>
          <w:rFonts w:ascii="Times New Roman" w:hAnsi="Times New Roman" w:cs="Times New Roman"/>
          <w:b/>
          <w:lang w:val="en-US"/>
        </w:rPr>
        <w:t>Mẫu 3</w:t>
      </w:r>
      <w:bookmarkEnd w:id="0"/>
      <w:r w:rsidRPr="009852F4">
        <w:rPr>
          <w:rFonts w:ascii="Times New Roman" w:hAnsi="Times New Roman" w:cs="Times New Roman"/>
          <w:b/>
          <w:lang w:val="en-US"/>
        </w:rPr>
        <w:br/>
      </w:r>
      <w:r w:rsidRPr="009852F4">
        <w:rPr>
          <w:rFonts w:ascii="Times New Roman" w:hAnsi="Times New Roman" w:cs="Times New Roman"/>
          <w:lang w:val="en-US"/>
        </w:rPr>
        <w:t>14/2014/TT-BKHCN</w:t>
      </w:r>
    </w:p>
    <w:tbl>
      <w:tblPr>
        <w:tblW w:w="0" w:type="auto"/>
        <w:tblLook w:val="01E0"/>
      </w:tblPr>
      <w:tblGrid>
        <w:gridCol w:w="4068"/>
        <w:gridCol w:w="4788"/>
      </w:tblGrid>
      <w:tr w14:paraId="023C419E" w14:textId="77777777" w:rsidTr="004F4303">
        <w:tblPrEx>
          <w:tblW w:w="0" w:type="auto"/>
          <w:tblLook w:val="01E0"/>
        </w:tblPrEx>
        <w:tc>
          <w:tcPr>
            <w:tcW w:w="4068" w:type="dxa"/>
          </w:tcPr>
          <w:p w:rsidR="009852F4" w:rsidRPr="009852F4" w:rsidP="004F4303" w14:paraId="017FAAAF" w14:textId="77777777">
            <w:pPr>
              <w:spacing w:before="120"/>
              <w:jc w:val="center"/>
              <w:rPr>
                <w:rFonts w:ascii="Times New Roman" w:hAnsi="Times New Roman" w:cs="Times New Roman"/>
                <w:b/>
              </w:rPr>
            </w:pPr>
            <w:r w:rsidRPr="009852F4">
              <w:rPr>
                <w:rFonts w:ascii="Times New Roman" w:hAnsi="Times New Roman" w:cs="Times New Roman"/>
                <w:lang w:val="en-US"/>
              </w:rPr>
              <w:t>CƠ QUAN CHỦ QUẢN</w:t>
            </w:r>
            <w:r w:rsidRPr="009852F4">
              <w:rPr>
                <w:rFonts w:ascii="Times New Roman" w:hAnsi="Times New Roman" w:cs="Times New Roman"/>
                <w:lang w:val="en-US"/>
              </w:rPr>
              <w:br/>
              <w:t>CỦA ĐƠN VỊ QUẢN LÝ NHIỆM VỤ</w:t>
            </w:r>
            <w:r>
              <w:rPr>
                <w:rStyle w:val="FootnoteReference"/>
                <w:rFonts w:ascii="Times New Roman" w:hAnsi="Times New Roman" w:cs="Times New Roman"/>
                <w:lang w:val="en-US"/>
              </w:rPr>
              <w:footnoteReference w:customMarkFollows="1" w:id="2"/>
              <w:t xml:space="preserve">(1)</w:t>
            </w:r>
            <w:r w:rsidRPr="009852F4">
              <w:rPr>
                <w:rFonts w:ascii="Times New Roman" w:hAnsi="Times New Roman" w:cs="Times New Roman"/>
                <w:lang w:val="en-US"/>
              </w:rPr>
              <w:br/>
            </w:r>
            <w:r w:rsidRPr="009852F4">
              <w:rPr>
                <w:rFonts w:ascii="Times New Roman" w:hAnsi="Times New Roman" w:cs="Times New Roman"/>
                <w:b/>
                <w:lang w:val="en-US"/>
              </w:rPr>
              <w:t>ĐƠN VỊ QUẢN LÝ NHIỆM VỤ</w:t>
            </w:r>
            <w:r>
              <w:rPr>
                <w:rStyle w:val="FootnoteReference"/>
                <w:rFonts w:ascii="Times New Roman" w:hAnsi="Times New Roman" w:cs="Times New Roman"/>
                <w:lang w:val="en-US"/>
              </w:rPr>
              <w:footnoteReference w:customMarkFollows="1" w:id="3"/>
              <w:t xml:space="preserve">(2)</w:t>
            </w:r>
            <w:r w:rsidRPr="009852F4">
              <w:rPr>
                <w:rFonts w:ascii="Times New Roman" w:hAnsi="Times New Roman" w:cs="Times New Roman"/>
                <w:b/>
              </w:rPr>
              <w:br/>
              <w:t>-------</w:t>
            </w:r>
          </w:p>
        </w:tc>
        <w:tc>
          <w:tcPr>
            <w:tcW w:w="4788" w:type="dxa"/>
          </w:tcPr>
          <w:p w:rsidR="009852F4" w:rsidRPr="009852F4" w:rsidP="004F4303" w14:paraId="19C3A922" w14:textId="77777777">
            <w:pPr>
              <w:spacing w:before="120"/>
              <w:jc w:val="center"/>
              <w:rPr>
                <w:rFonts w:ascii="Times New Roman" w:hAnsi="Times New Roman" w:cs="Times New Roman"/>
              </w:rPr>
            </w:pPr>
            <w:r w:rsidRPr="009852F4">
              <w:rPr>
                <w:rFonts w:ascii="Times New Roman" w:hAnsi="Times New Roman" w:cs="Times New Roman"/>
                <w:b/>
              </w:rPr>
              <w:t>CỘNG HÒA XÃ HỘI CHỦ NGHĨA VIỆT NAM</w:t>
            </w:r>
            <w:r w:rsidRPr="009852F4">
              <w:rPr>
                <w:rFonts w:ascii="Times New Roman" w:hAnsi="Times New Roman" w:cs="Times New Roman"/>
                <w:b/>
              </w:rPr>
              <w:br/>
              <w:t>Độc lập - Tự do - Hạnh phúc</w:t>
            </w:r>
            <w:r w:rsidRPr="009852F4">
              <w:rPr>
                <w:rFonts w:ascii="Times New Roman" w:hAnsi="Times New Roman" w:cs="Times New Roman"/>
                <w:b/>
              </w:rPr>
              <w:br/>
              <w:t>---------------</w:t>
            </w:r>
          </w:p>
        </w:tc>
      </w:tr>
      <w:tr w14:paraId="183A9258" w14:textId="77777777" w:rsidTr="004F4303">
        <w:tblPrEx>
          <w:tblW w:w="0" w:type="auto"/>
          <w:tblLook w:val="01E0"/>
        </w:tblPrEx>
        <w:tc>
          <w:tcPr>
            <w:tcW w:w="4068" w:type="dxa"/>
          </w:tcPr>
          <w:p w:rsidR="009852F4" w:rsidRPr="009852F4" w:rsidP="004F4303" w14:paraId="5CADF538" w14:textId="77777777">
            <w:pPr>
              <w:spacing w:before="120"/>
              <w:jc w:val="center"/>
              <w:rPr>
                <w:rFonts w:ascii="Times New Roman" w:hAnsi="Times New Roman" w:cs="Times New Roman"/>
                <w:i/>
              </w:rPr>
            </w:pPr>
            <w:r w:rsidRPr="009852F4">
              <w:rPr>
                <w:rFonts w:ascii="Times New Roman" w:hAnsi="Times New Roman" w:cs="Times New Roman"/>
                <w:i/>
              </w:rPr>
              <w:t>(Nếu nhiệm vụ có mang nội dung bí mật nhà nước, đóng dấu xác định độ mật của nhiệm vụ tại đây)</w:t>
            </w:r>
          </w:p>
        </w:tc>
        <w:tc>
          <w:tcPr>
            <w:tcW w:w="4788" w:type="dxa"/>
          </w:tcPr>
          <w:p w:rsidR="009852F4" w:rsidRPr="009852F4" w:rsidP="004F4303" w14:paraId="18A54AFD" w14:textId="77777777">
            <w:pPr>
              <w:spacing w:before="120"/>
              <w:jc w:val="right"/>
              <w:rPr>
                <w:rFonts w:ascii="Times New Roman" w:hAnsi="Times New Roman" w:cs="Times New Roman"/>
                <w:i/>
                <w:lang w:val="en-US"/>
              </w:rPr>
            </w:pPr>
            <w:r w:rsidRPr="009852F4">
              <w:rPr>
                <w:rFonts w:ascii="Times New Roman" w:hAnsi="Times New Roman" w:cs="Times New Roman"/>
                <w:i/>
                <w:lang w:val="en-US"/>
              </w:rPr>
              <w:t>………, ngày….. tháng….. năm….</w:t>
            </w:r>
          </w:p>
        </w:tc>
      </w:tr>
    </w:tbl>
    <w:p w:rsidR="009852F4" w:rsidRPr="009852F4" w:rsidP="009852F4" w14:paraId="1A0D09EB" w14:textId="77777777">
      <w:pPr>
        <w:spacing w:before="120"/>
        <w:rPr>
          <w:rFonts w:ascii="Times New Roman" w:hAnsi="Times New Roman" w:cs="Times New Roman"/>
          <w:lang w:val="en-US"/>
        </w:rPr>
      </w:pPr>
    </w:p>
    <w:p w:rsidR="009852F4" w:rsidRPr="009852F4" w:rsidP="009852F4" w14:paraId="01424EF2" w14:textId="77777777">
      <w:pPr>
        <w:spacing w:before="120"/>
        <w:jc w:val="center"/>
        <w:rPr>
          <w:rFonts w:ascii="Times New Roman" w:hAnsi="Times New Roman" w:cs="Times New Roman"/>
          <w:b/>
        </w:rPr>
      </w:pPr>
      <w:bookmarkStart w:id="1" w:name="loai_pl3_name"/>
      <w:r w:rsidRPr="009852F4">
        <w:rPr>
          <w:rFonts w:ascii="Times New Roman" w:hAnsi="Times New Roman" w:cs="Times New Roman"/>
          <w:b/>
        </w:rPr>
        <w:t>PHIẾU</w:t>
      </w:r>
      <w:bookmarkEnd w:id="1"/>
      <w:r w:rsidRPr="009852F4">
        <w:rPr>
          <w:rFonts w:ascii="Times New Roman" w:hAnsi="Times New Roman" w:cs="Times New Roman"/>
          <w:b/>
        </w:rPr>
        <w:t xml:space="preserve"> </w:t>
      </w:r>
      <w:bookmarkStart w:id="2" w:name="loai_pl3_name_name"/>
      <w:r w:rsidRPr="009852F4">
        <w:rPr>
          <w:rFonts w:ascii="Times New Roman" w:hAnsi="Times New Roman" w:cs="Times New Roman"/>
          <w:b/>
          <w:lang w:val="en-US"/>
        </w:rPr>
        <w:t>CẬP NHẬT THÔNG TIN NHIỆM VỤ KHOA HỌC VÀ CÔNG NGHỆ ĐANG TIẾN HÀNH SỬ DỤNG NGÂN SÁCH NHÀ NƯỚC</w:t>
      </w:r>
      <w:bookmarkEnd w:id="2"/>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30"/>
        <w:gridCol w:w="2284"/>
        <w:gridCol w:w="1720"/>
        <w:gridCol w:w="264"/>
        <w:gridCol w:w="841"/>
        <w:gridCol w:w="1351"/>
        <w:gridCol w:w="2076"/>
      </w:tblGrid>
      <w:tr w14:paraId="066AC274" w14:textId="77777777" w:rsidTr="004F430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Ex>
        <w:trPr>
          <w:jc w:val="center"/>
        </w:trPr>
        <w:tc>
          <w:tcPr>
            <w:tcW w:w="517" w:type="dxa"/>
            <w:tcBorders>
              <w:bottom w:val="single" w:sz="2" w:space="0" w:color="auto"/>
            </w:tcBorders>
            <w:shd w:val="clear" w:color="auto" w:fill="auto"/>
          </w:tcPr>
          <w:p w:rsidR="009852F4" w:rsidRPr="009852F4" w:rsidP="004F4303" w14:paraId="67DB53D5" w14:textId="77777777">
            <w:pPr>
              <w:spacing w:before="120"/>
              <w:rPr>
                <w:rFonts w:ascii="Times New Roman" w:hAnsi="Times New Roman" w:cs="Times New Roman"/>
              </w:rPr>
            </w:pPr>
            <w:r w:rsidRPr="009852F4">
              <w:rPr>
                <w:rFonts w:ascii="Times New Roman" w:hAnsi="Times New Roman" w:cs="Times New Roman"/>
              </w:rPr>
              <w:t>1</w:t>
            </w:r>
          </w:p>
        </w:tc>
        <w:tc>
          <w:tcPr>
            <w:tcW w:w="8339" w:type="dxa"/>
            <w:gridSpan w:val="6"/>
            <w:vMerge w:val="restart"/>
            <w:shd w:val="clear" w:color="auto" w:fill="auto"/>
          </w:tcPr>
          <w:p w:rsidR="009852F4" w:rsidRPr="009852F4" w:rsidP="004F4303" w14:paraId="642BFBE1" w14:textId="77777777">
            <w:pPr>
              <w:spacing w:before="120"/>
              <w:rPr>
                <w:rFonts w:ascii="Times New Roman" w:hAnsi="Times New Roman" w:cs="Times New Roman"/>
              </w:rPr>
            </w:pPr>
            <w:r w:rsidRPr="009852F4">
              <w:rPr>
                <w:rFonts w:ascii="Times New Roman" w:hAnsi="Times New Roman" w:cs="Times New Roman"/>
              </w:rPr>
              <w:t>Tên nhiệm vụ:</w:t>
            </w:r>
          </w:p>
        </w:tc>
      </w:tr>
      <w:tr w14:paraId="5926738F" w14:textId="77777777" w:rsidTr="004F4303">
        <w:tblPrEx>
          <w:tblW w:w="5000" w:type="pct"/>
          <w:jc w:val="center"/>
          <w:tblCellMar>
            <w:top w:w="28" w:type="dxa"/>
            <w:bottom w:w="28" w:type="dxa"/>
          </w:tblCellMar>
          <w:tblLook w:val="0000"/>
        </w:tblPrEx>
        <w:trPr>
          <w:jc w:val="center"/>
        </w:trPr>
        <w:tc>
          <w:tcPr>
            <w:tcW w:w="517" w:type="dxa"/>
            <w:tcBorders>
              <w:right w:val="nil"/>
            </w:tcBorders>
            <w:shd w:val="clear" w:color="auto" w:fill="auto"/>
          </w:tcPr>
          <w:p w:rsidR="009852F4" w:rsidRPr="009852F4" w:rsidP="004F4303" w14:paraId="48B29C34" w14:textId="77777777">
            <w:pPr>
              <w:spacing w:before="120"/>
              <w:rPr>
                <w:rFonts w:ascii="Times New Roman" w:hAnsi="Times New Roman" w:cs="Times New Roman"/>
              </w:rPr>
            </w:pPr>
          </w:p>
        </w:tc>
        <w:tc>
          <w:tcPr>
            <w:tcW w:w="8339" w:type="dxa"/>
            <w:gridSpan w:val="6"/>
            <w:vMerge/>
            <w:tcBorders>
              <w:left w:val="nil"/>
              <w:bottom w:val="single" w:sz="2" w:space="0" w:color="auto"/>
            </w:tcBorders>
            <w:shd w:val="clear" w:color="auto" w:fill="auto"/>
          </w:tcPr>
          <w:p w:rsidR="009852F4" w:rsidRPr="009852F4" w:rsidP="004F4303" w14:paraId="071F5C59" w14:textId="77777777">
            <w:pPr>
              <w:spacing w:before="120"/>
              <w:rPr>
                <w:rFonts w:ascii="Times New Roman" w:hAnsi="Times New Roman" w:cs="Times New Roman"/>
              </w:rPr>
            </w:pPr>
          </w:p>
        </w:tc>
      </w:tr>
      <w:tr w14:paraId="4B1C74B1"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332C1BC0" w14:textId="77777777">
            <w:pPr>
              <w:spacing w:before="120"/>
              <w:rPr>
                <w:rFonts w:ascii="Times New Roman" w:hAnsi="Times New Roman" w:cs="Times New Roman"/>
              </w:rPr>
            </w:pPr>
            <w:r w:rsidRPr="009852F4">
              <w:rPr>
                <w:rFonts w:ascii="Times New Roman" w:hAnsi="Times New Roman" w:cs="Times New Roman"/>
              </w:rPr>
              <w:t>2</w:t>
            </w:r>
          </w:p>
        </w:tc>
        <w:tc>
          <w:tcPr>
            <w:tcW w:w="2231" w:type="dxa"/>
            <w:tcBorders>
              <w:right w:val="nil"/>
            </w:tcBorders>
            <w:shd w:val="clear" w:color="auto" w:fill="auto"/>
          </w:tcPr>
          <w:p w:rsidR="009852F4" w:rsidRPr="009852F4" w:rsidP="004F4303" w14:paraId="3E3176AF" w14:textId="77777777">
            <w:pPr>
              <w:spacing w:before="120"/>
              <w:rPr>
                <w:rFonts w:ascii="Times New Roman" w:hAnsi="Times New Roman" w:cs="Times New Roman"/>
              </w:rPr>
            </w:pPr>
            <w:r w:rsidRPr="009852F4">
              <w:rPr>
                <w:rFonts w:ascii="Times New Roman" w:hAnsi="Times New Roman" w:cs="Times New Roman"/>
              </w:rPr>
              <w:t xml:space="preserve">Cấp quản lý nhiệm vụ: </w:t>
            </w:r>
          </w:p>
        </w:tc>
        <w:tc>
          <w:tcPr>
            <w:tcW w:w="1680" w:type="dxa"/>
            <w:tcBorders>
              <w:left w:val="nil"/>
              <w:right w:val="nil"/>
            </w:tcBorders>
            <w:shd w:val="clear" w:color="auto" w:fill="auto"/>
          </w:tcPr>
          <w:p w:rsidR="009852F4" w:rsidRPr="009852F4" w:rsidP="004F4303" w14:paraId="0AA2DA90"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Quốc gia</w:t>
            </w:r>
          </w:p>
        </w:tc>
        <w:tc>
          <w:tcPr>
            <w:tcW w:w="1080" w:type="dxa"/>
            <w:gridSpan w:val="2"/>
            <w:tcBorders>
              <w:left w:val="nil"/>
              <w:right w:val="nil"/>
            </w:tcBorders>
            <w:shd w:val="clear" w:color="auto" w:fill="auto"/>
          </w:tcPr>
          <w:p w:rsidR="009852F4" w:rsidRPr="009852F4" w:rsidP="004F4303" w14:paraId="24A788A0"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Bộ</w:t>
            </w:r>
          </w:p>
        </w:tc>
        <w:tc>
          <w:tcPr>
            <w:tcW w:w="1320" w:type="dxa"/>
            <w:tcBorders>
              <w:left w:val="nil"/>
              <w:right w:val="nil"/>
            </w:tcBorders>
            <w:shd w:val="clear" w:color="auto" w:fill="auto"/>
          </w:tcPr>
          <w:p w:rsidR="009852F4" w:rsidRPr="009852F4" w:rsidP="004F4303" w14:paraId="4A313273"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Tỉnh</w:t>
            </w:r>
          </w:p>
        </w:tc>
        <w:tc>
          <w:tcPr>
            <w:tcW w:w="2028" w:type="dxa"/>
            <w:tcBorders>
              <w:left w:val="nil"/>
            </w:tcBorders>
            <w:shd w:val="clear" w:color="auto" w:fill="auto"/>
          </w:tcPr>
          <w:p w:rsidR="009852F4" w:rsidRPr="009852F4" w:rsidP="004F4303" w14:paraId="5C6934D3" w14:textId="77777777">
            <w:pPr>
              <w:spacing w:before="120"/>
              <w:rPr>
                <w:rFonts w:ascii="Times New Roman" w:hAnsi="Times New Roman" w:cs="Times New Roman"/>
                <w:lang w:val="en-US"/>
              </w:rPr>
            </w:pPr>
            <w:r w:rsidRPr="009852F4">
              <w:rPr>
                <w:rFonts w:ascii="Wingdings 2" w:hAnsi="Wingdings 2" w:cs="Times New Roman"/>
              </w:rPr>
              <w:sym w:font="Wingdings 2" w:char="F0A3"/>
            </w:r>
            <w:r w:rsidRPr="009852F4">
              <w:rPr>
                <w:rFonts w:ascii="Times New Roman" w:hAnsi="Times New Roman" w:cs="Times New Roman"/>
                <w:lang w:val="en-US"/>
              </w:rPr>
              <w:t xml:space="preserve"> Cơ sở</w:t>
            </w:r>
          </w:p>
        </w:tc>
      </w:tr>
      <w:tr w14:paraId="4320AB8E"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1DB595AD" w14:textId="77777777">
            <w:pPr>
              <w:spacing w:before="120"/>
              <w:rPr>
                <w:rFonts w:ascii="Times New Roman" w:hAnsi="Times New Roman" w:cs="Times New Roman"/>
                <w:lang w:val="en-US"/>
              </w:rPr>
            </w:pPr>
            <w:r w:rsidRPr="009852F4">
              <w:rPr>
                <w:rFonts w:ascii="Times New Roman" w:hAnsi="Times New Roman" w:cs="Times New Roman"/>
                <w:lang w:val="en-US"/>
              </w:rPr>
              <w:t>3</w:t>
            </w:r>
          </w:p>
        </w:tc>
        <w:tc>
          <w:tcPr>
            <w:tcW w:w="8339" w:type="dxa"/>
            <w:gridSpan w:val="6"/>
            <w:tcBorders>
              <w:bottom w:val="single" w:sz="2" w:space="0" w:color="auto"/>
            </w:tcBorders>
            <w:shd w:val="clear" w:color="auto" w:fill="auto"/>
          </w:tcPr>
          <w:p w:rsidR="009852F4" w:rsidRPr="009852F4" w:rsidP="004F4303" w14:paraId="5A3BCC7D" w14:textId="77777777">
            <w:pPr>
              <w:spacing w:before="120"/>
              <w:rPr>
                <w:rFonts w:ascii="Times New Roman" w:hAnsi="Times New Roman" w:cs="Times New Roman"/>
              </w:rPr>
            </w:pPr>
            <w:r w:rsidRPr="009852F4">
              <w:rPr>
                <w:rFonts w:ascii="Times New Roman" w:hAnsi="Times New Roman" w:cs="Times New Roman"/>
              </w:rPr>
              <w:t>Mã số nhiệm vụ (nếu có):</w:t>
            </w:r>
          </w:p>
        </w:tc>
      </w:tr>
      <w:tr w14:paraId="4D62E270"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57623FC0" w14:textId="77777777">
            <w:pPr>
              <w:spacing w:before="120"/>
              <w:rPr>
                <w:rFonts w:ascii="Times New Roman" w:hAnsi="Times New Roman" w:cs="Times New Roman"/>
                <w:lang w:val="en-US"/>
              </w:rPr>
            </w:pPr>
            <w:r w:rsidRPr="009852F4">
              <w:rPr>
                <w:rFonts w:ascii="Times New Roman" w:hAnsi="Times New Roman" w:cs="Times New Roman"/>
                <w:lang w:val="en-US"/>
              </w:rPr>
              <w:t>4</w:t>
            </w:r>
          </w:p>
        </w:tc>
        <w:tc>
          <w:tcPr>
            <w:tcW w:w="8339" w:type="dxa"/>
            <w:gridSpan w:val="6"/>
            <w:tcBorders>
              <w:bottom w:val="single" w:sz="2" w:space="0" w:color="auto"/>
            </w:tcBorders>
            <w:shd w:val="clear" w:color="auto" w:fill="auto"/>
          </w:tcPr>
          <w:p w:rsidR="009852F4" w:rsidRPr="009852F4" w:rsidP="004F4303" w14:paraId="6F34886E" w14:textId="77777777">
            <w:pPr>
              <w:spacing w:before="120"/>
              <w:rPr>
                <w:rFonts w:ascii="Times New Roman" w:hAnsi="Times New Roman" w:cs="Times New Roman"/>
                <w:lang w:val="en-US"/>
              </w:rPr>
            </w:pPr>
            <w:r w:rsidRPr="009852F4">
              <w:rPr>
                <w:rFonts w:ascii="Times New Roman" w:hAnsi="Times New Roman" w:cs="Times New Roman"/>
                <w:lang w:val="en-US"/>
              </w:rPr>
              <w:t>Thông tin thay đổi, bổ sung:</w:t>
            </w:r>
          </w:p>
        </w:tc>
      </w:tr>
      <w:tr w14:paraId="78B1D0D1" w14:textId="77777777" w:rsidTr="004F4303">
        <w:tblPrEx>
          <w:tblW w:w="5000" w:type="pct"/>
          <w:jc w:val="center"/>
          <w:tblCellMar>
            <w:top w:w="28" w:type="dxa"/>
            <w:bottom w:w="28" w:type="dxa"/>
          </w:tblCellMar>
          <w:tblLook w:val="0000"/>
        </w:tblPrEx>
        <w:trPr>
          <w:trHeight w:val="286"/>
          <w:jc w:val="center"/>
        </w:trPr>
        <w:tc>
          <w:tcPr>
            <w:tcW w:w="517" w:type="dxa"/>
            <w:tcBorders>
              <w:bottom w:val="single" w:sz="2" w:space="0" w:color="auto"/>
            </w:tcBorders>
            <w:shd w:val="clear" w:color="auto" w:fill="auto"/>
          </w:tcPr>
          <w:p w:rsidR="009852F4" w:rsidRPr="009852F4" w:rsidP="004F4303" w14:paraId="6595D3E7" w14:textId="77777777">
            <w:pPr>
              <w:spacing w:before="120"/>
              <w:rPr>
                <w:rFonts w:ascii="Times New Roman" w:hAnsi="Times New Roman" w:cs="Times New Roman"/>
                <w:lang w:val="en-US"/>
              </w:rPr>
            </w:pPr>
            <w:r w:rsidRPr="009852F4">
              <w:rPr>
                <w:rFonts w:ascii="Times New Roman" w:hAnsi="Times New Roman" w:cs="Times New Roman"/>
                <w:lang w:val="en-US"/>
              </w:rPr>
              <w:t>4.1</w:t>
            </w:r>
          </w:p>
        </w:tc>
        <w:tc>
          <w:tcPr>
            <w:tcW w:w="4169" w:type="dxa"/>
            <w:gridSpan w:val="3"/>
            <w:vMerge w:val="restart"/>
            <w:tcBorders>
              <w:right w:val="nil"/>
            </w:tcBorders>
            <w:shd w:val="clear" w:color="auto" w:fill="auto"/>
          </w:tcPr>
          <w:p w:rsidR="009852F4" w:rsidRPr="009852F4" w:rsidP="004F4303" w14:paraId="3FEF305E" w14:textId="77777777">
            <w:pPr>
              <w:spacing w:before="120"/>
              <w:rPr>
                <w:rFonts w:ascii="Times New Roman" w:hAnsi="Times New Roman" w:cs="Times New Roman"/>
                <w:lang w:val="en-US"/>
              </w:rPr>
            </w:pPr>
            <w:r w:rsidRPr="009852F4">
              <w:rPr>
                <w:rFonts w:ascii="Times New Roman" w:hAnsi="Times New Roman" w:cs="Times New Roman"/>
                <w:lang w:val="en-US"/>
              </w:rPr>
              <w:t>Chủ nhiệm nhiệm vụ</w:t>
            </w:r>
          </w:p>
          <w:p w:rsidR="009852F4" w:rsidRPr="009852F4" w:rsidP="004F4303" w14:paraId="561F4BC1" w14:textId="77777777">
            <w:pPr>
              <w:spacing w:before="120"/>
              <w:rPr>
                <w:rFonts w:ascii="Times New Roman" w:hAnsi="Times New Roman" w:cs="Times New Roman"/>
                <w:i/>
                <w:lang w:val="en-US"/>
              </w:rPr>
            </w:pPr>
            <w:r w:rsidRPr="009852F4">
              <w:rPr>
                <w:rFonts w:ascii="Times New Roman" w:hAnsi="Times New Roman" w:cs="Times New Roman"/>
                <w:i/>
              </w:rPr>
              <w:t>Họ và tên:</w:t>
            </w:r>
          </w:p>
          <w:p w:rsidR="009852F4" w:rsidRPr="009852F4" w:rsidP="004F4303" w14:paraId="09AA2181" w14:textId="77777777">
            <w:pPr>
              <w:spacing w:before="120"/>
              <w:rPr>
                <w:rFonts w:ascii="Times New Roman" w:hAnsi="Times New Roman" w:cs="Times New Roman"/>
                <w:i/>
                <w:lang w:val="en-US"/>
              </w:rPr>
            </w:pPr>
            <w:r w:rsidRPr="009852F4">
              <w:rPr>
                <w:rFonts w:ascii="Times New Roman" w:hAnsi="Times New Roman" w:cs="Times New Roman"/>
                <w:i/>
                <w:lang w:val="en-US"/>
              </w:rPr>
              <w:t>Trình độ học vấn:</w:t>
            </w:r>
          </w:p>
          <w:p w:rsidR="009852F4" w:rsidRPr="009852F4" w:rsidP="004F4303" w14:paraId="5ED4050A" w14:textId="77777777">
            <w:pPr>
              <w:spacing w:before="120"/>
              <w:rPr>
                <w:rFonts w:ascii="Times New Roman" w:hAnsi="Times New Roman" w:cs="Times New Roman"/>
                <w:i/>
                <w:lang w:val="en-US"/>
              </w:rPr>
            </w:pPr>
            <w:r w:rsidRPr="009852F4">
              <w:rPr>
                <w:rFonts w:ascii="Times New Roman" w:hAnsi="Times New Roman" w:cs="Times New Roman"/>
                <w:i/>
                <w:lang w:val="en-US"/>
              </w:rPr>
              <w:t>Chức vụ:</w:t>
            </w:r>
          </w:p>
          <w:p w:rsidR="009852F4" w:rsidRPr="009852F4" w:rsidP="004F4303" w14:paraId="06D22CCC" w14:textId="77777777">
            <w:pPr>
              <w:spacing w:before="120"/>
              <w:rPr>
                <w:rFonts w:ascii="Times New Roman" w:hAnsi="Times New Roman" w:cs="Times New Roman"/>
                <w:i/>
                <w:lang w:val="en-US"/>
              </w:rPr>
            </w:pPr>
            <w:r w:rsidRPr="009852F4">
              <w:rPr>
                <w:rFonts w:ascii="Times New Roman" w:hAnsi="Times New Roman" w:cs="Times New Roman"/>
                <w:i/>
                <w:lang w:val="en-US"/>
              </w:rPr>
              <w:t>Đ</w:t>
            </w:r>
            <w:r w:rsidRPr="009852F4">
              <w:rPr>
                <w:rFonts w:ascii="Times New Roman" w:hAnsi="Times New Roman" w:cs="Times New Roman"/>
                <w:i/>
              </w:rPr>
              <w:t>iện thoại:</w:t>
            </w:r>
          </w:p>
          <w:p w:rsidR="009852F4" w:rsidRPr="009852F4" w:rsidP="004F4303" w14:paraId="480D519F" w14:textId="77777777">
            <w:pPr>
              <w:spacing w:before="120"/>
              <w:rPr>
                <w:rFonts w:ascii="Times New Roman" w:hAnsi="Times New Roman" w:cs="Times New Roman"/>
                <w:lang w:val="en-US"/>
              </w:rPr>
            </w:pPr>
            <w:r w:rsidRPr="009852F4">
              <w:rPr>
                <w:rFonts w:ascii="Times New Roman" w:hAnsi="Times New Roman" w:cs="Times New Roman"/>
                <w:i/>
                <w:lang w:val="en-US"/>
              </w:rPr>
              <w:t>E-mail:</w:t>
            </w:r>
          </w:p>
        </w:tc>
        <w:tc>
          <w:tcPr>
            <w:tcW w:w="4170" w:type="dxa"/>
            <w:gridSpan w:val="3"/>
            <w:vMerge w:val="restart"/>
            <w:tcBorders>
              <w:left w:val="nil"/>
            </w:tcBorders>
            <w:shd w:val="clear" w:color="auto" w:fill="auto"/>
          </w:tcPr>
          <w:p w:rsidR="009852F4" w:rsidRPr="009852F4" w:rsidP="004F4303" w14:paraId="42010D7D" w14:textId="77777777">
            <w:pPr>
              <w:spacing w:before="120"/>
              <w:rPr>
                <w:rFonts w:ascii="Times New Roman" w:hAnsi="Times New Roman" w:cs="Times New Roman"/>
                <w:lang w:val="en-US"/>
              </w:rPr>
            </w:pPr>
          </w:p>
          <w:p w:rsidR="009852F4" w:rsidRPr="009852F4" w:rsidP="004F4303" w14:paraId="3D6F4E40" w14:textId="77777777">
            <w:pPr>
              <w:spacing w:before="120"/>
              <w:rPr>
                <w:rFonts w:ascii="Times New Roman" w:hAnsi="Times New Roman" w:cs="Times New Roman"/>
                <w:i/>
                <w:lang w:val="en-US"/>
              </w:rPr>
            </w:pPr>
            <w:r w:rsidRPr="009852F4">
              <w:rPr>
                <w:rFonts w:ascii="Times New Roman" w:hAnsi="Times New Roman" w:cs="Times New Roman"/>
                <w:i/>
                <w:lang w:val="en-US"/>
              </w:rPr>
              <w:t>Giới tính:</w:t>
            </w:r>
          </w:p>
          <w:p w:rsidR="009852F4" w:rsidRPr="009852F4" w:rsidP="004F4303" w14:paraId="7219BEEB" w14:textId="77777777">
            <w:pPr>
              <w:spacing w:before="120"/>
              <w:rPr>
                <w:rFonts w:ascii="Times New Roman" w:hAnsi="Times New Roman" w:cs="Times New Roman"/>
                <w:i/>
                <w:lang w:val="en-US"/>
              </w:rPr>
            </w:pPr>
            <w:r w:rsidRPr="009852F4">
              <w:rPr>
                <w:rFonts w:ascii="Times New Roman" w:hAnsi="Times New Roman" w:cs="Times New Roman"/>
                <w:i/>
                <w:lang w:val="en-US"/>
              </w:rPr>
              <w:t>Chức danh khoa học:</w:t>
            </w:r>
          </w:p>
          <w:p w:rsidR="009852F4" w:rsidRPr="009852F4" w:rsidP="004F4303" w14:paraId="60BE3D1F" w14:textId="77777777">
            <w:pPr>
              <w:spacing w:before="120"/>
              <w:rPr>
                <w:rFonts w:ascii="Times New Roman" w:hAnsi="Times New Roman" w:cs="Times New Roman"/>
                <w:i/>
                <w:lang w:val="en-US"/>
              </w:rPr>
            </w:pPr>
          </w:p>
          <w:p w:rsidR="009852F4" w:rsidRPr="009852F4" w:rsidP="004F4303" w14:paraId="7D3BC2EC" w14:textId="77777777">
            <w:pPr>
              <w:spacing w:before="120"/>
              <w:rPr>
                <w:rFonts w:ascii="Times New Roman" w:hAnsi="Times New Roman" w:cs="Times New Roman"/>
                <w:i/>
                <w:lang w:val="en-US"/>
              </w:rPr>
            </w:pPr>
            <w:r w:rsidRPr="009852F4">
              <w:rPr>
                <w:rFonts w:ascii="Times New Roman" w:hAnsi="Times New Roman" w:cs="Times New Roman"/>
                <w:i/>
                <w:lang w:val="en-US"/>
              </w:rPr>
              <w:t>Fax:</w:t>
            </w:r>
          </w:p>
        </w:tc>
      </w:tr>
      <w:tr w14:paraId="25FDA779" w14:textId="77777777" w:rsidTr="004F4303">
        <w:tblPrEx>
          <w:tblW w:w="5000" w:type="pct"/>
          <w:jc w:val="center"/>
          <w:tblCellMar>
            <w:top w:w="28" w:type="dxa"/>
            <w:bottom w:w="28" w:type="dxa"/>
          </w:tblCellMar>
          <w:tblLook w:val="0000"/>
        </w:tblPrEx>
        <w:trPr>
          <w:trHeight w:val="701"/>
          <w:jc w:val="center"/>
        </w:trPr>
        <w:tc>
          <w:tcPr>
            <w:tcW w:w="517" w:type="dxa"/>
            <w:tcBorders>
              <w:right w:val="nil"/>
            </w:tcBorders>
            <w:shd w:val="clear" w:color="auto" w:fill="auto"/>
          </w:tcPr>
          <w:p w:rsidR="009852F4" w:rsidRPr="009852F4" w:rsidP="004F4303" w14:paraId="58A4D025" w14:textId="77777777">
            <w:pPr>
              <w:spacing w:before="120"/>
              <w:rPr>
                <w:rFonts w:ascii="Times New Roman" w:hAnsi="Times New Roman" w:cs="Times New Roman"/>
                <w:lang w:val="en-US"/>
              </w:rPr>
            </w:pPr>
          </w:p>
        </w:tc>
        <w:tc>
          <w:tcPr>
            <w:tcW w:w="4169" w:type="dxa"/>
            <w:gridSpan w:val="3"/>
            <w:vMerge/>
            <w:tcBorders>
              <w:left w:val="nil"/>
              <w:right w:val="nil"/>
            </w:tcBorders>
            <w:shd w:val="clear" w:color="auto" w:fill="auto"/>
          </w:tcPr>
          <w:p w:rsidR="009852F4" w:rsidRPr="009852F4" w:rsidP="004F4303" w14:paraId="45D1FCC6" w14:textId="77777777">
            <w:pPr>
              <w:spacing w:before="120"/>
              <w:rPr>
                <w:rFonts w:ascii="Times New Roman" w:hAnsi="Times New Roman" w:cs="Times New Roman"/>
              </w:rPr>
            </w:pPr>
          </w:p>
        </w:tc>
        <w:tc>
          <w:tcPr>
            <w:tcW w:w="4170" w:type="dxa"/>
            <w:gridSpan w:val="3"/>
            <w:vMerge/>
            <w:tcBorders>
              <w:left w:val="nil"/>
            </w:tcBorders>
            <w:shd w:val="clear" w:color="auto" w:fill="auto"/>
          </w:tcPr>
          <w:p w:rsidR="009852F4" w:rsidRPr="009852F4" w:rsidP="004F4303" w14:paraId="23DB0FE6" w14:textId="77777777">
            <w:pPr>
              <w:spacing w:before="120"/>
              <w:rPr>
                <w:rFonts w:ascii="Times New Roman" w:hAnsi="Times New Roman" w:cs="Times New Roman"/>
              </w:rPr>
            </w:pPr>
          </w:p>
        </w:tc>
      </w:tr>
      <w:tr w14:paraId="77218BB8"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0F0E9A49" w14:textId="77777777">
            <w:pPr>
              <w:spacing w:before="120"/>
              <w:rPr>
                <w:rFonts w:ascii="Times New Roman" w:hAnsi="Times New Roman" w:cs="Times New Roman"/>
                <w:lang w:val="en-US"/>
              </w:rPr>
            </w:pPr>
            <w:r w:rsidRPr="009852F4">
              <w:rPr>
                <w:rFonts w:ascii="Times New Roman" w:hAnsi="Times New Roman" w:cs="Times New Roman"/>
                <w:lang w:val="en-US"/>
              </w:rPr>
              <w:t>4.2</w:t>
            </w:r>
          </w:p>
        </w:tc>
        <w:tc>
          <w:tcPr>
            <w:tcW w:w="8339" w:type="dxa"/>
            <w:gridSpan w:val="6"/>
            <w:tcBorders>
              <w:bottom w:val="single" w:sz="2" w:space="0" w:color="auto"/>
            </w:tcBorders>
            <w:shd w:val="clear" w:color="auto" w:fill="auto"/>
          </w:tcPr>
          <w:p w:rsidR="009852F4" w:rsidRPr="009852F4" w:rsidP="004F4303" w14:paraId="3E41A761" w14:textId="77777777">
            <w:pPr>
              <w:spacing w:before="120"/>
              <w:rPr>
                <w:rFonts w:ascii="Times New Roman" w:hAnsi="Times New Roman" w:cs="Times New Roman"/>
                <w:lang w:val="en-US"/>
              </w:rPr>
            </w:pPr>
            <w:r w:rsidRPr="009852F4">
              <w:rPr>
                <w:rFonts w:ascii="Times New Roman" w:hAnsi="Times New Roman" w:cs="Times New Roman"/>
                <w:lang w:val="en-US"/>
              </w:rPr>
              <w:t>Sản phẩm khoa học và công nghệ dự kiến:</w:t>
            </w:r>
          </w:p>
          <w:p w:rsidR="009852F4" w:rsidRPr="009852F4" w:rsidP="004F4303" w14:paraId="77BF0B4D" w14:textId="77777777">
            <w:pPr>
              <w:spacing w:before="120"/>
              <w:rPr>
                <w:rFonts w:ascii="Times New Roman" w:hAnsi="Times New Roman" w:cs="Times New Roman"/>
                <w:lang w:val="en-US"/>
              </w:rPr>
            </w:pPr>
          </w:p>
        </w:tc>
      </w:tr>
      <w:tr w14:paraId="67830222"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5CFA10B2" w14:textId="77777777">
            <w:pPr>
              <w:spacing w:before="120"/>
              <w:rPr>
                <w:rFonts w:ascii="Times New Roman" w:hAnsi="Times New Roman" w:cs="Times New Roman"/>
                <w:lang w:val="en-US"/>
              </w:rPr>
            </w:pPr>
            <w:r w:rsidRPr="009852F4">
              <w:rPr>
                <w:rFonts w:ascii="Times New Roman" w:hAnsi="Times New Roman" w:cs="Times New Roman"/>
                <w:lang w:val="en-US"/>
              </w:rPr>
              <w:t>4.3</w:t>
            </w:r>
          </w:p>
        </w:tc>
        <w:tc>
          <w:tcPr>
            <w:tcW w:w="8339" w:type="dxa"/>
            <w:gridSpan w:val="6"/>
            <w:shd w:val="clear" w:color="auto" w:fill="auto"/>
          </w:tcPr>
          <w:p w:rsidR="009852F4" w:rsidRPr="009852F4" w:rsidP="004F4303" w14:paraId="005F6A70" w14:textId="77777777">
            <w:pPr>
              <w:spacing w:before="120"/>
              <w:rPr>
                <w:rFonts w:ascii="Times New Roman" w:hAnsi="Times New Roman" w:cs="Times New Roman"/>
              </w:rPr>
            </w:pPr>
            <w:r w:rsidRPr="009852F4">
              <w:rPr>
                <w:rFonts w:ascii="Times New Roman" w:hAnsi="Times New Roman" w:cs="Times New Roman"/>
              </w:rPr>
              <w:t>Địa ch</w:t>
            </w:r>
            <w:r w:rsidRPr="009852F4">
              <w:rPr>
                <w:rFonts w:ascii="Times New Roman" w:hAnsi="Times New Roman" w:cs="Times New Roman"/>
                <w:lang w:val="en-US"/>
              </w:rPr>
              <w:t xml:space="preserve">ỉ </w:t>
            </w:r>
            <w:r w:rsidRPr="009852F4">
              <w:rPr>
                <w:rFonts w:ascii="Times New Roman" w:hAnsi="Times New Roman" w:cs="Times New Roman"/>
              </w:rPr>
              <w:t>và quy mô ứng dụng dự kiến:</w:t>
            </w:r>
          </w:p>
        </w:tc>
      </w:tr>
      <w:tr w14:paraId="57DF8456"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27F5BC14" w14:textId="77777777">
            <w:pPr>
              <w:spacing w:before="120"/>
              <w:rPr>
                <w:rFonts w:ascii="Times New Roman" w:hAnsi="Times New Roman" w:cs="Times New Roman"/>
                <w:lang w:val="en-US"/>
              </w:rPr>
            </w:pPr>
            <w:r w:rsidRPr="009852F4">
              <w:rPr>
                <w:rFonts w:ascii="Times New Roman" w:hAnsi="Times New Roman" w:cs="Times New Roman"/>
                <w:lang w:val="en-US"/>
              </w:rPr>
              <w:t>4.4</w:t>
            </w:r>
          </w:p>
        </w:tc>
        <w:tc>
          <w:tcPr>
            <w:tcW w:w="8339" w:type="dxa"/>
            <w:gridSpan w:val="6"/>
            <w:shd w:val="clear" w:color="auto" w:fill="auto"/>
          </w:tcPr>
          <w:p w:rsidR="009852F4" w:rsidRPr="009852F4" w:rsidP="004F4303" w14:paraId="193D1872" w14:textId="77777777">
            <w:pPr>
              <w:spacing w:before="120"/>
              <w:rPr>
                <w:rFonts w:ascii="Times New Roman" w:hAnsi="Times New Roman" w:cs="Times New Roman"/>
                <w:lang w:val="en-US"/>
              </w:rPr>
            </w:pPr>
            <w:r w:rsidRPr="009852F4">
              <w:rPr>
                <w:rFonts w:ascii="Times New Roman" w:hAnsi="Times New Roman" w:cs="Times New Roman"/>
              </w:rPr>
              <w:t>Thời gian thực hiện:</w:t>
            </w:r>
            <w:r w:rsidRPr="009852F4">
              <w:rPr>
                <w:rFonts w:ascii="Times New Roman" w:hAnsi="Times New Roman" w:cs="Times New Roman"/>
                <w:lang w:val="en-US"/>
              </w:rPr>
              <w:t>………………..</w:t>
            </w:r>
            <w:r w:rsidRPr="009852F4">
              <w:rPr>
                <w:rFonts w:ascii="Times New Roman" w:hAnsi="Times New Roman" w:cs="Times New Roman"/>
              </w:rPr>
              <w:t>tháng (từ</w:t>
            </w:r>
            <w:r w:rsidRPr="009852F4">
              <w:rPr>
                <w:rFonts w:ascii="Times New Roman" w:hAnsi="Times New Roman" w:cs="Times New Roman"/>
                <w:lang w:val="en-US"/>
              </w:rPr>
              <w:t>…………….</w:t>
            </w:r>
            <w:r w:rsidRPr="009852F4">
              <w:rPr>
                <w:rFonts w:ascii="Times New Roman" w:hAnsi="Times New Roman" w:cs="Times New Roman"/>
              </w:rPr>
              <w:t xml:space="preserve"> đến</w:t>
            </w:r>
            <w:r w:rsidRPr="009852F4">
              <w:rPr>
                <w:rFonts w:ascii="Times New Roman" w:hAnsi="Times New Roman" w:cs="Times New Roman"/>
                <w:lang w:val="en-US"/>
              </w:rPr>
              <w:t>………………….)</w:t>
            </w:r>
          </w:p>
        </w:tc>
      </w:tr>
      <w:tr w14:paraId="7ADD2E92" w14:textId="77777777" w:rsidTr="004F4303">
        <w:tblPrEx>
          <w:tblW w:w="5000" w:type="pct"/>
          <w:jc w:val="center"/>
          <w:tblCellMar>
            <w:top w:w="28" w:type="dxa"/>
            <w:bottom w:w="28" w:type="dxa"/>
          </w:tblCellMar>
          <w:tblLook w:val="0000"/>
        </w:tblPrEx>
        <w:trPr>
          <w:trHeight w:val="335"/>
          <w:jc w:val="center"/>
        </w:trPr>
        <w:tc>
          <w:tcPr>
            <w:tcW w:w="517" w:type="dxa"/>
            <w:tcBorders>
              <w:bottom w:val="single" w:sz="2" w:space="0" w:color="auto"/>
            </w:tcBorders>
            <w:shd w:val="clear" w:color="auto" w:fill="auto"/>
          </w:tcPr>
          <w:p w:rsidR="009852F4" w:rsidRPr="009852F4" w:rsidP="004F4303" w14:paraId="34E4B68D" w14:textId="77777777">
            <w:pPr>
              <w:spacing w:before="120"/>
              <w:rPr>
                <w:rFonts w:ascii="Times New Roman" w:hAnsi="Times New Roman" w:cs="Times New Roman"/>
                <w:lang w:val="en-US"/>
              </w:rPr>
            </w:pPr>
            <w:r w:rsidRPr="009852F4">
              <w:rPr>
                <w:rFonts w:ascii="Times New Roman" w:hAnsi="Times New Roman" w:cs="Times New Roman"/>
                <w:lang w:val="en-US"/>
              </w:rPr>
              <w:t>4.5</w:t>
            </w:r>
          </w:p>
        </w:tc>
        <w:tc>
          <w:tcPr>
            <w:tcW w:w="8339" w:type="dxa"/>
            <w:gridSpan w:val="6"/>
            <w:vMerge w:val="restart"/>
            <w:shd w:val="clear" w:color="auto" w:fill="auto"/>
          </w:tcPr>
          <w:p w:rsidR="009852F4" w:rsidRPr="009852F4" w:rsidP="004F4303" w14:paraId="453C1ADC" w14:textId="77777777">
            <w:pPr>
              <w:spacing w:before="120"/>
              <w:rPr>
                <w:rFonts w:ascii="Times New Roman" w:hAnsi="Times New Roman" w:cs="Times New Roman"/>
              </w:rPr>
            </w:pPr>
            <w:r w:rsidRPr="009852F4">
              <w:rPr>
                <w:rFonts w:ascii="Times New Roman" w:hAnsi="Times New Roman" w:cs="Times New Roman"/>
              </w:rPr>
              <w:t>Kinh phí được phê duyệt:</w:t>
            </w:r>
            <w:r w:rsidRPr="009852F4">
              <w:rPr>
                <w:rFonts w:ascii="Times New Roman" w:hAnsi="Times New Roman" w:cs="Times New Roman"/>
                <w:lang w:val="en-US"/>
              </w:rPr>
              <w:t xml:space="preserve"> …………….</w:t>
            </w:r>
            <w:r w:rsidRPr="009852F4">
              <w:rPr>
                <w:rFonts w:ascii="Times New Roman" w:hAnsi="Times New Roman" w:cs="Times New Roman"/>
              </w:rPr>
              <w:t xml:space="preserve"> triệu đ</w:t>
            </w:r>
            <w:r w:rsidRPr="009852F4">
              <w:rPr>
                <w:rFonts w:ascii="Times New Roman" w:hAnsi="Times New Roman" w:cs="Times New Roman"/>
                <w:lang w:val="en-US"/>
              </w:rPr>
              <w:t>ồ</w:t>
            </w:r>
            <w:r w:rsidRPr="009852F4">
              <w:rPr>
                <w:rFonts w:ascii="Times New Roman" w:hAnsi="Times New Roman" w:cs="Times New Roman"/>
              </w:rPr>
              <w:t>ng</w:t>
            </w:r>
          </w:p>
          <w:p w:rsidR="009852F4" w:rsidRPr="009852F4" w:rsidP="004F4303" w14:paraId="2DDF4962" w14:textId="77777777">
            <w:pPr>
              <w:spacing w:before="120"/>
              <w:rPr>
                <w:rFonts w:ascii="Times New Roman" w:hAnsi="Times New Roman" w:cs="Times New Roman"/>
                <w:i/>
              </w:rPr>
            </w:pPr>
            <w:r w:rsidRPr="009852F4">
              <w:rPr>
                <w:rFonts w:ascii="Times New Roman" w:hAnsi="Times New Roman" w:cs="Times New Roman"/>
                <w:i/>
              </w:rPr>
              <w:t>trong đó:</w:t>
            </w:r>
          </w:p>
          <w:p w:rsidR="009852F4" w:rsidRPr="009852F4" w:rsidP="004F4303" w14:paraId="6A0EF7CF" w14:textId="77777777">
            <w:pPr>
              <w:spacing w:before="120"/>
              <w:rPr>
                <w:rFonts w:ascii="Times New Roman" w:hAnsi="Times New Roman" w:cs="Times New Roman"/>
              </w:rPr>
            </w:pPr>
            <w:r w:rsidRPr="009852F4">
              <w:rPr>
                <w:rFonts w:ascii="Times New Roman" w:hAnsi="Times New Roman" w:cs="Times New Roman"/>
              </w:rPr>
              <w:t>- Từ Ngân sách nhà nước:</w:t>
            </w:r>
          </w:p>
          <w:p w:rsidR="009852F4" w:rsidRPr="009852F4" w:rsidP="004F4303" w14:paraId="5B45BDC7" w14:textId="77777777">
            <w:pPr>
              <w:spacing w:before="120"/>
              <w:rPr>
                <w:rFonts w:ascii="Times New Roman" w:hAnsi="Times New Roman" w:cs="Times New Roman"/>
              </w:rPr>
            </w:pPr>
            <w:r w:rsidRPr="009852F4">
              <w:rPr>
                <w:rFonts w:ascii="Times New Roman" w:hAnsi="Times New Roman" w:cs="Times New Roman"/>
              </w:rPr>
              <w:t>- Từ nguồn tự có của tổ chức:</w:t>
            </w:r>
          </w:p>
          <w:p w:rsidR="009852F4" w:rsidRPr="009852F4" w:rsidP="004F4303" w14:paraId="1D8E659E" w14:textId="77777777">
            <w:pPr>
              <w:spacing w:before="120"/>
              <w:rPr>
                <w:rFonts w:ascii="Times New Roman" w:hAnsi="Times New Roman" w:cs="Times New Roman"/>
              </w:rPr>
            </w:pPr>
            <w:r w:rsidRPr="009852F4">
              <w:rPr>
                <w:rFonts w:ascii="Times New Roman" w:hAnsi="Times New Roman" w:cs="Times New Roman"/>
                <w:lang w:val="en-US"/>
              </w:rPr>
              <w:t xml:space="preserve">- </w:t>
            </w:r>
            <w:r w:rsidRPr="009852F4">
              <w:rPr>
                <w:rFonts w:ascii="Times New Roman" w:hAnsi="Times New Roman" w:cs="Times New Roman"/>
              </w:rPr>
              <w:t>Từ nguồn khác:</w:t>
            </w:r>
          </w:p>
        </w:tc>
      </w:tr>
      <w:tr w14:paraId="1D447282" w14:textId="77777777" w:rsidTr="004F4303">
        <w:tblPrEx>
          <w:tblW w:w="5000" w:type="pct"/>
          <w:jc w:val="center"/>
          <w:tblCellMar>
            <w:top w:w="28" w:type="dxa"/>
            <w:bottom w:w="28" w:type="dxa"/>
          </w:tblCellMar>
          <w:tblLook w:val="0000"/>
        </w:tblPrEx>
        <w:trPr>
          <w:trHeight w:val="874"/>
          <w:jc w:val="center"/>
        </w:trPr>
        <w:tc>
          <w:tcPr>
            <w:tcW w:w="517" w:type="dxa"/>
            <w:tcBorders>
              <w:right w:val="nil"/>
            </w:tcBorders>
            <w:shd w:val="clear" w:color="auto" w:fill="auto"/>
          </w:tcPr>
          <w:p w:rsidR="009852F4" w:rsidRPr="009852F4" w:rsidP="004F4303" w14:paraId="12507E85" w14:textId="77777777">
            <w:pPr>
              <w:spacing w:before="120"/>
              <w:rPr>
                <w:rFonts w:ascii="Times New Roman" w:hAnsi="Times New Roman" w:cs="Times New Roman"/>
              </w:rPr>
            </w:pPr>
          </w:p>
        </w:tc>
        <w:tc>
          <w:tcPr>
            <w:tcW w:w="8339" w:type="dxa"/>
            <w:gridSpan w:val="6"/>
            <w:vMerge/>
            <w:tcBorders>
              <w:left w:val="nil"/>
            </w:tcBorders>
            <w:shd w:val="clear" w:color="auto" w:fill="auto"/>
          </w:tcPr>
          <w:p w:rsidR="009852F4" w:rsidRPr="009852F4" w:rsidP="004F4303" w14:paraId="351261F3" w14:textId="77777777">
            <w:pPr>
              <w:spacing w:before="120"/>
              <w:rPr>
                <w:rFonts w:ascii="Times New Roman" w:hAnsi="Times New Roman" w:cs="Times New Roman"/>
              </w:rPr>
            </w:pPr>
          </w:p>
        </w:tc>
      </w:tr>
      <w:tr w14:paraId="3DFC19A6"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65E9A6C9" w14:textId="77777777">
            <w:pPr>
              <w:spacing w:before="120"/>
              <w:rPr>
                <w:rFonts w:ascii="Times New Roman" w:hAnsi="Times New Roman" w:cs="Times New Roman"/>
                <w:lang w:val="en-US"/>
              </w:rPr>
            </w:pPr>
            <w:r w:rsidRPr="009852F4">
              <w:rPr>
                <w:rFonts w:ascii="Times New Roman" w:hAnsi="Times New Roman" w:cs="Times New Roman"/>
                <w:lang w:val="en-US"/>
              </w:rPr>
              <w:t>4.6</w:t>
            </w:r>
          </w:p>
        </w:tc>
        <w:tc>
          <w:tcPr>
            <w:tcW w:w="8339" w:type="dxa"/>
            <w:gridSpan w:val="6"/>
            <w:shd w:val="clear" w:color="auto" w:fill="auto"/>
          </w:tcPr>
          <w:p w:rsidR="009852F4" w:rsidRPr="009852F4" w:rsidP="004F4303" w14:paraId="4FB06AC0" w14:textId="77777777">
            <w:pPr>
              <w:spacing w:before="120"/>
              <w:rPr>
                <w:rFonts w:ascii="Times New Roman" w:hAnsi="Times New Roman" w:cs="Times New Roman"/>
              </w:rPr>
            </w:pPr>
            <w:r w:rsidRPr="009852F4">
              <w:rPr>
                <w:rFonts w:ascii="Times New Roman" w:hAnsi="Times New Roman" w:cs="Times New Roman"/>
              </w:rPr>
              <w:t>Quyết định phê duyệt</w:t>
            </w:r>
            <w:r w:rsidRPr="009852F4">
              <w:rPr>
                <w:rFonts w:ascii="Times New Roman" w:hAnsi="Times New Roman" w:cs="Times New Roman"/>
                <w:lang w:val="en-US"/>
              </w:rPr>
              <w:t xml:space="preserve"> thay đổi, bổ sung thông tin:</w:t>
            </w:r>
            <w:r w:rsidRPr="009852F4">
              <w:rPr>
                <w:rFonts w:ascii="Times New Roman" w:hAnsi="Times New Roman" w:cs="Times New Roman"/>
              </w:rPr>
              <w:t xml:space="preserve"> số</w:t>
            </w:r>
            <w:r w:rsidRPr="009852F4">
              <w:rPr>
                <w:rFonts w:ascii="Times New Roman" w:hAnsi="Times New Roman" w:cs="Times New Roman"/>
                <w:lang w:val="en-US"/>
              </w:rPr>
              <w:t>…….../QĐ………</w:t>
            </w:r>
            <w:r w:rsidRPr="009852F4">
              <w:rPr>
                <w:rFonts w:ascii="Times New Roman" w:hAnsi="Times New Roman" w:cs="Times New Roman"/>
              </w:rPr>
              <w:t xml:space="preserve"> ngày... </w:t>
            </w:r>
            <w:r w:rsidRPr="009852F4">
              <w:rPr>
                <w:rFonts w:ascii="Times New Roman" w:hAnsi="Times New Roman" w:cs="Times New Roman"/>
              </w:rPr>
              <w:t>tháng</w:t>
            </w:r>
            <w:r w:rsidRPr="009852F4">
              <w:rPr>
                <w:rFonts w:ascii="Times New Roman" w:hAnsi="Times New Roman" w:cs="Times New Roman"/>
                <w:lang w:val="en-US"/>
              </w:rPr>
              <w:t>…</w:t>
            </w:r>
            <w:r w:rsidRPr="009852F4">
              <w:rPr>
                <w:rFonts w:ascii="Times New Roman" w:hAnsi="Times New Roman" w:cs="Times New Roman"/>
              </w:rPr>
              <w:t xml:space="preserve"> năm...</w:t>
            </w:r>
          </w:p>
        </w:tc>
      </w:tr>
      <w:tr w14:paraId="14764F04"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0B70BD3D" w14:textId="77777777">
            <w:pPr>
              <w:spacing w:before="120"/>
              <w:rPr>
                <w:rFonts w:ascii="Times New Roman" w:hAnsi="Times New Roman" w:cs="Times New Roman"/>
                <w:lang w:val="en-US"/>
              </w:rPr>
            </w:pPr>
            <w:r w:rsidRPr="009852F4">
              <w:rPr>
                <w:rFonts w:ascii="Times New Roman" w:hAnsi="Times New Roman" w:cs="Times New Roman"/>
                <w:lang w:val="en-US"/>
              </w:rPr>
              <w:t>4.7</w:t>
            </w:r>
          </w:p>
        </w:tc>
        <w:tc>
          <w:tcPr>
            <w:tcW w:w="8339" w:type="dxa"/>
            <w:gridSpan w:val="6"/>
            <w:shd w:val="clear" w:color="auto" w:fill="auto"/>
          </w:tcPr>
          <w:p w:rsidR="009852F4" w:rsidRPr="009852F4" w:rsidP="004F4303" w14:paraId="7F188F05" w14:textId="77777777">
            <w:pPr>
              <w:spacing w:before="120"/>
              <w:rPr>
                <w:rFonts w:ascii="Times New Roman" w:hAnsi="Times New Roman" w:cs="Times New Roman"/>
                <w:lang w:val="en-US"/>
              </w:rPr>
            </w:pPr>
            <w:r w:rsidRPr="009852F4">
              <w:rPr>
                <w:rFonts w:ascii="Times New Roman" w:hAnsi="Times New Roman" w:cs="Times New Roman"/>
                <w:lang w:val="en-US"/>
              </w:rPr>
              <w:t>Thông tin khác:</w:t>
            </w:r>
          </w:p>
          <w:p w:rsidR="009852F4" w:rsidRPr="009852F4" w:rsidP="004F4303" w14:paraId="6C33A60E" w14:textId="77777777">
            <w:pPr>
              <w:spacing w:before="120"/>
              <w:rPr>
                <w:rFonts w:ascii="Times New Roman" w:hAnsi="Times New Roman" w:cs="Times New Roman"/>
                <w:lang w:val="en-US"/>
              </w:rPr>
            </w:pPr>
          </w:p>
        </w:tc>
      </w:tr>
    </w:tbl>
    <w:p w:rsidR="009852F4" w:rsidRPr="009852F4" w:rsidP="009852F4" w14:paraId="19C1FD89" w14:textId="77777777">
      <w:pPr>
        <w:spacing w:before="120"/>
        <w:rPr>
          <w:rFonts w:ascii="Times New Roman" w:hAnsi="Times New Roman" w:cs="Times New Roman"/>
          <w:lang w:val="en-US"/>
        </w:rPr>
      </w:pPr>
    </w:p>
    <w:tbl>
      <w:tblPr>
        <w:tblW w:w="0" w:type="auto"/>
        <w:tblLook w:val="01E0"/>
      </w:tblPr>
      <w:tblGrid>
        <w:gridCol w:w="4788"/>
        <w:gridCol w:w="4068"/>
      </w:tblGrid>
      <w:tr w14:paraId="168924C3" w14:textId="77777777" w:rsidTr="004F4303">
        <w:tblPrEx>
          <w:tblW w:w="0" w:type="auto"/>
          <w:tblLook w:val="01E0"/>
        </w:tblPrEx>
        <w:tc>
          <w:tcPr>
            <w:tcW w:w="4788" w:type="dxa"/>
          </w:tcPr>
          <w:p w:rsidR="009852F4" w:rsidRPr="009852F4" w:rsidP="004F4303" w14:paraId="42282345" w14:textId="77777777">
            <w:pPr>
              <w:spacing w:before="120"/>
              <w:jc w:val="center"/>
              <w:rPr>
                <w:rFonts w:ascii="Times New Roman" w:hAnsi="Times New Roman" w:cs="Times New Roman"/>
                <w:i/>
                <w:lang w:val="en-US"/>
              </w:rPr>
            </w:pPr>
            <w:r w:rsidRPr="009852F4">
              <w:rPr>
                <w:rFonts w:ascii="Times New Roman" w:hAnsi="Times New Roman" w:cs="Times New Roman"/>
                <w:b/>
                <w:lang w:val="en-US"/>
              </w:rPr>
              <w:t>XÁC NHẬN CỦA ĐƠN VỊ QUẢN LÝ NHIỆM VỤ</w:t>
            </w:r>
            <w:r w:rsidRPr="009852F4">
              <w:rPr>
                <w:rFonts w:ascii="Times New Roman" w:hAnsi="Times New Roman" w:cs="Times New Roman"/>
                <w:b/>
                <w:lang w:val="en-US"/>
              </w:rPr>
              <w:br/>
            </w:r>
            <w:r w:rsidRPr="009852F4">
              <w:rPr>
                <w:rFonts w:ascii="Times New Roman" w:hAnsi="Times New Roman" w:cs="Times New Roman"/>
                <w:i/>
                <w:lang w:val="en-US"/>
              </w:rPr>
              <w:t>(Thủ trưởng ký, ghi rõ họ tên và đóng dấu)</w:t>
            </w:r>
          </w:p>
        </w:tc>
        <w:tc>
          <w:tcPr>
            <w:tcW w:w="4068" w:type="dxa"/>
          </w:tcPr>
          <w:p w:rsidR="009852F4" w:rsidRPr="009852F4" w:rsidP="004F4303" w14:paraId="18DDF83E" w14:textId="77777777">
            <w:pPr>
              <w:spacing w:before="120"/>
              <w:jc w:val="center"/>
              <w:rPr>
                <w:rFonts w:ascii="Times New Roman" w:hAnsi="Times New Roman" w:cs="Times New Roman"/>
                <w:i/>
                <w:lang w:val="en-US"/>
              </w:rPr>
            </w:pPr>
            <w:r w:rsidRPr="009852F4">
              <w:rPr>
                <w:rFonts w:ascii="Times New Roman" w:hAnsi="Times New Roman" w:cs="Times New Roman"/>
                <w:b/>
                <w:lang w:val="en-US"/>
              </w:rPr>
              <w:t>NGƯỜI GHI THÔNG TIN</w:t>
            </w:r>
            <w:r w:rsidRPr="009852F4">
              <w:rPr>
                <w:rFonts w:ascii="Times New Roman" w:hAnsi="Times New Roman" w:cs="Times New Roman"/>
                <w:b/>
                <w:lang w:val="en-US"/>
              </w:rPr>
              <w:br/>
            </w:r>
            <w:r w:rsidRPr="009852F4">
              <w:rPr>
                <w:rFonts w:ascii="Times New Roman" w:hAnsi="Times New Roman" w:cs="Times New Roman"/>
                <w:i/>
                <w:lang w:val="en-US"/>
              </w:rPr>
              <w:t>(Ký và ghi rõ họ tên)</w:t>
            </w:r>
          </w:p>
        </w:tc>
      </w:tr>
    </w:tbl>
    <w:p w:rsidR="009852F4" w:rsidRPr="009852F4" w:rsidP="009852F4" w14:paraId="26541632" w14:textId="77777777">
      <w:pPr>
        <w:spacing w:before="120"/>
        <w:rPr>
          <w:rFonts w:ascii="Times New Roman" w:hAnsi="Times New Roman" w:cs="Times New Roman"/>
          <w:lang w:val="en-US"/>
        </w:rPr>
      </w:pPr>
    </w:p>
    <w:p w:rsidR="009852F4" w:rsidP="009852F4" w14:paraId="649F3AAB" w14:textId="77777777">
      <w:pPr>
        <w:spacing w:before="120"/>
        <w:jc w:val="right"/>
        <w:rPr>
          <w:rFonts w:ascii="Times New Roman" w:hAnsi="Times New Roman" w:cs="Times New Roman"/>
          <w:b/>
          <w:lang w:val="en-US"/>
        </w:rPr>
      </w:pPr>
    </w:p>
    <w:p w:rsidR="009852F4" w:rsidP="009852F4" w14:paraId="068A44EB" w14:textId="77777777">
      <w:pPr>
        <w:spacing w:before="120"/>
        <w:jc w:val="right"/>
        <w:rPr>
          <w:rFonts w:ascii="Times New Roman" w:hAnsi="Times New Roman" w:cs="Times New Roman"/>
          <w:b/>
          <w:lang w:val="en-US"/>
        </w:rPr>
      </w:pPr>
    </w:p>
    <w:p w:rsidR="009852F4" w:rsidP="009852F4" w14:paraId="0A17C7E3" w14:textId="77777777">
      <w:pPr>
        <w:spacing w:before="120"/>
        <w:jc w:val="right"/>
        <w:rPr>
          <w:rFonts w:ascii="Times New Roman" w:hAnsi="Times New Roman" w:cs="Times New Roman"/>
          <w:b/>
          <w:lang w:val="en-US"/>
        </w:rPr>
      </w:pPr>
    </w:p>
    <w:p w:rsidR="009852F4" w:rsidP="009852F4" w14:paraId="6073577F" w14:textId="77777777">
      <w:pPr>
        <w:spacing w:before="120"/>
        <w:jc w:val="right"/>
        <w:rPr>
          <w:rFonts w:ascii="Times New Roman" w:hAnsi="Times New Roman" w:cs="Times New Roman"/>
          <w:b/>
          <w:lang w:val="en-US"/>
        </w:rPr>
      </w:pPr>
    </w:p>
    <w:p w:rsidR="009852F4" w:rsidP="009852F4" w14:paraId="7C7E6E69" w14:textId="77777777">
      <w:pPr>
        <w:spacing w:before="120"/>
        <w:jc w:val="right"/>
        <w:rPr>
          <w:rFonts w:ascii="Times New Roman" w:hAnsi="Times New Roman" w:cs="Times New Roman"/>
          <w:b/>
          <w:lang w:val="en-US"/>
        </w:rPr>
      </w:pPr>
    </w:p>
    <w:p w:rsidR="009852F4" w:rsidP="009852F4" w14:paraId="6093B603" w14:textId="77777777">
      <w:pPr>
        <w:spacing w:before="120"/>
        <w:jc w:val="right"/>
        <w:rPr>
          <w:rFonts w:ascii="Times New Roman" w:hAnsi="Times New Roman" w:cs="Times New Roman"/>
          <w:b/>
          <w:lang w:val="en-US"/>
        </w:rPr>
      </w:pPr>
    </w:p>
    <w:p w:rsidR="009852F4" w:rsidP="009852F4" w14:paraId="1579890E" w14:textId="77777777">
      <w:pPr>
        <w:spacing w:before="120"/>
        <w:jc w:val="right"/>
        <w:rPr>
          <w:rFonts w:ascii="Times New Roman" w:hAnsi="Times New Roman" w:cs="Times New Roman"/>
          <w:b/>
          <w:lang w:val="en-US"/>
        </w:rPr>
      </w:pPr>
    </w:p>
    <w:p w:rsidR="009852F4" w:rsidP="009852F4" w14:paraId="721C534C" w14:textId="77777777">
      <w:pPr>
        <w:spacing w:before="120"/>
        <w:jc w:val="right"/>
        <w:rPr>
          <w:rFonts w:ascii="Times New Roman" w:hAnsi="Times New Roman" w:cs="Times New Roman"/>
          <w:b/>
          <w:lang w:val="en-US"/>
        </w:rPr>
      </w:pPr>
    </w:p>
    <w:p w:rsidR="009852F4" w:rsidP="009852F4" w14:paraId="7E5B3508" w14:textId="77777777">
      <w:pPr>
        <w:spacing w:before="120"/>
        <w:jc w:val="right"/>
        <w:rPr>
          <w:rFonts w:ascii="Times New Roman" w:hAnsi="Times New Roman" w:cs="Times New Roman"/>
          <w:b/>
          <w:lang w:val="en-US"/>
        </w:rPr>
      </w:pPr>
    </w:p>
    <w:p w:rsidR="009852F4" w:rsidP="009852F4" w14:paraId="22C839A4" w14:textId="77777777">
      <w:pPr>
        <w:spacing w:before="120"/>
        <w:jc w:val="right"/>
        <w:rPr>
          <w:rFonts w:ascii="Times New Roman" w:hAnsi="Times New Roman" w:cs="Times New Roman"/>
          <w:b/>
          <w:lang w:val="en-US"/>
        </w:rPr>
      </w:pPr>
    </w:p>
    <w:p w:rsidR="009852F4" w:rsidP="009852F4" w14:paraId="2AE2FA70" w14:textId="77777777">
      <w:pPr>
        <w:spacing w:before="120"/>
        <w:jc w:val="right"/>
        <w:rPr>
          <w:rFonts w:ascii="Times New Roman" w:hAnsi="Times New Roman" w:cs="Times New Roman"/>
          <w:b/>
          <w:lang w:val="en-US"/>
        </w:rPr>
      </w:pPr>
    </w:p>
    <w:p w:rsidR="009852F4" w:rsidP="009852F4" w14:paraId="1CA59427" w14:textId="77777777">
      <w:pPr>
        <w:spacing w:before="120"/>
        <w:jc w:val="right"/>
        <w:rPr>
          <w:rFonts w:ascii="Times New Roman" w:hAnsi="Times New Roman" w:cs="Times New Roman"/>
          <w:b/>
          <w:lang w:val="en-US"/>
        </w:rPr>
      </w:pPr>
    </w:p>
    <w:p w:rsidR="009852F4" w:rsidP="009852F4" w14:paraId="5C3622AD" w14:textId="77777777">
      <w:pPr>
        <w:spacing w:before="120"/>
        <w:jc w:val="right"/>
        <w:rPr>
          <w:rFonts w:ascii="Times New Roman" w:hAnsi="Times New Roman" w:cs="Times New Roman"/>
          <w:b/>
          <w:lang w:val="en-US"/>
        </w:rPr>
      </w:pPr>
    </w:p>
    <w:p w:rsidR="009852F4" w:rsidP="009852F4" w14:paraId="79BF5D9E" w14:textId="77777777">
      <w:pPr>
        <w:spacing w:before="120"/>
        <w:jc w:val="right"/>
        <w:rPr>
          <w:rFonts w:ascii="Times New Roman" w:hAnsi="Times New Roman" w:cs="Times New Roman"/>
          <w:b/>
          <w:lang w:val="en-US"/>
        </w:rPr>
      </w:pPr>
    </w:p>
    <w:p w:rsidR="009852F4" w:rsidP="009852F4" w14:paraId="29EE50A0" w14:textId="77777777">
      <w:pPr>
        <w:spacing w:before="120"/>
        <w:jc w:val="right"/>
        <w:rPr>
          <w:rFonts w:ascii="Times New Roman" w:hAnsi="Times New Roman" w:cs="Times New Roman"/>
          <w:b/>
          <w:lang w:val="en-US"/>
        </w:rPr>
      </w:pPr>
    </w:p>
    <w:p w:rsidR="009852F4" w:rsidP="009852F4" w14:paraId="7B8FF238" w14:textId="77777777">
      <w:pPr>
        <w:spacing w:before="120"/>
        <w:jc w:val="right"/>
        <w:rPr>
          <w:rFonts w:ascii="Times New Roman" w:hAnsi="Times New Roman" w:cs="Times New Roman"/>
          <w:b/>
          <w:lang w:val="en-US"/>
        </w:rPr>
      </w:pPr>
    </w:p>
    <w:p w:rsidR="009852F4" w:rsidP="009852F4" w14:paraId="75688E4C" w14:textId="77777777">
      <w:pPr>
        <w:spacing w:before="120"/>
        <w:jc w:val="right"/>
        <w:rPr>
          <w:rFonts w:ascii="Times New Roman" w:hAnsi="Times New Roman" w:cs="Times New Roman"/>
          <w:b/>
          <w:lang w:val="en-US"/>
        </w:rPr>
      </w:pPr>
    </w:p>
    <w:p w:rsidR="009852F4" w:rsidP="009852F4" w14:paraId="624BA208" w14:textId="77777777">
      <w:pPr>
        <w:spacing w:before="120"/>
        <w:jc w:val="right"/>
        <w:rPr>
          <w:rFonts w:ascii="Times New Roman" w:hAnsi="Times New Roman" w:cs="Times New Roman"/>
          <w:b/>
          <w:lang w:val="en-US"/>
        </w:rPr>
      </w:pPr>
    </w:p>
    <w:p w:rsidR="009852F4" w:rsidP="009852F4" w14:paraId="690A87E8" w14:textId="77777777">
      <w:pPr>
        <w:spacing w:before="120"/>
        <w:jc w:val="right"/>
        <w:rPr>
          <w:rFonts w:ascii="Times New Roman" w:hAnsi="Times New Roman" w:cs="Times New Roman"/>
          <w:b/>
          <w:lang w:val="en-US"/>
        </w:rPr>
      </w:pPr>
    </w:p>
    <w:p w:rsidR="009852F4" w:rsidP="009852F4" w14:paraId="091F09A1" w14:textId="77777777">
      <w:pPr>
        <w:spacing w:before="120"/>
        <w:jc w:val="right"/>
        <w:rPr>
          <w:rFonts w:ascii="Times New Roman" w:hAnsi="Times New Roman" w:cs="Times New Roman"/>
          <w:b/>
          <w:lang w:val="en-US"/>
        </w:rPr>
      </w:pPr>
    </w:p>
    <w:p w:rsidR="009852F4" w:rsidP="009852F4" w14:paraId="3A0FA015" w14:textId="77777777">
      <w:pPr>
        <w:spacing w:before="120"/>
        <w:jc w:val="right"/>
        <w:rPr>
          <w:rFonts w:ascii="Times New Roman" w:hAnsi="Times New Roman" w:cs="Times New Roman"/>
          <w:b/>
          <w:lang w:val="en-US"/>
        </w:rPr>
      </w:pPr>
    </w:p>
    <w:p w:rsidR="009852F4" w:rsidP="009852F4" w14:paraId="4EBCF54F" w14:textId="77777777">
      <w:pPr>
        <w:spacing w:before="120"/>
        <w:jc w:val="right"/>
        <w:rPr>
          <w:rFonts w:ascii="Times New Roman" w:hAnsi="Times New Roman" w:cs="Times New Roman"/>
          <w:b/>
          <w:lang w:val="en-US"/>
        </w:rPr>
      </w:pPr>
    </w:p>
    <w:p w:rsidR="009852F4" w:rsidP="009852F4" w14:paraId="3C7C6109" w14:textId="77777777">
      <w:pPr>
        <w:spacing w:before="120"/>
        <w:jc w:val="right"/>
        <w:rPr>
          <w:rFonts w:ascii="Times New Roman" w:hAnsi="Times New Roman" w:cs="Times New Roman"/>
          <w:b/>
          <w:lang w:val="en-US"/>
        </w:rPr>
      </w:pPr>
    </w:p>
    <w:p w:rsidR="009852F4" w:rsidP="009852F4" w14:paraId="3C4A05BF" w14:textId="77777777">
      <w:pPr>
        <w:spacing w:before="120"/>
        <w:jc w:val="right"/>
        <w:rPr>
          <w:rFonts w:ascii="Times New Roman" w:hAnsi="Times New Roman" w:cs="Times New Roman"/>
          <w:b/>
          <w:lang w:val="en-US"/>
        </w:rPr>
      </w:pPr>
    </w:p>
    <w:p w:rsidR="009852F4" w:rsidP="009852F4" w14:paraId="5986723F" w14:textId="77777777">
      <w:pPr>
        <w:spacing w:before="120"/>
        <w:jc w:val="right"/>
        <w:rPr>
          <w:rFonts w:ascii="Times New Roman" w:hAnsi="Times New Roman" w:cs="Times New Roman"/>
          <w:b/>
          <w:lang w:val="en-US"/>
        </w:rPr>
      </w:pPr>
    </w:p>
    <w:p w:rsidR="009852F4" w:rsidP="009852F4" w14:paraId="5F94AB99" w14:textId="77777777">
      <w:pPr>
        <w:spacing w:before="120"/>
        <w:jc w:val="right"/>
        <w:rPr>
          <w:rFonts w:ascii="Times New Roman" w:hAnsi="Times New Roman" w:cs="Times New Roman"/>
          <w:b/>
          <w:lang w:val="en-US"/>
        </w:rPr>
      </w:pPr>
    </w:p>
    <w:p w:rsidR="009852F4" w:rsidP="009852F4" w14:paraId="2BE9F486" w14:textId="77777777">
      <w:pPr>
        <w:spacing w:before="120"/>
        <w:jc w:val="right"/>
        <w:rPr>
          <w:rFonts w:ascii="Times New Roman" w:hAnsi="Times New Roman" w:cs="Times New Roman"/>
          <w:b/>
          <w:lang w:val="en-US"/>
        </w:rPr>
      </w:pPr>
    </w:p>
    <w:p w:rsidR="009852F4" w:rsidP="009852F4" w14:paraId="19AD0514" w14:textId="77777777">
      <w:pPr>
        <w:spacing w:before="120"/>
        <w:jc w:val="right"/>
        <w:rPr>
          <w:rFonts w:ascii="Times New Roman" w:hAnsi="Times New Roman" w:cs="Times New Roman"/>
          <w:b/>
          <w:lang w:val="en-US"/>
        </w:rPr>
      </w:pPr>
    </w:p>
    <w:p w:rsidR="009852F4" w:rsidP="009852F4" w14:paraId="4914E878" w14:textId="77777777">
      <w:pPr>
        <w:spacing w:before="120"/>
        <w:jc w:val="right"/>
        <w:rPr>
          <w:rFonts w:ascii="Times New Roman" w:hAnsi="Times New Roman" w:cs="Times New Roman"/>
          <w:b/>
          <w:lang w:val="en-US"/>
        </w:rPr>
      </w:pPr>
    </w:p>
    <w:sectPr w:rsidSect="009852F4">
      <w:footnotePr>
        <w:numStart w:val="8"/>
      </w:footnotePr>
      <w:pgSz w:w="11907" w:h="16840" w:code="9"/>
      <w:pgMar w:top="1134" w:right="1134" w:bottom="1134" w:left="1701" w:header="720" w:footer="720" w:gutter="0"/>
      <w:pgNumType w:start="6"/>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52F4" w:rsidP="009852F4" w14:paraId="12CCD500" w14:textId="77777777">
      <w:r>
        <w:separator/>
      </w:r>
    </w:p>
  </w:footnote>
  <w:footnote w:type="continuationSeparator" w:id="1">
    <w:p w:rsidR="009852F4" w:rsidP="009852F4" w14:paraId="1DFA26A6" w14:textId="77777777">
      <w:r>
        <w:continuationSeparator/>
      </w:r>
    </w:p>
  </w:footnote>
  <w:footnote w:id="2">
    <w:p w:rsidR="009852F4" w:rsidRPr="003106C6" w:rsidP="009852F4" w14:paraId="76E7093F" w14:textId="77777777">
      <w:pPr>
        <w:pStyle w:val="FootnoteText"/>
        <w:spacing w:before="120"/>
        <w:rPr>
          <w:rFonts w:ascii="Arial" w:hAnsi="Arial" w:cs="Arial"/>
          <w:sz w:val="16"/>
          <w:szCs w:val="16"/>
          <w:lang w:val="en-US"/>
        </w:rPr>
      </w:pPr>
      <w:r w:rsidRPr="003106C6">
        <w:rPr>
          <w:rStyle w:val="FootnoteReference"/>
          <w:rFonts w:ascii="Arial" w:hAnsi="Arial" w:cs="Arial"/>
          <w:sz w:val="16"/>
          <w:szCs w:val="16"/>
        </w:rPr>
        <w:t>(1)</w:t>
      </w:r>
      <w:r w:rsidRPr="003106C6">
        <w:rPr>
          <w:rFonts w:ascii="Arial" w:hAnsi="Arial" w:cs="Arial"/>
          <w:sz w:val="16"/>
          <w:szCs w:val="16"/>
        </w:rPr>
        <w:t xml:space="preserve"> </w:t>
      </w:r>
      <w:r w:rsidRPr="003106C6">
        <w:rPr>
          <w:rFonts w:ascii="Arial" w:hAnsi="Arial" w:cs="Arial"/>
          <w:sz w:val="16"/>
          <w:szCs w:val="16"/>
          <w:lang w:val="en-US"/>
        </w:rPr>
        <w:t>Ghi tên bộ chủ quản hoặc Ủy ban nhân dân tỉnh, thành phố trực thuộc Trung ương chủ quản của đơn vị quản lý nhiệm vụ khoa học và công nghệ.</w:t>
      </w:r>
    </w:p>
  </w:footnote>
  <w:footnote w:id="3">
    <w:p w:rsidR="009852F4" w:rsidRPr="0012002A" w:rsidP="009852F4" w14:paraId="185AB3FE" w14:textId="77777777">
      <w:pPr>
        <w:pStyle w:val="FootnoteText"/>
        <w:spacing w:before="120"/>
        <w:rPr>
          <w:rFonts w:ascii="Arial" w:hAnsi="Arial" w:cs="Arial"/>
          <w:lang w:val="en-US"/>
        </w:rPr>
      </w:pPr>
      <w:r w:rsidRPr="003106C6">
        <w:rPr>
          <w:rStyle w:val="FootnoteReference"/>
          <w:rFonts w:ascii="Arial" w:hAnsi="Arial" w:cs="Arial"/>
          <w:sz w:val="16"/>
          <w:szCs w:val="16"/>
        </w:rPr>
        <w:t>(2)</w:t>
      </w:r>
      <w:r w:rsidRPr="003106C6">
        <w:rPr>
          <w:rFonts w:ascii="Arial" w:hAnsi="Arial" w:cs="Arial"/>
          <w:sz w:val="16"/>
          <w:szCs w:val="16"/>
        </w:rPr>
        <w:t xml:space="preserve"> </w:t>
      </w:r>
      <w:r w:rsidRPr="003106C6">
        <w:rPr>
          <w:rFonts w:ascii="Arial" w:hAnsi="Arial" w:cs="Arial"/>
          <w:sz w:val="16"/>
          <w:szCs w:val="16"/>
          <w:lang w:val="en-US"/>
        </w:rPr>
        <w:t>Ghi tên Đơn vị quản lý nhiệm vụ khoa học và công nghệ.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1"/>
    <w:multiLevelType w:val="multilevel"/>
    <w:tmpl w:val="00000010"/>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singl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9"/>
    <w:multiLevelType w:val="multilevel"/>
    <w:tmpl w:val="00000018"/>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8"/>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F4"/>
    <w:rsid w:val="00040B39"/>
    <w:rsid w:val="0012002A"/>
    <w:rsid w:val="003106C6"/>
    <w:rsid w:val="004005F9"/>
    <w:rsid w:val="004F4303"/>
    <w:rsid w:val="006747CB"/>
    <w:rsid w:val="009852F4"/>
    <w:rsid w:val="00AD4181"/>
    <w:rsid w:val="00CF034C"/>
    <w:rsid w:val="00FC07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5FC4F2"/>
  <w15:chartTrackingRefBased/>
  <w15:docId w15:val="{6DCF3FBE-1CD8-42CC-94F0-AB300B55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F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852F4"/>
    <w:rPr>
      <w:color w:val="auto"/>
      <w:u w:val="single"/>
    </w:rPr>
  </w:style>
  <w:style w:type="character" w:customStyle="1" w:styleId="Footnote">
    <w:name w:val="Footnote_"/>
    <w:basedOn w:val="DefaultParagraphFont"/>
    <w:link w:val="Footnote0"/>
    <w:locked/>
    <w:rsid w:val="009852F4"/>
    <w:rPr>
      <w:rFonts w:ascii="Times New Roman" w:hAnsi="Times New Roman" w:cs="Times New Roman"/>
      <w:b/>
      <w:bCs/>
      <w:sz w:val="17"/>
      <w:szCs w:val="17"/>
      <w:shd w:val="clear" w:color="auto" w:fill="FFFFFF"/>
    </w:rPr>
  </w:style>
  <w:style w:type="character" w:customStyle="1" w:styleId="Footnote2">
    <w:name w:val="Footnote (2)_"/>
    <w:basedOn w:val="DefaultParagraphFont"/>
    <w:link w:val="Footnote21"/>
    <w:locked/>
    <w:rsid w:val="009852F4"/>
    <w:rPr>
      <w:rFonts w:ascii="Times New Roman" w:hAnsi="Times New Roman" w:cs="Times New Roman"/>
      <w:b/>
      <w:bCs/>
      <w:sz w:val="21"/>
      <w:szCs w:val="21"/>
      <w:shd w:val="clear" w:color="auto" w:fill="FFFFFF"/>
    </w:rPr>
  </w:style>
  <w:style w:type="character" w:customStyle="1" w:styleId="Footnote2Italic">
    <w:name w:val="Footnote (2) + Italic"/>
    <w:basedOn w:val="Footnote2"/>
    <w:rsid w:val="009852F4"/>
    <w:rPr>
      <w:rFonts w:ascii="Times New Roman" w:hAnsi="Times New Roman" w:cs="Times New Roman"/>
      <w:b/>
      <w:bCs/>
      <w:i/>
      <w:iCs/>
      <w:sz w:val="21"/>
      <w:szCs w:val="21"/>
      <w:shd w:val="clear" w:color="auto" w:fill="FFFFFF"/>
    </w:rPr>
  </w:style>
  <w:style w:type="character" w:customStyle="1" w:styleId="Footnote20">
    <w:name w:val="Footnote (2)"/>
    <w:basedOn w:val="Footnote2"/>
    <w:rsid w:val="009852F4"/>
    <w:rPr>
      <w:rFonts w:ascii="Times New Roman" w:hAnsi="Times New Roman" w:cs="Times New Roman"/>
      <w:b/>
      <w:bCs/>
      <w:sz w:val="21"/>
      <w:szCs w:val="21"/>
      <w:u w:val="single"/>
      <w:shd w:val="clear" w:color="auto" w:fill="FFFFFF"/>
    </w:rPr>
  </w:style>
  <w:style w:type="character" w:customStyle="1" w:styleId="Footnote3">
    <w:name w:val="Footnote (3)_"/>
    <w:basedOn w:val="DefaultParagraphFont"/>
    <w:link w:val="Footnote30"/>
    <w:locked/>
    <w:rsid w:val="009852F4"/>
    <w:rPr>
      <w:rFonts w:ascii="Times New Roman" w:hAnsi="Times New Roman" w:cs="Times New Roman"/>
      <w:b/>
      <w:bCs/>
      <w:i/>
      <w:iCs/>
      <w:sz w:val="21"/>
      <w:szCs w:val="21"/>
      <w:shd w:val="clear" w:color="auto" w:fill="FFFFFF"/>
    </w:rPr>
  </w:style>
  <w:style w:type="character" w:customStyle="1" w:styleId="Bodytext2">
    <w:name w:val="Body text (2)_"/>
    <w:basedOn w:val="DefaultParagraphFont"/>
    <w:link w:val="Bodytext20"/>
    <w:locked/>
    <w:rsid w:val="009852F4"/>
    <w:rPr>
      <w:rFonts w:ascii="Times New Roman" w:hAnsi="Times New Roman" w:cs="Times New Roman"/>
      <w:b/>
      <w:bCs/>
      <w:sz w:val="26"/>
      <w:szCs w:val="26"/>
      <w:shd w:val="clear" w:color="auto" w:fill="FFFFFF"/>
    </w:rPr>
  </w:style>
  <w:style w:type="character" w:customStyle="1" w:styleId="Headerorfooter">
    <w:name w:val="Header or footer_"/>
    <w:basedOn w:val="DefaultParagraphFont"/>
    <w:link w:val="Headerorfooter1"/>
    <w:locked/>
    <w:rsid w:val="009852F4"/>
    <w:rPr>
      <w:rFonts w:ascii="Times New Roman" w:hAnsi="Times New Roman" w:cs="Times New Roman"/>
      <w:b/>
      <w:bCs/>
      <w:shd w:val="clear" w:color="auto" w:fill="FFFFFF"/>
    </w:rPr>
  </w:style>
  <w:style w:type="character" w:customStyle="1" w:styleId="Headerorfooter10pt">
    <w:name w:val="Header or footer + 10 pt"/>
    <w:aliases w:val="Not Bold"/>
    <w:basedOn w:val="Headerorfooter"/>
    <w:rsid w:val="009852F4"/>
    <w:rPr>
      <w:rFonts w:ascii="Times New Roman" w:hAnsi="Times New Roman" w:cs="Times New Roman"/>
      <w:b/>
      <w:bCs/>
      <w:noProof/>
      <w:sz w:val="20"/>
      <w:szCs w:val="20"/>
      <w:shd w:val="clear" w:color="auto" w:fill="FFFFFF"/>
    </w:rPr>
  </w:style>
  <w:style w:type="character" w:customStyle="1" w:styleId="Bodytext3">
    <w:name w:val="Body text (3)_"/>
    <w:basedOn w:val="DefaultParagraphFont"/>
    <w:link w:val="Bodytext30"/>
    <w:locked/>
    <w:rsid w:val="009852F4"/>
    <w:rPr>
      <w:rFonts w:ascii="Times New Roman" w:hAnsi="Times New Roman" w:cs="Times New Roman"/>
      <w:i/>
      <w:iCs/>
      <w:sz w:val="26"/>
      <w:szCs w:val="26"/>
      <w:shd w:val="clear" w:color="auto" w:fill="FFFFFF"/>
    </w:rPr>
  </w:style>
  <w:style w:type="character" w:customStyle="1" w:styleId="Bodytext3NotItalic">
    <w:name w:val="Body text (3) + Not Italic"/>
    <w:basedOn w:val="Bodytext3"/>
    <w:rsid w:val="009852F4"/>
    <w:rPr>
      <w:rFonts w:ascii="Times New Roman" w:hAnsi="Times New Roman" w:cs="Times New Roman"/>
      <w:i/>
      <w:iCs/>
      <w:sz w:val="26"/>
      <w:szCs w:val="26"/>
      <w:shd w:val="clear" w:color="auto" w:fill="FFFFFF"/>
    </w:rPr>
  </w:style>
  <w:style w:type="character" w:customStyle="1" w:styleId="Bodytext">
    <w:name w:val="Body text_"/>
    <w:basedOn w:val="DefaultParagraphFont"/>
    <w:link w:val="Bodytext1"/>
    <w:locked/>
    <w:rsid w:val="009852F4"/>
    <w:rPr>
      <w:rFonts w:ascii="Times New Roman" w:hAnsi="Times New Roman" w:cs="Times New Roman"/>
      <w:sz w:val="26"/>
      <w:szCs w:val="26"/>
      <w:shd w:val="clear" w:color="auto" w:fill="FFFFFF"/>
    </w:rPr>
  </w:style>
  <w:style w:type="character" w:customStyle="1" w:styleId="Headerorfooter105pt">
    <w:name w:val="Header or footer + 10.5 pt"/>
    <w:basedOn w:val="Headerorfooter"/>
    <w:rsid w:val="009852F4"/>
    <w:rPr>
      <w:rFonts w:ascii="Times New Roman" w:hAnsi="Times New Roman" w:cs="Times New Roman"/>
      <w:b/>
      <w:bCs/>
      <w:sz w:val="21"/>
      <w:szCs w:val="21"/>
      <w:shd w:val="clear" w:color="auto" w:fill="FFFFFF"/>
    </w:rPr>
  </w:style>
  <w:style w:type="character" w:customStyle="1" w:styleId="BodytextItalic">
    <w:name w:val="Body text + Italic"/>
    <w:basedOn w:val="Bodytext"/>
    <w:rsid w:val="009852F4"/>
    <w:rPr>
      <w:rFonts w:ascii="Times New Roman" w:hAnsi="Times New Roman" w:cs="Times New Roman"/>
      <w:i/>
      <w:iCs/>
      <w:sz w:val="26"/>
      <w:szCs w:val="26"/>
      <w:shd w:val="clear" w:color="auto" w:fill="FFFFFF"/>
    </w:rPr>
  </w:style>
  <w:style w:type="character" w:customStyle="1" w:styleId="Bodytext2NotBold">
    <w:name w:val="Body text (2) + Not Bold"/>
    <w:basedOn w:val="Bodytext2"/>
    <w:rsid w:val="009852F4"/>
    <w:rPr>
      <w:rFonts w:ascii="Times New Roman" w:hAnsi="Times New Roman" w:cs="Times New Roman"/>
      <w:b/>
      <w:bCs/>
      <w:sz w:val="26"/>
      <w:szCs w:val="26"/>
      <w:shd w:val="clear" w:color="auto" w:fill="FFFFFF"/>
    </w:rPr>
  </w:style>
  <w:style w:type="character" w:customStyle="1" w:styleId="Bodytext4">
    <w:name w:val="Body text (4)_"/>
    <w:basedOn w:val="DefaultParagraphFont"/>
    <w:link w:val="Bodytext40"/>
    <w:locked/>
    <w:rsid w:val="009852F4"/>
    <w:rPr>
      <w:rFonts w:ascii="Times New Roman" w:hAnsi="Times New Roman" w:cs="Times New Roman"/>
      <w:b/>
      <w:bCs/>
      <w:sz w:val="27"/>
      <w:szCs w:val="27"/>
      <w:shd w:val="clear" w:color="auto" w:fill="FFFFFF"/>
    </w:rPr>
  </w:style>
  <w:style w:type="character" w:customStyle="1" w:styleId="Bodytext413pt">
    <w:name w:val="Body text (4) + 13 pt"/>
    <w:basedOn w:val="Bodytext4"/>
    <w:rsid w:val="009852F4"/>
    <w:rPr>
      <w:rFonts w:ascii="Times New Roman" w:hAnsi="Times New Roman" w:cs="Times New Roman"/>
      <w:b/>
      <w:bCs/>
      <w:sz w:val="26"/>
      <w:szCs w:val="26"/>
      <w:shd w:val="clear" w:color="auto" w:fill="FFFFFF"/>
    </w:rPr>
  </w:style>
  <w:style w:type="character" w:customStyle="1" w:styleId="BodytextExact">
    <w:name w:val="Body text Exact"/>
    <w:basedOn w:val="DefaultParagraphFont"/>
    <w:rsid w:val="009852F4"/>
    <w:rPr>
      <w:rFonts w:ascii="Times New Roman" w:hAnsi="Times New Roman" w:cs="Times New Roman"/>
      <w:spacing w:val="-2"/>
      <w:u w:val="none"/>
    </w:rPr>
  </w:style>
  <w:style w:type="character" w:customStyle="1" w:styleId="BodytextSpacing1ptExact">
    <w:name w:val="Body text + Spacing 1 pt Exact"/>
    <w:basedOn w:val="Bodytext"/>
    <w:rsid w:val="009852F4"/>
    <w:rPr>
      <w:rFonts w:ascii="Times New Roman" w:hAnsi="Times New Roman" w:cs="Times New Roman"/>
      <w:spacing w:val="22"/>
      <w:sz w:val="24"/>
      <w:szCs w:val="24"/>
      <w:shd w:val="clear" w:color="auto" w:fill="FFFFFF"/>
    </w:rPr>
  </w:style>
  <w:style w:type="character" w:customStyle="1" w:styleId="Bodytext5">
    <w:name w:val="Body text (5)_"/>
    <w:basedOn w:val="DefaultParagraphFont"/>
    <w:link w:val="Bodytext51"/>
    <w:locked/>
    <w:rsid w:val="009852F4"/>
    <w:rPr>
      <w:rFonts w:ascii="Times New Roman" w:hAnsi="Times New Roman" w:cs="Times New Roman"/>
      <w:b/>
      <w:bCs/>
      <w:i/>
      <w:iCs/>
      <w:sz w:val="21"/>
      <w:szCs w:val="21"/>
      <w:shd w:val="clear" w:color="auto" w:fill="FFFFFF"/>
    </w:rPr>
  </w:style>
  <w:style w:type="character" w:customStyle="1" w:styleId="Bodytext6">
    <w:name w:val="Body text (6)_"/>
    <w:basedOn w:val="DefaultParagraphFont"/>
    <w:link w:val="Bodytext60"/>
    <w:locked/>
    <w:rsid w:val="009852F4"/>
    <w:rPr>
      <w:rFonts w:ascii="Times New Roman" w:hAnsi="Times New Roman" w:cs="Times New Roman"/>
      <w:sz w:val="21"/>
      <w:szCs w:val="21"/>
      <w:shd w:val="clear" w:color="auto" w:fill="FFFFFF"/>
    </w:rPr>
  </w:style>
  <w:style w:type="character" w:customStyle="1" w:styleId="Bodytext611pt">
    <w:name w:val="Body text (6) + 11 pt"/>
    <w:aliases w:val="Italic"/>
    <w:basedOn w:val="Bodytext6"/>
    <w:rsid w:val="009852F4"/>
    <w:rPr>
      <w:rFonts w:ascii="Times New Roman" w:hAnsi="Times New Roman" w:cs="Times New Roman"/>
      <w:i/>
      <w:iCs/>
      <w:noProof/>
      <w:sz w:val="22"/>
      <w:szCs w:val="22"/>
      <w:shd w:val="clear" w:color="auto" w:fill="FFFFFF"/>
    </w:rPr>
  </w:style>
  <w:style w:type="character" w:customStyle="1" w:styleId="Picturecaption">
    <w:name w:val="Picture caption_"/>
    <w:basedOn w:val="DefaultParagraphFont"/>
    <w:link w:val="Picturecaption0"/>
    <w:locked/>
    <w:rsid w:val="009852F4"/>
    <w:rPr>
      <w:rFonts w:ascii="Times New Roman" w:hAnsi="Times New Roman" w:cs="Times New Roman"/>
      <w:sz w:val="26"/>
      <w:szCs w:val="26"/>
      <w:shd w:val="clear" w:color="auto" w:fill="FFFFFF"/>
    </w:rPr>
  </w:style>
  <w:style w:type="character" w:customStyle="1" w:styleId="Headerorfooter9pt">
    <w:name w:val="Header or footer + 9 pt"/>
    <w:aliases w:val="Not Bold5"/>
    <w:basedOn w:val="Headerorfooter"/>
    <w:rsid w:val="009852F4"/>
    <w:rPr>
      <w:rFonts w:ascii="Times New Roman" w:hAnsi="Times New Roman" w:cs="Times New Roman"/>
      <w:b/>
      <w:bCs/>
      <w:noProof/>
      <w:sz w:val="18"/>
      <w:szCs w:val="18"/>
      <w:shd w:val="clear" w:color="auto" w:fill="FFFFFF"/>
    </w:rPr>
  </w:style>
  <w:style w:type="character" w:customStyle="1" w:styleId="Bodytext7">
    <w:name w:val="Body text (7)_"/>
    <w:basedOn w:val="DefaultParagraphFont"/>
    <w:link w:val="Bodytext71"/>
    <w:locked/>
    <w:rsid w:val="009852F4"/>
    <w:rPr>
      <w:rFonts w:ascii="Times New Roman" w:hAnsi="Times New Roman" w:cs="Times New Roman"/>
      <w:b/>
      <w:bCs/>
      <w:sz w:val="21"/>
      <w:szCs w:val="21"/>
      <w:shd w:val="clear" w:color="auto" w:fill="FFFFFF"/>
    </w:rPr>
  </w:style>
  <w:style w:type="character" w:customStyle="1" w:styleId="Headerorfooter0">
    <w:name w:val="Header or footer"/>
    <w:basedOn w:val="Headerorfooter"/>
    <w:rsid w:val="009852F4"/>
    <w:rPr>
      <w:rFonts w:ascii="Times New Roman" w:hAnsi="Times New Roman" w:cs="Times New Roman"/>
      <w:b/>
      <w:bCs/>
      <w:shd w:val="clear" w:color="auto" w:fill="FFFFFF"/>
    </w:rPr>
  </w:style>
  <w:style w:type="character" w:customStyle="1" w:styleId="Bodytext5NotItalic">
    <w:name w:val="Body text (5) + Not Italic"/>
    <w:basedOn w:val="Bodytext5"/>
    <w:rsid w:val="009852F4"/>
    <w:rPr>
      <w:rFonts w:ascii="Times New Roman" w:hAnsi="Times New Roman" w:cs="Times New Roman"/>
      <w:b/>
      <w:bCs/>
      <w:i/>
      <w:iCs/>
      <w:sz w:val="21"/>
      <w:szCs w:val="21"/>
      <w:shd w:val="clear" w:color="auto" w:fill="FFFFFF"/>
    </w:rPr>
  </w:style>
  <w:style w:type="character" w:customStyle="1" w:styleId="Bodytext8">
    <w:name w:val="Body text (8)_"/>
    <w:basedOn w:val="DefaultParagraphFont"/>
    <w:link w:val="Bodytext80"/>
    <w:locked/>
    <w:rsid w:val="009852F4"/>
    <w:rPr>
      <w:rFonts w:ascii="Times New Roman" w:hAnsi="Times New Roman" w:cs="Times New Roman"/>
      <w:i/>
      <w:iCs/>
      <w:shd w:val="clear" w:color="auto" w:fill="FFFFFF"/>
    </w:rPr>
  </w:style>
  <w:style w:type="character" w:customStyle="1" w:styleId="Tablecaption">
    <w:name w:val="Table caption_"/>
    <w:basedOn w:val="DefaultParagraphFont"/>
    <w:link w:val="Tablecaption0"/>
    <w:locked/>
    <w:rsid w:val="009852F4"/>
    <w:rPr>
      <w:rFonts w:ascii="Times New Roman" w:hAnsi="Times New Roman" w:cs="Times New Roman"/>
      <w:b/>
      <w:bCs/>
      <w:sz w:val="17"/>
      <w:szCs w:val="17"/>
      <w:shd w:val="clear" w:color="auto" w:fill="FFFFFF"/>
    </w:rPr>
  </w:style>
  <w:style w:type="character" w:customStyle="1" w:styleId="Bodytext105pt">
    <w:name w:val="Body text + 10.5 pt"/>
    <w:basedOn w:val="Bodytext"/>
    <w:rsid w:val="009852F4"/>
    <w:rPr>
      <w:rFonts w:ascii="Times New Roman" w:hAnsi="Times New Roman" w:cs="Times New Roman"/>
      <w:sz w:val="21"/>
      <w:szCs w:val="21"/>
      <w:shd w:val="clear" w:color="auto" w:fill="FFFFFF"/>
    </w:rPr>
  </w:style>
  <w:style w:type="character" w:customStyle="1" w:styleId="Bodytext105pt4">
    <w:name w:val="Body text + 10.5 pt4"/>
    <w:aliases w:val="Bold"/>
    <w:basedOn w:val="Bodytext"/>
    <w:rsid w:val="009852F4"/>
    <w:rPr>
      <w:rFonts w:ascii="Times New Roman" w:hAnsi="Times New Roman" w:cs="Times New Roman"/>
      <w:b/>
      <w:bCs/>
      <w:sz w:val="21"/>
      <w:szCs w:val="21"/>
      <w:shd w:val="clear" w:color="auto" w:fill="FFFFFF"/>
    </w:rPr>
  </w:style>
  <w:style w:type="character" w:customStyle="1" w:styleId="Bodytext11pt">
    <w:name w:val="Body text + 11 pt"/>
    <w:aliases w:val="Italic5"/>
    <w:basedOn w:val="Bodytext"/>
    <w:rsid w:val="009852F4"/>
    <w:rPr>
      <w:rFonts w:ascii="Times New Roman" w:hAnsi="Times New Roman" w:cs="Times New Roman"/>
      <w:i/>
      <w:iCs/>
      <w:sz w:val="22"/>
      <w:szCs w:val="22"/>
      <w:shd w:val="clear" w:color="auto" w:fill="FFFFFF"/>
    </w:rPr>
  </w:style>
  <w:style w:type="character" w:customStyle="1" w:styleId="Bodytext105pt3">
    <w:name w:val="Body text + 10.5 pt3"/>
    <w:aliases w:val="Bold5,Italic4"/>
    <w:basedOn w:val="Bodytext"/>
    <w:rsid w:val="009852F4"/>
    <w:rPr>
      <w:rFonts w:ascii="Times New Roman" w:hAnsi="Times New Roman" w:cs="Times New Roman"/>
      <w:b/>
      <w:bCs/>
      <w:i/>
      <w:iCs/>
      <w:sz w:val="21"/>
      <w:szCs w:val="21"/>
      <w:shd w:val="clear" w:color="auto" w:fill="FFFFFF"/>
    </w:rPr>
  </w:style>
  <w:style w:type="character" w:customStyle="1" w:styleId="Bodytext9">
    <w:name w:val="Body text (9)_"/>
    <w:basedOn w:val="DefaultParagraphFont"/>
    <w:link w:val="Bodytext90"/>
    <w:locked/>
    <w:rsid w:val="009852F4"/>
    <w:rPr>
      <w:rFonts w:ascii="Times New Roman" w:hAnsi="Times New Roman" w:cs="Times New Roman"/>
      <w:b/>
      <w:bCs/>
      <w:sz w:val="23"/>
      <w:szCs w:val="23"/>
      <w:shd w:val="clear" w:color="auto" w:fill="FFFFFF"/>
    </w:rPr>
  </w:style>
  <w:style w:type="character" w:customStyle="1" w:styleId="Bodytext10">
    <w:name w:val="Body text (10)_"/>
    <w:basedOn w:val="DefaultParagraphFont"/>
    <w:link w:val="Bodytext100"/>
    <w:locked/>
    <w:rsid w:val="009852F4"/>
    <w:rPr>
      <w:rFonts w:ascii="Times New Roman" w:hAnsi="Times New Roman" w:cs="Times New Roman"/>
      <w:b/>
      <w:bCs/>
      <w:sz w:val="17"/>
      <w:szCs w:val="17"/>
      <w:shd w:val="clear" w:color="auto" w:fill="FFFFFF"/>
    </w:rPr>
  </w:style>
  <w:style w:type="character" w:customStyle="1" w:styleId="Bodytext10NotBold">
    <w:name w:val="Body text (10) + Not Bold"/>
    <w:aliases w:val="Italic3"/>
    <w:basedOn w:val="Bodytext10"/>
    <w:rsid w:val="009852F4"/>
    <w:rPr>
      <w:rFonts w:ascii="Times New Roman" w:hAnsi="Times New Roman" w:cs="Times New Roman"/>
      <w:b/>
      <w:bCs/>
      <w:i/>
      <w:iCs/>
      <w:noProof/>
      <w:sz w:val="17"/>
      <w:szCs w:val="17"/>
      <w:shd w:val="clear" w:color="auto" w:fill="FFFFFF"/>
    </w:rPr>
  </w:style>
  <w:style w:type="character" w:customStyle="1" w:styleId="Bodytext10NotBold1">
    <w:name w:val="Body text (10) + Not Bold1"/>
    <w:aliases w:val="Spacing -1 pt"/>
    <w:basedOn w:val="Bodytext10"/>
    <w:rsid w:val="009852F4"/>
    <w:rPr>
      <w:rFonts w:ascii="Times New Roman" w:hAnsi="Times New Roman" w:cs="Times New Roman"/>
      <w:b/>
      <w:bCs/>
      <w:spacing w:val="-20"/>
      <w:sz w:val="17"/>
      <w:szCs w:val="17"/>
      <w:shd w:val="clear" w:color="auto" w:fill="FFFFFF"/>
    </w:rPr>
  </w:style>
  <w:style w:type="character" w:customStyle="1" w:styleId="Bodytext9105pt">
    <w:name w:val="Body text (9) + 10.5 pt"/>
    <w:basedOn w:val="Bodytext9"/>
    <w:rsid w:val="009852F4"/>
    <w:rPr>
      <w:rFonts w:ascii="Times New Roman" w:hAnsi="Times New Roman" w:cs="Times New Roman"/>
      <w:b/>
      <w:bCs/>
      <w:sz w:val="21"/>
      <w:szCs w:val="21"/>
      <w:shd w:val="clear" w:color="auto" w:fill="FFFFFF"/>
    </w:rPr>
  </w:style>
  <w:style w:type="character" w:customStyle="1" w:styleId="Bodytext5115pt">
    <w:name w:val="Body text (5) + 11.5 pt"/>
    <w:aliases w:val="Not Italic"/>
    <w:basedOn w:val="Bodytext5"/>
    <w:rsid w:val="009852F4"/>
    <w:rPr>
      <w:rFonts w:ascii="Times New Roman" w:hAnsi="Times New Roman" w:cs="Times New Roman"/>
      <w:b/>
      <w:bCs/>
      <w:i/>
      <w:iCs/>
      <w:sz w:val="23"/>
      <w:szCs w:val="23"/>
      <w:shd w:val="clear" w:color="auto" w:fill="FFFFFF"/>
    </w:rPr>
  </w:style>
  <w:style w:type="character" w:customStyle="1" w:styleId="Bodytext78pt">
    <w:name w:val="Body text (7) + 8 pt"/>
    <w:aliases w:val="Not Bold4"/>
    <w:basedOn w:val="Bodytext7"/>
    <w:rsid w:val="009852F4"/>
    <w:rPr>
      <w:rFonts w:ascii="Times New Roman" w:hAnsi="Times New Roman" w:cs="Times New Roman"/>
      <w:b/>
      <w:bCs/>
      <w:sz w:val="16"/>
      <w:szCs w:val="16"/>
      <w:shd w:val="clear" w:color="auto" w:fill="FFFFFF"/>
    </w:rPr>
  </w:style>
  <w:style w:type="character" w:customStyle="1" w:styleId="Bodytext78pt1">
    <w:name w:val="Body text (7) + 8 pt1"/>
    <w:aliases w:val="Not Bold3"/>
    <w:basedOn w:val="Bodytext7"/>
    <w:rsid w:val="009852F4"/>
    <w:rPr>
      <w:rFonts w:ascii="Times New Roman" w:hAnsi="Times New Roman" w:cs="Times New Roman"/>
      <w:b/>
      <w:bCs/>
      <w:noProof/>
      <w:sz w:val="16"/>
      <w:szCs w:val="16"/>
      <w:shd w:val="clear" w:color="auto" w:fill="FFFFFF"/>
    </w:rPr>
  </w:style>
  <w:style w:type="character" w:customStyle="1" w:styleId="Bodytext713pt">
    <w:name w:val="Body text (7) + 13 pt"/>
    <w:basedOn w:val="Bodytext7"/>
    <w:rsid w:val="009852F4"/>
    <w:rPr>
      <w:rFonts w:ascii="Times New Roman" w:hAnsi="Times New Roman" w:cs="Times New Roman"/>
      <w:b/>
      <w:bCs/>
      <w:sz w:val="26"/>
      <w:szCs w:val="26"/>
      <w:shd w:val="clear" w:color="auto" w:fill="FFFFFF"/>
    </w:rPr>
  </w:style>
  <w:style w:type="character" w:customStyle="1" w:styleId="Headerorfooter2">
    <w:name w:val="Header or footer2"/>
    <w:basedOn w:val="Headerorfooter"/>
    <w:rsid w:val="009852F4"/>
    <w:rPr>
      <w:rFonts w:ascii="Times New Roman" w:hAnsi="Times New Roman" w:cs="Times New Roman"/>
      <w:b/>
      <w:bCs/>
      <w:u w:val="single"/>
      <w:shd w:val="clear" w:color="auto" w:fill="FFFFFF"/>
    </w:rPr>
  </w:style>
  <w:style w:type="character" w:customStyle="1" w:styleId="Bodytext2SmallCaps">
    <w:name w:val="Body text (2) + Small Caps"/>
    <w:basedOn w:val="Bodytext2"/>
    <w:rsid w:val="009852F4"/>
    <w:rPr>
      <w:rFonts w:ascii="Times New Roman" w:hAnsi="Times New Roman" w:cs="Times New Roman"/>
      <w:b/>
      <w:bCs/>
      <w:smallCaps/>
      <w:sz w:val="26"/>
      <w:szCs w:val="26"/>
      <w:shd w:val="clear" w:color="auto" w:fill="FFFFFF"/>
    </w:rPr>
  </w:style>
  <w:style w:type="character" w:customStyle="1" w:styleId="Bodytext713pt1">
    <w:name w:val="Body text (7) + 13 pt1"/>
    <w:basedOn w:val="Bodytext7"/>
    <w:rsid w:val="009852F4"/>
    <w:rPr>
      <w:rFonts w:ascii="Times New Roman" w:hAnsi="Times New Roman" w:cs="Times New Roman"/>
      <w:b/>
      <w:bCs/>
      <w:sz w:val="26"/>
      <w:szCs w:val="26"/>
      <w:shd w:val="clear" w:color="auto" w:fill="FFFFFF"/>
    </w:rPr>
  </w:style>
  <w:style w:type="character" w:customStyle="1" w:styleId="Bodytext11">
    <w:name w:val="Body text (11)_"/>
    <w:basedOn w:val="DefaultParagraphFont"/>
    <w:link w:val="Bodytext111"/>
    <w:locked/>
    <w:rsid w:val="009852F4"/>
    <w:rPr>
      <w:rFonts w:ascii="Times New Roman" w:hAnsi="Times New Roman" w:cs="Times New Roman"/>
      <w:b/>
      <w:bCs/>
      <w:sz w:val="27"/>
      <w:szCs w:val="27"/>
      <w:shd w:val="clear" w:color="auto" w:fill="FFFFFF"/>
    </w:rPr>
  </w:style>
  <w:style w:type="character" w:customStyle="1" w:styleId="Bodytext110">
    <w:name w:val="Body text (11)"/>
    <w:basedOn w:val="Bodytext11"/>
    <w:rsid w:val="009852F4"/>
    <w:rPr>
      <w:rFonts w:ascii="Times New Roman" w:hAnsi="Times New Roman" w:cs="Times New Roman"/>
      <w:b/>
      <w:bCs/>
      <w:sz w:val="27"/>
      <w:szCs w:val="27"/>
      <w:shd w:val="clear" w:color="auto" w:fill="FFFFFF"/>
    </w:rPr>
  </w:style>
  <w:style w:type="character" w:customStyle="1" w:styleId="Bodytext1113pt">
    <w:name w:val="Body text (11) + 13 pt"/>
    <w:basedOn w:val="Bodytext11"/>
    <w:rsid w:val="009852F4"/>
    <w:rPr>
      <w:rFonts w:ascii="Times New Roman" w:hAnsi="Times New Roman" w:cs="Times New Roman"/>
      <w:b/>
      <w:bCs/>
      <w:sz w:val="26"/>
      <w:szCs w:val="26"/>
      <w:shd w:val="clear" w:color="auto" w:fill="FFFFFF"/>
    </w:rPr>
  </w:style>
  <w:style w:type="character" w:customStyle="1" w:styleId="Bodytext70">
    <w:name w:val="Body text (7)"/>
    <w:basedOn w:val="Bodytext7"/>
    <w:rsid w:val="009852F4"/>
    <w:rPr>
      <w:rFonts w:ascii="Times New Roman" w:hAnsi="Times New Roman" w:cs="Times New Roman"/>
      <w:b/>
      <w:bCs/>
      <w:sz w:val="21"/>
      <w:szCs w:val="21"/>
      <w:u w:val="single"/>
      <w:shd w:val="clear" w:color="auto" w:fill="FFFFFF"/>
    </w:rPr>
  </w:style>
  <w:style w:type="character" w:customStyle="1" w:styleId="Bodytext2135pt">
    <w:name w:val="Body text (2) + 13.5 pt"/>
    <w:basedOn w:val="Bodytext2"/>
    <w:rsid w:val="009852F4"/>
    <w:rPr>
      <w:rFonts w:ascii="Times New Roman" w:hAnsi="Times New Roman" w:cs="Times New Roman"/>
      <w:b/>
      <w:bCs/>
      <w:sz w:val="27"/>
      <w:szCs w:val="27"/>
      <w:shd w:val="clear" w:color="auto" w:fill="FFFFFF"/>
    </w:rPr>
  </w:style>
  <w:style w:type="character" w:customStyle="1" w:styleId="Tablecaption2">
    <w:name w:val="Table caption (2)_"/>
    <w:basedOn w:val="DefaultParagraphFont"/>
    <w:link w:val="Tablecaption20"/>
    <w:locked/>
    <w:rsid w:val="009852F4"/>
    <w:rPr>
      <w:rFonts w:ascii="Times New Roman" w:hAnsi="Times New Roman" w:cs="Times New Roman"/>
      <w:b/>
      <w:bCs/>
      <w:sz w:val="21"/>
      <w:szCs w:val="21"/>
      <w:shd w:val="clear" w:color="auto" w:fill="FFFFFF"/>
    </w:rPr>
  </w:style>
  <w:style w:type="character" w:customStyle="1" w:styleId="Bodytext5Exact">
    <w:name w:val="Body text (5) Exact"/>
    <w:basedOn w:val="DefaultParagraphFont"/>
    <w:rsid w:val="009852F4"/>
    <w:rPr>
      <w:rFonts w:ascii="Times New Roman" w:hAnsi="Times New Roman" w:cs="Times New Roman"/>
      <w:b/>
      <w:bCs/>
      <w:i/>
      <w:iCs/>
      <w:spacing w:val="-4"/>
      <w:sz w:val="20"/>
      <w:szCs w:val="20"/>
      <w:u w:val="none"/>
    </w:rPr>
  </w:style>
  <w:style w:type="character" w:customStyle="1" w:styleId="Bodytext5NotItalicExact">
    <w:name w:val="Body text (5) + Not Italic Exact"/>
    <w:basedOn w:val="Bodytext5"/>
    <w:rsid w:val="009852F4"/>
    <w:rPr>
      <w:rFonts w:ascii="Times New Roman" w:hAnsi="Times New Roman" w:cs="Times New Roman"/>
      <w:b/>
      <w:bCs/>
      <w:i/>
      <w:iCs/>
      <w:spacing w:val="-4"/>
      <w:sz w:val="20"/>
      <w:szCs w:val="20"/>
      <w:shd w:val="clear" w:color="auto" w:fill="FFFFFF"/>
    </w:rPr>
  </w:style>
  <w:style w:type="character" w:customStyle="1" w:styleId="Bodytext12">
    <w:name w:val="Body text (12)_"/>
    <w:basedOn w:val="DefaultParagraphFont"/>
    <w:link w:val="Bodytext120"/>
    <w:locked/>
    <w:rsid w:val="009852F4"/>
    <w:rPr>
      <w:rFonts w:ascii="Times New Roman" w:hAnsi="Times New Roman" w:cs="Times New Roman"/>
      <w:b/>
      <w:bCs/>
      <w:spacing w:val="-10"/>
      <w:shd w:val="clear" w:color="auto" w:fill="FFFFFF"/>
    </w:rPr>
  </w:style>
  <w:style w:type="character" w:customStyle="1" w:styleId="Bodytext7Italic">
    <w:name w:val="Body text (7) + Italic"/>
    <w:basedOn w:val="Bodytext7"/>
    <w:rsid w:val="009852F4"/>
    <w:rPr>
      <w:rFonts w:ascii="Times New Roman" w:hAnsi="Times New Roman" w:cs="Times New Roman"/>
      <w:b/>
      <w:bCs/>
      <w:i/>
      <w:iCs/>
      <w:sz w:val="21"/>
      <w:szCs w:val="21"/>
      <w:shd w:val="clear" w:color="auto" w:fill="FFFFFF"/>
    </w:rPr>
  </w:style>
  <w:style w:type="character" w:customStyle="1" w:styleId="Bodytext7Corbel">
    <w:name w:val="Body text (7) + Corbel"/>
    <w:aliases w:val="18.5 pt,Not Bold2"/>
    <w:basedOn w:val="Bodytext7"/>
    <w:rsid w:val="009852F4"/>
    <w:rPr>
      <w:rFonts w:ascii="Corbel" w:hAnsi="Corbel" w:cs="Corbel"/>
      <w:b/>
      <w:bCs/>
      <w:sz w:val="37"/>
      <w:szCs w:val="37"/>
      <w:shd w:val="clear" w:color="auto" w:fill="FFFFFF"/>
    </w:rPr>
  </w:style>
  <w:style w:type="character" w:customStyle="1" w:styleId="Bodytext7SmallCaps">
    <w:name w:val="Body text (7) + Small Caps"/>
    <w:basedOn w:val="Bodytext7"/>
    <w:rsid w:val="009852F4"/>
    <w:rPr>
      <w:rFonts w:ascii="Times New Roman" w:hAnsi="Times New Roman" w:cs="Times New Roman"/>
      <w:b/>
      <w:bCs/>
      <w:smallCaps/>
      <w:sz w:val="21"/>
      <w:szCs w:val="21"/>
      <w:shd w:val="clear" w:color="auto" w:fill="FFFFFF"/>
    </w:rPr>
  </w:style>
  <w:style w:type="character" w:customStyle="1" w:styleId="Bodytext7Italic1">
    <w:name w:val="Body text (7) + Italic1"/>
    <w:basedOn w:val="Bodytext7"/>
    <w:rsid w:val="009852F4"/>
    <w:rPr>
      <w:rFonts w:ascii="Times New Roman" w:hAnsi="Times New Roman" w:cs="Times New Roman"/>
      <w:b/>
      <w:bCs/>
      <w:i/>
      <w:iCs/>
      <w:sz w:val="21"/>
      <w:szCs w:val="21"/>
      <w:u w:val="single"/>
      <w:shd w:val="clear" w:color="auto" w:fill="FFFFFF"/>
    </w:rPr>
  </w:style>
  <w:style w:type="character" w:customStyle="1" w:styleId="Bodytext2155pt">
    <w:name w:val="Body text (2) + 15.5 pt"/>
    <w:basedOn w:val="Bodytext2"/>
    <w:rsid w:val="009852F4"/>
    <w:rPr>
      <w:rFonts w:ascii="Times New Roman" w:hAnsi="Times New Roman" w:cs="Times New Roman"/>
      <w:b/>
      <w:bCs/>
      <w:sz w:val="31"/>
      <w:szCs w:val="31"/>
      <w:shd w:val="clear" w:color="auto" w:fill="FFFFFF"/>
    </w:rPr>
  </w:style>
  <w:style w:type="character" w:customStyle="1" w:styleId="Bodytext2105pt">
    <w:name w:val="Body text (2) + 10.5 pt"/>
    <w:basedOn w:val="Bodytext2"/>
    <w:rsid w:val="009852F4"/>
    <w:rPr>
      <w:rFonts w:ascii="Times New Roman" w:hAnsi="Times New Roman" w:cs="Times New Roman"/>
      <w:b/>
      <w:bCs/>
      <w:sz w:val="21"/>
      <w:szCs w:val="21"/>
      <w:shd w:val="clear" w:color="auto" w:fill="FFFFFF"/>
    </w:rPr>
  </w:style>
  <w:style w:type="character" w:customStyle="1" w:styleId="Bodytext712pt">
    <w:name w:val="Body text (7) + 12 pt"/>
    <w:basedOn w:val="Bodytext7"/>
    <w:rsid w:val="009852F4"/>
    <w:rPr>
      <w:rFonts w:ascii="Times New Roman" w:hAnsi="Times New Roman" w:cs="Times New Roman"/>
      <w:b/>
      <w:bCs/>
      <w:sz w:val="24"/>
      <w:szCs w:val="24"/>
      <w:shd w:val="clear" w:color="auto" w:fill="FFFFFF"/>
    </w:rPr>
  </w:style>
  <w:style w:type="character" w:customStyle="1" w:styleId="Bodytext3105pt">
    <w:name w:val="Body text (3) + 10.5 pt"/>
    <w:aliases w:val="Bold4"/>
    <w:basedOn w:val="Bodytext3"/>
    <w:rsid w:val="009852F4"/>
    <w:rPr>
      <w:rFonts w:ascii="Times New Roman" w:hAnsi="Times New Roman" w:cs="Times New Roman"/>
      <w:b/>
      <w:bCs/>
      <w:i/>
      <w:iCs/>
      <w:sz w:val="21"/>
      <w:szCs w:val="21"/>
      <w:shd w:val="clear" w:color="auto" w:fill="FFFFFF"/>
    </w:rPr>
  </w:style>
  <w:style w:type="character" w:customStyle="1" w:styleId="Bodytext785pt">
    <w:name w:val="Body text (7) + 8.5 pt"/>
    <w:basedOn w:val="Bodytext7"/>
    <w:rsid w:val="009852F4"/>
    <w:rPr>
      <w:rFonts w:ascii="Times New Roman" w:hAnsi="Times New Roman" w:cs="Times New Roman"/>
      <w:b/>
      <w:bCs/>
      <w:sz w:val="17"/>
      <w:szCs w:val="17"/>
      <w:shd w:val="clear" w:color="auto" w:fill="FFFFFF"/>
    </w:rPr>
  </w:style>
  <w:style w:type="character" w:customStyle="1" w:styleId="Bodytext13">
    <w:name w:val="Body text (13)_"/>
    <w:basedOn w:val="DefaultParagraphFont"/>
    <w:link w:val="Bodytext131"/>
    <w:locked/>
    <w:rsid w:val="009852F4"/>
    <w:rPr>
      <w:rFonts w:ascii="Times New Roman" w:hAnsi="Times New Roman" w:cs="Times New Roman"/>
      <w:b/>
      <w:bCs/>
      <w:sz w:val="26"/>
      <w:szCs w:val="26"/>
      <w:shd w:val="clear" w:color="auto" w:fill="FFFFFF"/>
    </w:rPr>
  </w:style>
  <w:style w:type="character" w:customStyle="1" w:styleId="Bodytext14">
    <w:name w:val="Body text (14)_"/>
    <w:basedOn w:val="DefaultParagraphFont"/>
    <w:link w:val="Bodytext140"/>
    <w:locked/>
    <w:rsid w:val="009852F4"/>
    <w:rPr>
      <w:rFonts w:ascii="Times New Roman" w:hAnsi="Times New Roman" w:cs="Times New Roman"/>
      <w:b/>
      <w:bCs/>
      <w:i/>
      <w:iCs/>
      <w:sz w:val="23"/>
      <w:szCs w:val="23"/>
      <w:shd w:val="clear" w:color="auto" w:fill="FFFFFF"/>
    </w:rPr>
  </w:style>
  <w:style w:type="character" w:customStyle="1" w:styleId="Bodytext105pt2">
    <w:name w:val="Body text + 10.5 pt2"/>
    <w:aliases w:val="Bold3"/>
    <w:basedOn w:val="Bodytext"/>
    <w:rsid w:val="009852F4"/>
    <w:rPr>
      <w:rFonts w:ascii="Times New Roman" w:hAnsi="Times New Roman" w:cs="Times New Roman"/>
      <w:b/>
      <w:bCs/>
      <w:sz w:val="21"/>
      <w:szCs w:val="21"/>
      <w:shd w:val="clear" w:color="auto" w:fill="FFFFFF"/>
    </w:rPr>
  </w:style>
  <w:style w:type="character" w:customStyle="1" w:styleId="Bodytext513pt">
    <w:name w:val="Body text (5) + 13 pt"/>
    <w:aliases w:val="Not Bold1,Not Italic2"/>
    <w:basedOn w:val="Bodytext5"/>
    <w:rsid w:val="009852F4"/>
    <w:rPr>
      <w:rFonts w:ascii="Times New Roman" w:hAnsi="Times New Roman" w:cs="Times New Roman"/>
      <w:b/>
      <w:bCs/>
      <w:i/>
      <w:iCs/>
      <w:sz w:val="26"/>
      <w:szCs w:val="26"/>
      <w:shd w:val="clear" w:color="auto" w:fill="FFFFFF"/>
    </w:rPr>
  </w:style>
  <w:style w:type="character" w:customStyle="1" w:styleId="Bodytext1410pt">
    <w:name w:val="Body text (14) + 10 pt"/>
    <w:aliases w:val="Not Italic1"/>
    <w:basedOn w:val="Bodytext14"/>
    <w:rsid w:val="009852F4"/>
    <w:rPr>
      <w:rFonts w:ascii="Times New Roman" w:hAnsi="Times New Roman" w:cs="Times New Roman"/>
      <w:b/>
      <w:bCs/>
      <w:i/>
      <w:iCs/>
      <w:sz w:val="20"/>
      <w:szCs w:val="20"/>
      <w:shd w:val="clear" w:color="auto" w:fill="FFFFFF"/>
    </w:rPr>
  </w:style>
  <w:style w:type="character" w:customStyle="1" w:styleId="Bodytext7115pt">
    <w:name w:val="Body text (7) + 11.5 pt"/>
    <w:basedOn w:val="Bodytext7"/>
    <w:rsid w:val="009852F4"/>
    <w:rPr>
      <w:rFonts w:ascii="Times New Roman" w:hAnsi="Times New Roman" w:cs="Times New Roman"/>
      <w:b/>
      <w:bCs/>
      <w:sz w:val="23"/>
      <w:szCs w:val="23"/>
      <w:shd w:val="clear" w:color="auto" w:fill="FFFFFF"/>
    </w:rPr>
  </w:style>
  <w:style w:type="character" w:customStyle="1" w:styleId="Bodytext712pt1">
    <w:name w:val="Body text (7) + 12 pt1"/>
    <w:aliases w:val="Spacing 0 pt"/>
    <w:basedOn w:val="Bodytext7"/>
    <w:rsid w:val="009852F4"/>
    <w:rPr>
      <w:rFonts w:ascii="Times New Roman" w:hAnsi="Times New Roman" w:cs="Times New Roman"/>
      <w:b/>
      <w:bCs/>
      <w:spacing w:val="-10"/>
      <w:sz w:val="24"/>
      <w:szCs w:val="24"/>
      <w:shd w:val="clear" w:color="auto" w:fill="FFFFFF"/>
    </w:rPr>
  </w:style>
  <w:style w:type="character" w:customStyle="1" w:styleId="Bodytext105pt1">
    <w:name w:val="Body text + 10.5 pt1"/>
    <w:aliases w:val="Bold2,Italic2"/>
    <w:basedOn w:val="Bodytext"/>
    <w:rsid w:val="009852F4"/>
    <w:rPr>
      <w:rFonts w:ascii="Times New Roman" w:hAnsi="Times New Roman" w:cs="Times New Roman"/>
      <w:b/>
      <w:bCs/>
      <w:i/>
      <w:iCs/>
      <w:sz w:val="21"/>
      <w:szCs w:val="21"/>
      <w:shd w:val="clear" w:color="auto" w:fill="FFFFFF"/>
    </w:rPr>
  </w:style>
  <w:style w:type="character" w:customStyle="1" w:styleId="Heading1">
    <w:name w:val="Heading #1_"/>
    <w:basedOn w:val="DefaultParagraphFont"/>
    <w:link w:val="Heading10"/>
    <w:locked/>
    <w:rsid w:val="009852F4"/>
    <w:rPr>
      <w:rFonts w:ascii="Times New Roman" w:hAnsi="Times New Roman" w:cs="Times New Roman"/>
      <w:sz w:val="26"/>
      <w:szCs w:val="26"/>
      <w:shd w:val="clear" w:color="auto" w:fill="FFFFFF"/>
    </w:rPr>
  </w:style>
  <w:style w:type="character" w:customStyle="1" w:styleId="Heading1Italic">
    <w:name w:val="Heading #1 + Italic"/>
    <w:basedOn w:val="Heading1"/>
    <w:rsid w:val="009852F4"/>
    <w:rPr>
      <w:rFonts w:ascii="Times New Roman" w:hAnsi="Times New Roman" w:cs="Times New Roman"/>
      <w:i/>
      <w:iCs/>
      <w:sz w:val="26"/>
      <w:szCs w:val="26"/>
      <w:shd w:val="clear" w:color="auto" w:fill="FFFFFF"/>
    </w:rPr>
  </w:style>
  <w:style w:type="character" w:customStyle="1" w:styleId="Heading1105pt">
    <w:name w:val="Heading #1 + 10.5 pt"/>
    <w:aliases w:val="Bold1,Italic1"/>
    <w:basedOn w:val="Heading1"/>
    <w:rsid w:val="009852F4"/>
    <w:rPr>
      <w:rFonts w:ascii="Times New Roman" w:hAnsi="Times New Roman" w:cs="Times New Roman"/>
      <w:b/>
      <w:bCs/>
      <w:i/>
      <w:iCs/>
      <w:sz w:val="21"/>
      <w:szCs w:val="21"/>
      <w:shd w:val="clear" w:color="auto" w:fill="FFFFFF"/>
    </w:rPr>
  </w:style>
  <w:style w:type="character" w:customStyle="1" w:styleId="Bodytext13105pt">
    <w:name w:val="Body text (13) + 10.5 pt"/>
    <w:basedOn w:val="Bodytext13"/>
    <w:rsid w:val="009852F4"/>
    <w:rPr>
      <w:rFonts w:ascii="Times New Roman" w:hAnsi="Times New Roman" w:cs="Times New Roman"/>
      <w:b/>
      <w:bCs/>
      <w:sz w:val="21"/>
      <w:szCs w:val="21"/>
      <w:shd w:val="clear" w:color="auto" w:fill="FFFFFF"/>
    </w:rPr>
  </w:style>
  <w:style w:type="character" w:customStyle="1" w:styleId="Bodytext1312pt">
    <w:name w:val="Body text (13) + 12 pt"/>
    <w:basedOn w:val="Bodytext13"/>
    <w:rsid w:val="009852F4"/>
    <w:rPr>
      <w:rFonts w:ascii="Times New Roman" w:hAnsi="Times New Roman" w:cs="Times New Roman"/>
      <w:b/>
      <w:bCs/>
      <w:sz w:val="24"/>
      <w:szCs w:val="24"/>
      <w:shd w:val="clear" w:color="auto" w:fill="FFFFFF"/>
    </w:rPr>
  </w:style>
  <w:style w:type="character" w:customStyle="1" w:styleId="Bodytext130">
    <w:name w:val="Body text (13)"/>
    <w:basedOn w:val="Bodytext13"/>
    <w:rsid w:val="009852F4"/>
    <w:rPr>
      <w:rFonts w:ascii="Times New Roman" w:hAnsi="Times New Roman" w:cs="Times New Roman"/>
      <w:b/>
      <w:bCs/>
      <w:sz w:val="26"/>
      <w:szCs w:val="26"/>
      <w:shd w:val="clear" w:color="auto" w:fill="FFFFFF"/>
    </w:rPr>
  </w:style>
  <w:style w:type="character" w:customStyle="1" w:styleId="Bodytext1312pt1">
    <w:name w:val="Body text (13) + 12 pt1"/>
    <w:aliases w:val="Spacing 0 pt1"/>
    <w:basedOn w:val="Bodytext13"/>
    <w:rsid w:val="009852F4"/>
    <w:rPr>
      <w:rFonts w:ascii="Times New Roman" w:hAnsi="Times New Roman" w:cs="Times New Roman"/>
      <w:b/>
      <w:bCs/>
      <w:spacing w:val="-10"/>
      <w:sz w:val="24"/>
      <w:szCs w:val="24"/>
      <w:shd w:val="clear" w:color="auto" w:fill="FFFFFF"/>
    </w:rPr>
  </w:style>
  <w:style w:type="character" w:customStyle="1" w:styleId="Bodytext50">
    <w:name w:val="Body text (5)"/>
    <w:basedOn w:val="Bodytext5"/>
    <w:rsid w:val="009852F4"/>
    <w:rPr>
      <w:rFonts w:ascii="Times New Roman" w:hAnsi="Times New Roman" w:cs="Times New Roman"/>
      <w:b/>
      <w:bCs/>
      <w:i/>
      <w:iCs/>
      <w:sz w:val="21"/>
      <w:szCs w:val="21"/>
      <w:u w:val="single"/>
      <w:shd w:val="clear" w:color="auto" w:fill="FFFFFF"/>
    </w:rPr>
  </w:style>
  <w:style w:type="character" w:customStyle="1" w:styleId="Bodytext0">
    <w:name w:val="Body text"/>
    <w:basedOn w:val="Bodytext"/>
    <w:rsid w:val="009852F4"/>
    <w:rPr>
      <w:rFonts w:ascii="Times New Roman" w:hAnsi="Times New Roman" w:cs="Times New Roman"/>
      <w:sz w:val="26"/>
      <w:szCs w:val="26"/>
      <w:shd w:val="clear" w:color="auto" w:fill="FFFFFF"/>
    </w:rPr>
  </w:style>
  <w:style w:type="character" w:customStyle="1" w:styleId="BodytextBold">
    <w:name w:val="Body text + Bold"/>
    <w:basedOn w:val="Bodytext"/>
    <w:rsid w:val="009852F4"/>
    <w:rPr>
      <w:rFonts w:ascii="Times New Roman" w:hAnsi="Times New Roman" w:cs="Times New Roman"/>
      <w:b/>
      <w:bCs/>
      <w:sz w:val="26"/>
      <w:szCs w:val="26"/>
      <w:shd w:val="clear" w:color="auto" w:fill="FFFFFF"/>
    </w:rPr>
  </w:style>
  <w:style w:type="character" w:customStyle="1" w:styleId="Tablecaption3">
    <w:name w:val="Table caption (3)_"/>
    <w:basedOn w:val="DefaultParagraphFont"/>
    <w:link w:val="Tablecaption30"/>
    <w:locked/>
    <w:rsid w:val="009852F4"/>
    <w:rPr>
      <w:rFonts w:ascii="Times New Roman" w:hAnsi="Times New Roman" w:cs="Times New Roman"/>
      <w:b/>
      <w:bCs/>
      <w:i/>
      <w:iCs/>
      <w:sz w:val="21"/>
      <w:szCs w:val="21"/>
      <w:shd w:val="clear" w:color="auto" w:fill="FFFFFF"/>
    </w:rPr>
  </w:style>
  <w:style w:type="paragraph" w:customStyle="1" w:styleId="Footnote0">
    <w:name w:val="Footnote"/>
    <w:basedOn w:val="Normal"/>
    <w:link w:val="Footnote"/>
    <w:rsid w:val="009852F4"/>
    <w:pPr>
      <w:shd w:val="clear" w:color="auto" w:fill="FFFFFF"/>
      <w:spacing w:line="240" w:lineRule="atLeast"/>
      <w:jc w:val="both"/>
    </w:pPr>
    <w:rPr>
      <w:rFonts w:ascii="Times New Roman" w:hAnsi="Times New Roman" w:eastAsiaTheme="minorHAnsi" w:cs="Times New Roman"/>
      <w:b/>
      <w:bCs/>
      <w:color w:val="auto"/>
      <w:sz w:val="17"/>
      <w:szCs w:val="17"/>
      <w:lang w:val="en-US" w:eastAsia="en-US"/>
    </w:rPr>
  </w:style>
  <w:style w:type="paragraph" w:customStyle="1" w:styleId="Footnote21">
    <w:name w:val="Footnote (2)1"/>
    <w:basedOn w:val="Normal"/>
    <w:link w:val="Footnote2"/>
    <w:rsid w:val="009852F4"/>
    <w:pPr>
      <w:shd w:val="clear" w:color="auto" w:fill="FFFFFF"/>
      <w:spacing w:line="317" w:lineRule="exact"/>
    </w:pPr>
    <w:rPr>
      <w:rFonts w:ascii="Times New Roman" w:hAnsi="Times New Roman" w:eastAsiaTheme="minorHAnsi" w:cs="Times New Roman"/>
      <w:b/>
      <w:bCs/>
      <w:color w:val="auto"/>
      <w:sz w:val="21"/>
      <w:szCs w:val="21"/>
      <w:lang w:val="en-US" w:eastAsia="en-US"/>
    </w:rPr>
  </w:style>
  <w:style w:type="paragraph" w:customStyle="1" w:styleId="Footnote30">
    <w:name w:val="Footnote (3)"/>
    <w:basedOn w:val="Normal"/>
    <w:link w:val="Footnote3"/>
    <w:rsid w:val="009852F4"/>
    <w:pPr>
      <w:shd w:val="clear" w:color="auto" w:fill="FFFFFF"/>
      <w:spacing w:line="254" w:lineRule="exact"/>
      <w:jc w:val="center"/>
    </w:pPr>
    <w:rPr>
      <w:rFonts w:ascii="Times New Roman" w:hAnsi="Times New Roman" w:eastAsiaTheme="minorHAnsi" w:cs="Times New Roman"/>
      <w:b/>
      <w:bCs/>
      <w:i/>
      <w:iCs/>
      <w:color w:val="auto"/>
      <w:sz w:val="21"/>
      <w:szCs w:val="21"/>
      <w:lang w:val="en-US" w:eastAsia="en-US"/>
    </w:rPr>
  </w:style>
  <w:style w:type="paragraph" w:customStyle="1" w:styleId="Bodytext20">
    <w:name w:val="Body text (2)"/>
    <w:basedOn w:val="Normal"/>
    <w:link w:val="Bodytext2"/>
    <w:rsid w:val="009852F4"/>
    <w:pPr>
      <w:shd w:val="clear" w:color="auto" w:fill="FFFFFF"/>
      <w:spacing w:after="12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Headerorfooter1">
    <w:name w:val="Header or footer1"/>
    <w:basedOn w:val="Normal"/>
    <w:link w:val="Headerorfooter"/>
    <w:rsid w:val="009852F4"/>
    <w:pPr>
      <w:shd w:val="clear" w:color="auto" w:fill="FFFFFF"/>
      <w:spacing w:line="240" w:lineRule="atLeast"/>
      <w:jc w:val="right"/>
    </w:pPr>
    <w:rPr>
      <w:rFonts w:ascii="Times New Roman" w:hAnsi="Times New Roman" w:eastAsiaTheme="minorHAnsi" w:cs="Times New Roman"/>
      <w:b/>
      <w:bCs/>
      <w:color w:val="auto"/>
      <w:sz w:val="22"/>
      <w:szCs w:val="22"/>
      <w:lang w:val="en-US" w:eastAsia="en-US"/>
    </w:rPr>
  </w:style>
  <w:style w:type="paragraph" w:customStyle="1" w:styleId="Bodytext30">
    <w:name w:val="Body text (3)"/>
    <w:basedOn w:val="Normal"/>
    <w:link w:val="Bodytext3"/>
    <w:rsid w:val="009852F4"/>
    <w:pPr>
      <w:shd w:val="clear" w:color="auto" w:fill="FFFFFF"/>
      <w:spacing w:before="120" w:after="720" w:line="240" w:lineRule="atLeast"/>
      <w:jc w:val="both"/>
    </w:pPr>
    <w:rPr>
      <w:rFonts w:ascii="Times New Roman" w:hAnsi="Times New Roman" w:eastAsiaTheme="minorHAnsi" w:cs="Times New Roman"/>
      <w:i/>
      <w:iCs/>
      <w:color w:val="auto"/>
      <w:sz w:val="26"/>
      <w:szCs w:val="26"/>
      <w:lang w:val="en-US" w:eastAsia="en-US"/>
    </w:rPr>
  </w:style>
  <w:style w:type="paragraph" w:customStyle="1" w:styleId="Bodytext1">
    <w:name w:val="Body text1"/>
    <w:basedOn w:val="Normal"/>
    <w:link w:val="Bodytext"/>
    <w:rsid w:val="009852F4"/>
    <w:pPr>
      <w:shd w:val="clear" w:color="auto" w:fill="FFFFFF"/>
      <w:spacing w:line="437" w:lineRule="exact"/>
      <w:jc w:val="both"/>
    </w:pPr>
    <w:rPr>
      <w:rFonts w:ascii="Times New Roman" w:hAnsi="Times New Roman" w:eastAsiaTheme="minorHAnsi" w:cs="Times New Roman"/>
      <w:color w:val="auto"/>
      <w:sz w:val="26"/>
      <w:szCs w:val="26"/>
      <w:lang w:val="en-US" w:eastAsia="en-US"/>
    </w:rPr>
  </w:style>
  <w:style w:type="paragraph" w:customStyle="1" w:styleId="Bodytext40">
    <w:name w:val="Body text (4)"/>
    <w:basedOn w:val="Normal"/>
    <w:link w:val="Bodytext4"/>
    <w:rsid w:val="009852F4"/>
    <w:pPr>
      <w:shd w:val="clear" w:color="auto" w:fill="FFFFFF"/>
      <w:spacing w:before="60" w:after="60" w:line="302" w:lineRule="exact"/>
      <w:jc w:val="center"/>
    </w:pPr>
    <w:rPr>
      <w:rFonts w:ascii="Times New Roman" w:hAnsi="Times New Roman" w:eastAsiaTheme="minorHAnsi" w:cs="Times New Roman"/>
      <w:b/>
      <w:bCs/>
      <w:color w:val="auto"/>
      <w:sz w:val="27"/>
      <w:szCs w:val="27"/>
      <w:lang w:val="en-US" w:eastAsia="en-US"/>
    </w:rPr>
  </w:style>
  <w:style w:type="paragraph" w:customStyle="1" w:styleId="Bodytext51">
    <w:name w:val="Body text (5)1"/>
    <w:basedOn w:val="Normal"/>
    <w:link w:val="Bodytext5"/>
    <w:rsid w:val="009852F4"/>
    <w:pPr>
      <w:shd w:val="clear" w:color="auto" w:fill="FFFFFF"/>
      <w:spacing w:line="235" w:lineRule="exact"/>
      <w:jc w:val="both"/>
    </w:pPr>
    <w:rPr>
      <w:rFonts w:ascii="Times New Roman" w:hAnsi="Times New Roman" w:eastAsiaTheme="minorHAnsi" w:cs="Times New Roman"/>
      <w:b/>
      <w:bCs/>
      <w:i/>
      <w:iCs/>
      <w:color w:val="auto"/>
      <w:sz w:val="21"/>
      <w:szCs w:val="21"/>
      <w:lang w:val="en-US" w:eastAsia="en-US"/>
    </w:rPr>
  </w:style>
  <w:style w:type="paragraph" w:customStyle="1" w:styleId="Bodytext60">
    <w:name w:val="Body text (6)"/>
    <w:basedOn w:val="Normal"/>
    <w:link w:val="Bodytext6"/>
    <w:rsid w:val="009852F4"/>
    <w:pPr>
      <w:shd w:val="clear" w:color="auto" w:fill="FFFFFF"/>
      <w:spacing w:line="235" w:lineRule="exact"/>
      <w:jc w:val="both"/>
    </w:pPr>
    <w:rPr>
      <w:rFonts w:ascii="Times New Roman" w:hAnsi="Times New Roman" w:eastAsiaTheme="minorHAnsi" w:cs="Times New Roman"/>
      <w:color w:val="auto"/>
      <w:sz w:val="21"/>
      <w:szCs w:val="21"/>
      <w:lang w:val="en-US" w:eastAsia="en-US"/>
    </w:rPr>
  </w:style>
  <w:style w:type="paragraph" w:customStyle="1" w:styleId="Picturecaption0">
    <w:name w:val="Picture caption"/>
    <w:basedOn w:val="Normal"/>
    <w:link w:val="Picturecaption"/>
    <w:rsid w:val="009852F4"/>
    <w:pPr>
      <w:shd w:val="clear" w:color="auto" w:fill="FFFFFF"/>
      <w:spacing w:line="240" w:lineRule="atLeast"/>
    </w:pPr>
    <w:rPr>
      <w:rFonts w:ascii="Times New Roman" w:hAnsi="Times New Roman" w:eastAsiaTheme="minorHAnsi" w:cs="Times New Roman"/>
      <w:color w:val="auto"/>
      <w:sz w:val="26"/>
      <w:szCs w:val="26"/>
      <w:lang w:val="en-US" w:eastAsia="en-US"/>
    </w:rPr>
  </w:style>
  <w:style w:type="paragraph" w:customStyle="1" w:styleId="Bodytext71">
    <w:name w:val="Body text (7)1"/>
    <w:basedOn w:val="Normal"/>
    <w:link w:val="Bodytext7"/>
    <w:rsid w:val="009852F4"/>
    <w:pPr>
      <w:shd w:val="clear" w:color="auto" w:fill="FFFFFF"/>
      <w:spacing w:line="264" w:lineRule="exact"/>
      <w:ind w:hanging="780"/>
      <w:jc w:val="both"/>
    </w:pPr>
    <w:rPr>
      <w:rFonts w:ascii="Times New Roman" w:hAnsi="Times New Roman" w:eastAsiaTheme="minorHAnsi" w:cs="Times New Roman"/>
      <w:b/>
      <w:bCs/>
      <w:color w:val="auto"/>
      <w:sz w:val="21"/>
      <w:szCs w:val="21"/>
      <w:lang w:val="en-US" w:eastAsia="en-US"/>
    </w:rPr>
  </w:style>
  <w:style w:type="paragraph" w:customStyle="1" w:styleId="Bodytext80">
    <w:name w:val="Body text (8)"/>
    <w:basedOn w:val="Normal"/>
    <w:link w:val="Bodytext8"/>
    <w:rsid w:val="009852F4"/>
    <w:pPr>
      <w:shd w:val="clear" w:color="auto" w:fill="FFFFFF"/>
      <w:spacing w:before="120" w:after="120" w:line="254" w:lineRule="exact"/>
      <w:jc w:val="center"/>
    </w:pPr>
    <w:rPr>
      <w:rFonts w:ascii="Times New Roman" w:hAnsi="Times New Roman" w:eastAsiaTheme="minorHAnsi" w:cs="Times New Roman"/>
      <w:i/>
      <w:iCs/>
      <w:color w:val="auto"/>
      <w:sz w:val="22"/>
      <w:szCs w:val="22"/>
      <w:lang w:val="en-US" w:eastAsia="en-US"/>
    </w:rPr>
  </w:style>
  <w:style w:type="paragraph" w:customStyle="1" w:styleId="Tablecaption0">
    <w:name w:val="Table caption"/>
    <w:basedOn w:val="Normal"/>
    <w:link w:val="Tablecaption"/>
    <w:rsid w:val="009852F4"/>
    <w:pPr>
      <w:shd w:val="clear" w:color="auto" w:fill="FFFFFF"/>
      <w:spacing w:line="230" w:lineRule="exact"/>
    </w:pPr>
    <w:rPr>
      <w:rFonts w:ascii="Times New Roman" w:hAnsi="Times New Roman" w:eastAsiaTheme="minorHAnsi" w:cs="Times New Roman"/>
      <w:b/>
      <w:bCs/>
      <w:color w:val="auto"/>
      <w:sz w:val="17"/>
      <w:szCs w:val="17"/>
      <w:lang w:val="en-US" w:eastAsia="en-US"/>
    </w:rPr>
  </w:style>
  <w:style w:type="paragraph" w:customStyle="1" w:styleId="Bodytext90">
    <w:name w:val="Body text (9)"/>
    <w:basedOn w:val="Normal"/>
    <w:link w:val="Bodytext9"/>
    <w:rsid w:val="009852F4"/>
    <w:pPr>
      <w:shd w:val="clear" w:color="auto" w:fill="FFFFFF"/>
      <w:spacing w:before="300" w:after="60" w:line="240" w:lineRule="atLeast"/>
      <w:jc w:val="both"/>
    </w:pPr>
    <w:rPr>
      <w:rFonts w:ascii="Times New Roman" w:hAnsi="Times New Roman" w:eastAsiaTheme="minorHAnsi" w:cs="Times New Roman"/>
      <w:b/>
      <w:bCs/>
      <w:color w:val="auto"/>
      <w:sz w:val="23"/>
      <w:szCs w:val="23"/>
      <w:lang w:val="en-US" w:eastAsia="en-US"/>
    </w:rPr>
  </w:style>
  <w:style w:type="paragraph" w:customStyle="1" w:styleId="Bodytext100">
    <w:name w:val="Body text (10)"/>
    <w:basedOn w:val="Normal"/>
    <w:link w:val="Bodytext10"/>
    <w:rsid w:val="009852F4"/>
    <w:pPr>
      <w:shd w:val="clear" w:color="auto" w:fill="FFFFFF"/>
      <w:spacing w:before="6060" w:line="245" w:lineRule="exact"/>
      <w:ind w:firstLine="680"/>
    </w:pPr>
    <w:rPr>
      <w:rFonts w:ascii="Times New Roman" w:hAnsi="Times New Roman" w:eastAsiaTheme="minorHAnsi" w:cs="Times New Roman"/>
      <w:b/>
      <w:bCs/>
      <w:color w:val="auto"/>
      <w:sz w:val="17"/>
      <w:szCs w:val="17"/>
      <w:lang w:val="en-US" w:eastAsia="en-US"/>
    </w:rPr>
  </w:style>
  <w:style w:type="paragraph" w:customStyle="1" w:styleId="Bodytext111">
    <w:name w:val="Body text (11)1"/>
    <w:basedOn w:val="Normal"/>
    <w:link w:val="Bodytext11"/>
    <w:rsid w:val="009852F4"/>
    <w:pPr>
      <w:shd w:val="clear" w:color="auto" w:fill="FFFFFF"/>
      <w:spacing w:before="300" w:after="300" w:line="307" w:lineRule="exact"/>
      <w:ind w:firstLine="2900"/>
    </w:pPr>
    <w:rPr>
      <w:rFonts w:ascii="Times New Roman" w:hAnsi="Times New Roman" w:eastAsiaTheme="minorHAnsi" w:cs="Times New Roman"/>
      <w:b/>
      <w:bCs/>
      <w:color w:val="auto"/>
      <w:sz w:val="27"/>
      <w:szCs w:val="27"/>
      <w:lang w:val="en-US" w:eastAsia="en-US"/>
    </w:rPr>
  </w:style>
  <w:style w:type="paragraph" w:customStyle="1" w:styleId="Tablecaption20">
    <w:name w:val="Table caption (2)"/>
    <w:basedOn w:val="Normal"/>
    <w:link w:val="Tablecaption2"/>
    <w:rsid w:val="009852F4"/>
    <w:pPr>
      <w:shd w:val="clear" w:color="auto" w:fill="FFFFFF"/>
      <w:spacing w:line="240" w:lineRule="atLeast"/>
    </w:pPr>
    <w:rPr>
      <w:rFonts w:ascii="Times New Roman" w:hAnsi="Times New Roman" w:eastAsiaTheme="minorHAnsi" w:cs="Times New Roman"/>
      <w:b/>
      <w:bCs/>
      <w:color w:val="auto"/>
      <w:sz w:val="21"/>
      <w:szCs w:val="21"/>
      <w:lang w:val="en-US" w:eastAsia="en-US"/>
    </w:rPr>
  </w:style>
  <w:style w:type="paragraph" w:customStyle="1" w:styleId="Bodytext120">
    <w:name w:val="Body text (12)"/>
    <w:basedOn w:val="Normal"/>
    <w:link w:val="Bodytext12"/>
    <w:rsid w:val="009852F4"/>
    <w:pPr>
      <w:shd w:val="clear" w:color="auto" w:fill="FFFFFF"/>
      <w:spacing w:after="480" w:line="259" w:lineRule="exact"/>
      <w:jc w:val="right"/>
    </w:pPr>
    <w:rPr>
      <w:rFonts w:ascii="Times New Roman" w:hAnsi="Times New Roman" w:eastAsiaTheme="minorHAnsi" w:cs="Times New Roman"/>
      <w:b/>
      <w:bCs/>
      <w:color w:val="auto"/>
      <w:spacing w:val="-10"/>
      <w:sz w:val="22"/>
      <w:szCs w:val="22"/>
      <w:lang w:val="en-US" w:eastAsia="en-US"/>
    </w:rPr>
  </w:style>
  <w:style w:type="paragraph" w:customStyle="1" w:styleId="Bodytext131">
    <w:name w:val="Body text (13)1"/>
    <w:basedOn w:val="Normal"/>
    <w:link w:val="Bodytext13"/>
    <w:rsid w:val="009852F4"/>
    <w:pPr>
      <w:shd w:val="clear" w:color="auto" w:fill="FFFFFF"/>
      <w:spacing w:before="1560" w:after="6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Bodytext140">
    <w:name w:val="Body text (14)"/>
    <w:basedOn w:val="Normal"/>
    <w:link w:val="Bodytext14"/>
    <w:rsid w:val="009852F4"/>
    <w:pPr>
      <w:shd w:val="clear" w:color="auto" w:fill="FFFFFF"/>
      <w:spacing w:before="420" w:line="394" w:lineRule="exact"/>
      <w:jc w:val="both"/>
    </w:pPr>
    <w:rPr>
      <w:rFonts w:ascii="Times New Roman" w:hAnsi="Times New Roman" w:eastAsiaTheme="minorHAnsi" w:cs="Times New Roman"/>
      <w:b/>
      <w:bCs/>
      <w:i/>
      <w:iCs/>
      <w:color w:val="auto"/>
      <w:sz w:val="23"/>
      <w:szCs w:val="23"/>
      <w:lang w:val="en-US" w:eastAsia="en-US"/>
    </w:rPr>
  </w:style>
  <w:style w:type="paragraph" w:customStyle="1" w:styleId="Heading10">
    <w:name w:val="Heading #1"/>
    <w:basedOn w:val="Normal"/>
    <w:link w:val="Heading1"/>
    <w:rsid w:val="009852F4"/>
    <w:pPr>
      <w:shd w:val="clear" w:color="auto" w:fill="FFFFFF"/>
      <w:spacing w:after="180" w:line="240" w:lineRule="atLeast"/>
      <w:jc w:val="both"/>
      <w:outlineLvl w:val="0"/>
    </w:pPr>
    <w:rPr>
      <w:rFonts w:ascii="Times New Roman" w:hAnsi="Times New Roman" w:eastAsiaTheme="minorHAnsi" w:cs="Times New Roman"/>
      <w:color w:val="auto"/>
      <w:sz w:val="26"/>
      <w:szCs w:val="26"/>
      <w:lang w:val="en-US" w:eastAsia="en-US"/>
    </w:rPr>
  </w:style>
  <w:style w:type="paragraph" w:customStyle="1" w:styleId="Tablecaption30">
    <w:name w:val="Table caption (3)"/>
    <w:basedOn w:val="Normal"/>
    <w:link w:val="Tablecaption3"/>
    <w:rsid w:val="009852F4"/>
    <w:pPr>
      <w:shd w:val="clear" w:color="auto" w:fill="FFFFFF"/>
      <w:spacing w:line="240" w:lineRule="atLeast"/>
      <w:jc w:val="both"/>
    </w:pPr>
    <w:rPr>
      <w:rFonts w:ascii="Times New Roman" w:hAnsi="Times New Roman" w:eastAsiaTheme="minorHAnsi" w:cs="Times New Roman"/>
      <w:b/>
      <w:bCs/>
      <w:i/>
      <w:iCs/>
      <w:color w:val="auto"/>
      <w:sz w:val="21"/>
      <w:szCs w:val="21"/>
      <w:lang w:val="en-US" w:eastAsia="en-US"/>
    </w:rPr>
  </w:style>
  <w:style w:type="table" w:styleId="TableGrid">
    <w:name w:val="Table Grid"/>
    <w:basedOn w:val="TableNormal"/>
    <w:rsid w:val="009852F4"/>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852F4"/>
    <w:pPr>
      <w:tabs>
        <w:tab w:val="left" w:pos="1152"/>
      </w:tabs>
      <w:spacing w:before="120" w:after="120" w:line="312" w:lineRule="auto"/>
    </w:pPr>
    <w:rPr>
      <w:rFonts w:ascii="Arial" w:eastAsia="Courier New" w:hAnsi="Arial" w:cs="Arial"/>
      <w:sz w:val="26"/>
      <w:szCs w:val="26"/>
    </w:rPr>
  </w:style>
  <w:style w:type="paragraph" w:styleId="Header">
    <w:name w:val="header"/>
    <w:basedOn w:val="Normal"/>
    <w:link w:val="HeaderChar"/>
    <w:rsid w:val="009852F4"/>
    <w:pPr>
      <w:tabs>
        <w:tab w:val="center" w:pos="4320"/>
        <w:tab w:val="right" w:pos="8640"/>
      </w:tabs>
    </w:pPr>
  </w:style>
  <w:style w:type="character" w:customStyle="1" w:styleId="HeaderChar">
    <w:name w:val="Header Char"/>
    <w:basedOn w:val="DefaultParagraphFont"/>
    <w:link w:val="Header"/>
    <w:rsid w:val="009852F4"/>
    <w:rPr>
      <w:rFonts w:ascii="Courier New" w:eastAsia="Times New Roman" w:hAnsi="Courier New" w:cs="Courier New"/>
      <w:color w:val="000000"/>
      <w:sz w:val="24"/>
      <w:szCs w:val="24"/>
      <w:lang w:val="vi-VN" w:eastAsia="vi-VN"/>
    </w:rPr>
  </w:style>
  <w:style w:type="paragraph" w:styleId="FootnoteText">
    <w:name w:val="footnote text"/>
    <w:basedOn w:val="Normal"/>
    <w:link w:val="FootnoteTextChar"/>
    <w:semiHidden/>
    <w:rsid w:val="009852F4"/>
    <w:rPr>
      <w:sz w:val="20"/>
      <w:szCs w:val="20"/>
    </w:rPr>
  </w:style>
  <w:style w:type="character" w:customStyle="1" w:styleId="FootnoteTextChar">
    <w:name w:val="Footnote Text Char"/>
    <w:basedOn w:val="DefaultParagraphFont"/>
    <w:link w:val="FootnoteText"/>
    <w:semiHidden/>
    <w:rsid w:val="009852F4"/>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semiHidden/>
    <w:rsid w:val="009852F4"/>
    <w:rPr>
      <w:vertAlign w:val="superscript"/>
    </w:rPr>
  </w:style>
  <w:style w:type="paragraph" w:styleId="EndnoteText">
    <w:name w:val="endnote text"/>
    <w:basedOn w:val="Normal"/>
    <w:link w:val="EndnoteTextChar"/>
    <w:semiHidden/>
    <w:rsid w:val="009852F4"/>
    <w:rPr>
      <w:sz w:val="20"/>
      <w:szCs w:val="20"/>
    </w:rPr>
  </w:style>
  <w:style w:type="character" w:customStyle="1" w:styleId="EndnoteTextChar">
    <w:name w:val="Endnote Text Char"/>
    <w:basedOn w:val="DefaultParagraphFont"/>
    <w:link w:val="EndnoteText"/>
    <w:semiHidden/>
    <w:rsid w:val="009852F4"/>
    <w:rPr>
      <w:rFonts w:ascii="Courier New" w:eastAsia="Times New Roman" w:hAnsi="Courier New" w:cs="Courier New"/>
      <w:color w:val="000000"/>
      <w:sz w:val="20"/>
      <w:szCs w:val="20"/>
      <w:lang w:val="vi-VN" w:eastAsia="vi-VN"/>
    </w:rPr>
  </w:style>
  <w:style w:type="character" w:styleId="EndnoteReference">
    <w:name w:val="endnote reference"/>
    <w:basedOn w:val="DefaultParagraphFont"/>
    <w:semiHidden/>
    <w:rsid w:val="009852F4"/>
    <w:rPr>
      <w:vertAlign w:val="superscript"/>
    </w:rPr>
  </w:style>
  <w:style w:type="paragraph" w:styleId="Footer">
    <w:name w:val="footer"/>
    <w:basedOn w:val="Normal"/>
    <w:link w:val="FooterChar"/>
    <w:rsid w:val="009852F4"/>
    <w:pPr>
      <w:tabs>
        <w:tab w:val="center" w:pos="4320"/>
        <w:tab w:val="right" w:pos="8640"/>
      </w:tabs>
    </w:pPr>
  </w:style>
  <w:style w:type="character" w:customStyle="1" w:styleId="FooterChar">
    <w:name w:val="Footer Char"/>
    <w:basedOn w:val="DefaultParagraphFont"/>
    <w:link w:val="Footer"/>
    <w:rsid w:val="009852F4"/>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B65DF6697D648BE7840E12FE75069" ma:contentTypeVersion="0" ma:contentTypeDescription="Create a new document." ma:contentTypeScope="" ma:versionID="478b8cba71d4fcdac2f6467908e97e0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4B6D-5B9E-4E1E-BE77-8E8A3EA660DD}">
  <ds:schemaRefs/>
</ds:datastoreItem>
</file>

<file path=customXml/itemProps2.xml><?xml version="1.0" encoding="utf-8"?>
<ds:datastoreItem xmlns:ds="http://schemas.openxmlformats.org/officeDocument/2006/customXml" ds:itemID="{1B3F8E70-AB01-4D32-BD77-39304517B36B}">
  <ds:schemaRefs/>
</ds:datastoreItem>
</file>

<file path=customXml/itemProps3.xml><?xml version="1.0" encoding="utf-8"?>
<ds:datastoreItem xmlns:ds="http://schemas.openxmlformats.org/officeDocument/2006/customXml" ds:itemID="{2E36B0CC-F157-40A0-96F9-757A169837E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3625</Words>
  <Characters>20665</Characters>
  <Application>Microsoft Office Word</Application>
  <DocSecurity>0</DocSecurity>
  <Lines>172</Lines>
  <Paragraphs>48</Paragraphs>
  <ScaleCrop>false</ScaleCrop>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Trần</dc:creator>
  <cp:lastModifiedBy>Tuấn Trần</cp:lastModifiedBy>
  <cp:revision>1</cp:revision>
  <dcterms:created xsi:type="dcterms:W3CDTF">2020-08-18T07:01:00Z</dcterms:created>
  <dcterms:modified xsi:type="dcterms:W3CDTF">2020-08-18T07:08:00Z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0x010100E63B65DF6697D648BE7840E12FE75069</vt:lpwstr>
  </property>
</Properties>
</file>