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4D6D2B45" w14:textId="051D28D4">
      <w:pPr>
        <w:spacing w:before="0"/>
        <w:jc w:val="right"/>
        <w:rPr>
          <w:rFonts w:ascii="Times New Roman" w:hAnsi="Times New Roman" w:cs="Times New Roman"/>
          <w:lang w:val="en-US"/>
        </w:rPr>
      </w:pPr>
      <w:r w:rsidRPr="009852F4">
        <w:rPr>
          <w:rFonts w:ascii="Times New Roman" w:hAnsi="Times New Roman" w:cs="Times New Roman"/>
          <w:b/>
          <w:lang w:val="en-US"/>
        </w:rPr>
        <w:t>Mẫu 5</w:t>
      </w:r>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9356" w:type="dxa"/>
        <w:tblLook w:val="01E0"/>
      </w:tblPr>
      <w:tblGrid>
        <w:gridCol w:w="4068"/>
        <w:gridCol w:w="5288"/>
      </w:tblGrid>
      <w:tr w14:paraId="5B0D72A1" w14:textId="77777777" w:rsidTr="009852F4">
        <w:tblPrEx>
          <w:tblW w:w="9356" w:type="dxa"/>
          <w:tblLook w:val="01E0"/>
        </w:tblPrEx>
        <w:tc>
          <w:tcPr>
            <w:tcW w:w="4068" w:type="dxa"/>
          </w:tcPr>
          <w:p w:rsidR="009852F4" w:rsidRPr="009852F4" w:rsidP="004F4303" w14:paraId="7021E15C"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w:t>
            </w:r>
            <w:r w:rsidRPr="009852F4">
              <w:rPr>
                <w:rFonts w:ascii="Times New Roman" w:hAnsi="Times New Roman" w:cs="Times New Roman"/>
                <w:lang w:val="en-US"/>
              </w:rPr>
              <w:br/>
              <w:t>CỦA TỔ CHỨC CHỦ TRÌ NHIỆM VỤ</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TỔ CHỨC CHỦ TRÌ NHIỆM VỤ</w:t>
            </w:r>
            <w:r>
              <w:rPr>
                <w:rStyle w:val="FootnoteReference"/>
                <w:rFonts w:ascii="Times New Roman" w:hAnsi="Times New Roman" w:cs="Times New Roman"/>
                <w:lang w:val="en-US"/>
              </w:rPr>
              <w:footnoteReference w:customMarkFollows="1" w:id="3"/>
              <w:t xml:space="preserve">(2)</w:t>
            </w:r>
            <w:r w:rsidRPr="009852F4">
              <w:rPr>
                <w:rFonts w:ascii="Times New Roman" w:hAnsi="Times New Roman" w:cs="Times New Roman"/>
                <w:b/>
              </w:rPr>
              <w:br/>
              <w:t>-------</w:t>
            </w:r>
          </w:p>
        </w:tc>
        <w:tc>
          <w:tcPr>
            <w:tcW w:w="5288" w:type="dxa"/>
          </w:tcPr>
          <w:p w:rsidR="009852F4" w:rsidRPr="009852F4" w:rsidP="004F4303" w14:paraId="5ECF8AD2"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21670431" w14:textId="77777777" w:rsidTr="009852F4">
        <w:tblPrEx>
          <w:tblW w:w="9356" w:type="dxa"/>
          <w:tblLook w:val="01E0"/>
        </w:tblPrEx>
        <w:tc>
          <w:tcPr>
            <w:tcW w:w="4068" w:type="dxa"/>
          </w:tcPr>
          <w:p w:rsidR="009852F4" w:rsidRPr="009852F4" w:rsidP="004F4303" w14:paraId="2DF36A40" w14:textId="77777777">
            <w:pPr>
              <w:spacing w:before="120"/>
              <w:jc w:val="center"/>
              <w:rPr>
                <w:rFonts w:ascii="Times New Roman" w:hAnsi="Times New Roman" w:cs="Times New Roman"/>
                <w:i/>
              </w:rPr>
            </w:pPr>
            <w:r w:rsidRPr="009852F4">
              <w:rPr>
                <w:rFonts w:ascii="Times New Roman" w:hAnsi="Times New Roman" w:cs="Times New Roman"/>
                <w:i/>
              </w:rPr>
              <w:t>(Đối với nhiệm vụ có mang nội dung bí mật nhà nước, đóng dấu xác định độ mật của nhiệm vụ tại đây)</w:t>
            </w:r>
          </w:p>
        </w:tc>
        <w:tc>
          <w:tcPr>
            <w:tcW w:w="5288" w:type="dxa"/>
          </w:tcPr>
          <w:p w:rsidR="009852F4" w:rsidRPr="009852F4" w:rsidP="004F4303" w14:paraId="6E3FD1F8"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tháng….. năm….</w:t>
            </w:r>
          </w:p>
        </w:tc>
      </w:tr>
    </w:tbl>
    <w:p w:rsidR="009852F4" w:rsidRPr="009852F4" w:rsidP="009852F4" w14:paraId="08189143" w14:textId="77777777">
      <w:pPr>
        <w:spacing w:before="120"/>
        <w:rPr>
          <w:rFonts w:ascii="Times New Roman" w:hAnsi="Times New Roman" w:cs="Times New Roman"/>
          <w:lang w:val="en-US"/>
        </w:rPr>
      </w:pPr>
    </w:p>
    <w:p w:rsidR="009852F4" w:rsidRPr="009852F4" w:rsidP="009852F4" w14:paraId="3189796E" w14:textId="77777777">
      <w:pPr>
        <w:spacing w:before="120"/>
        <w:jc w:val="center"/>
        <w:rPr>
          <w:rFonts w:ascii="Times New Roman" w:hAnsi="Times New Roman" w:cs="Times New Roman"/>
          <w:b/>
        </w:rPr>
      </w:pPr>
      <w:bookmarkStart w:id="0" w:name="loai_pl5_name"/>
      <w:r w:rsidRPr="009852F4">
        <w:rPr>
          <w:rFonts w:ascii="Times New Roman" w:hAnsi="Times New Roman" w:cs="Times New Roman"/>
          <w:b/>
        </w:rPr>
        <w:t>PHIẾU</w:t>
      </w:r>
      <w:bookmarkEnd w:id="0"/>
      <w:r w:rsidRPr="009852F4">
        <w:rPr>
          <w:rFonts w:ascii="Times New Roman" w:hAnsi="Times New Roman" w:cs="Times New Roman"/>
          <w:b/>
        </w:rPr>
        <w:t xml:space="preserve"> </w:t>
      </w:r>
      <w:bookmarkStart w:id="1" w:name="loai_pl5_name_name"/>
      <w:r w:rsidRPr="009852F4">
        <w:rPr>
          <w:rFonts w:ascii="Times New Roman" w:hAnsi="Times New Roman" w:cs="Times New Roman"/>
          <w:b/>
          <w:lang w:val="en-US"/>
        </w:rPr>
        <w:t>ĐĂNG KÝ KẾT QUẢ THỰC HIỆN NHIỆM VỤ KHOA HỌC VÀ CÔNG NGHỆ SỬ DỤNG NGÂN SÁCH NHÀ NƯỚC</w:t>
      </w:r>
      <w:bookmarkEnd w:id="1"/>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2077"/>
        <w:gridCol w:w="614"/>
        <w:gridCol w:w="1474"/>
        <w:gridCol w:w="521"/>
        <w:gridCol w:w="707"/>
        <w:gridCol w:w="1351"/>
        <w:gridCol w:w="2322"/>
      </w:tblGrid>
      <w:tr w14:paraId="752760A6" w14:textId="77777777" w:rsidTr="004F430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8856" w:type="dxa"/>
            <w:gridSpan w:val="7"/>
            <w:tcBorders>
              <w:bottom w:val="single" w:sz="2" w:space="0" w:color="auto"/>
            </w:tcBorders>
            <w:shd w:val="clear" w:color="auto" w:fill="auto"/>
          </w:tcPr>
          <w:p w:rsidR="009852F4" w:rsidRPr="009852F4" w:rsidP="004F4303" w14:paraId="02042C62" w14:textId="77777777">
            <w:pPr>
              <w:spacing w:before="120"/>
              <w:rPr>
                <w:rFonts w:ascii="Times New Roman" w:hAnsi="Times New Roman" w:cs="Times New Roman"/>
              </w:rPr>
            </w:pPr>
            <w:r w:rsidRPr="009852F4">
              <w:rPr>
                <w:rFonts w:ascii="Times New Roman" w:hAnsi="Times New Roman" w:cs="Times New Roman"/>
              </w:rPr>
              <w:t>1. Tên nhiệm vụ</w:t>
            </w:r>
            <w:r>
              <w:rPr>
                <w:rStyle w:val="FootnoteReference"/>
                <w:rFonts w:ascii="Times New Roman" w:hAnsi="Times New Roman" w:cs="Times New Roman"/>
              </w:rPr>
              <w:footnoteReference w:customMarkFollows="1" w:id="4"/>
              <w:t xml:space="preserve">(3)</w:t>
            </w:r>
            <w:r w:rsidRPr="009852F4">
              <w:rPr>
                <w:rFonts w:ascii="Times New Roman" w:hAnsi="Times New Roman" w:cs="Times New Roman"/>
              </w:rPr>
              <w:t>:</w:t>
            </w:r>
          </w:p>
        </w:tc>
      </w:tr>
      <w:tr w14:paraId="395C56E6" w14:textId="77777777" w:rsidTr="004F4303">
        <w:tblPrEx>
          <w:tblW w:w="5000" w:type="pct"/>
          <w:jc w:val="center"/>
          <w:tblCellMar>
            <w:top w:w="28" w:type="dxa"/>
            <w:bottom w:w="28" w:type="dxa"/>
          </w:tblCellMar>
          <w:tblLook w:val="0000"/>
        </w:tblPrEx>
        <w:trPr>
          <w:jc w:val="center"/>
        </w:trPr>
        <w:tc>
          <w:tcPr>
            <w:tcW w:w="2628" w:type="dxa"/>
            <w:gridSpan w:val="2"/>
            <w:tcBorders>
              <w:right w:val="nil"/>
            </w:tcBorders>
            <w:shd w:val="clear" w:color="auto" w:fill="auto"/>
          </w:tcPr>
          <w:p w:rsidR="009852F4" w:rsidRPr="009852F4" w:rsidP="004F4303" w14:paraId="02B3B13A" w14:textId="77777777">
            <w:pPr>
              <w:spacing w:before="120"/>
              <w:rPr>
                <w:rFonts w:ascii="Times New Roman" w:hAnsi="Times New Roman" w:cs="Times New Roman"/>
              </w:rPr>
            </w:pPr>
            <w:r w:rsidRPr="009852F4">
              <w:rPr>
                <w:rFonts w:ascii="Times New Roman" w:hAnsi="Times New Roman" w:cs="Times New Roman"/>
              </w:rPr>
              <w:t xml:space="preserve">2. Cấp quản lý nhiệm vụ: </w:t>
            </w:r>
          </w:p>
        </w:tc>
        <w:tc>
          <w:tcPr>
            <w:tcW w:w="1440" w:type="dxa"/>
            <w:tcBorders>
              <w:left w:val="nil"/>
              <w:right w:val="nil"/>
            </w:tcBorders>
            <w:shd w:val="clear" w:color="auto" w:fill="auto"/>
          </w:tcPr>
          <w:p w:rsidR="009852F4" w:rsidRPr="009852F4" w:rsidP="004F4303" w14:paraId="42A2BE49"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Quốc gia</w:t>
            </w:r>
          </w:p>
        </w:tc>
        <w:tc>
          <w:tcPr>
            <w:tcW w:w="1200" w:type="dxa"/>
            <w:gridSpan w:val="2"/>
            <w:tcBorders>
              <w:left w:val="nil"/>
              <w:right w:val="nil"/>
            </w:tcBorders>
            <w:shd w:val="clear" w:color="auto" w:fill="auto"/>
          </w:tcPr>
          <w:p w:rsidR="009852F4" w:rsidRPr="009852F4" w:rsidP="004F4303" w14:paraId="786AC38C"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Bộ</w:t>
            </w:r>
          </w:p>
        </w:tc>
        <w:tc>
          <w:tcPr>
            <w:tcW w:w="1320" w:type="dxa"/>
            <w:tcBorders>
              <w:left w:val="nil"/>
              <w:right w:val="nil"/>
            </w:tcBorders>
            <w:shd w:val="clear" w:color="auto" w:fill="auto"/>
          </w:tcPr>
          <w:p w:rsidR="009852F4" w:rsidRPr="009852F4" w:rsidP="004F4303" w14:paraId="32DCB836"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Tỉnh</w:t>
            </w:r>
          </w:p>
        </w:tc>
        <w:tc>
          <w:tcPr>
            <w:tcW w:w="2268" w:type="dxa"/>
            <w:tcBorders>
              <w:left w:val="nil"/>
            </w:tcBorders>
            <w:shd w:val="clear" w:color="auto" w:fill="auto"/>
          </w:tcPr>
          <w:p w:rsidR="009852F4" w:rsidRPr="009852F4" w:rsidP="004F4303" w14:paraId="5893CE40"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Cơ sở</w:t>
            </w:r>
          </w:p>
        </w:tc>
      </w:tr>
      <w:tr w14:paraId="74ABC9D2" w14:textId="77777777" w:rsidTr="004F4303">
        <w:tblPrEx>
          <w:tblW w:w="5000" w:type="pct"/>
          <w:jc w:val="center"/>
          <w:tblCellMar>
            <w:top w:w="28" w:type="dxa"/>
            <w:bottom w:w="28" w:type="dxa"/>
          </w:tblCellMar>
          <w:tblLook w:val="0000"/>
        </w:tblPrEx>
        <w:trPr>
          <w:jc w:val="center"/>
        </w:trPr>
        <w:tc>
          <w:tcPr>
            <w:tcW w:w="2028" w:type="dxa"/>
            <w:tcBorders>
              <w:right w:val="nil"/>
            </w:tcBorders>
            <w:shd w:val="clear" w:color="auto" w:fill="auto"/>
          </w:tcPr>
          <w:p w:rsidR="009852F4" w:rsidRPr="009852F4" w:rsidP="004F4303" w14:paraId="267E93BE" w14:textId="77777777">
            <w:pPr>
              <w:spacing w:before="120"/>
              <w:rPr>
                <w:rFonts w:ascii="Times New Roman" w:hAnsi="Times New Roman" w:cs="Times New Roman"/>
              </w:rPr>
            </w:pPr>
            <w:r w:rsidRPr="009852F4">
              <w:rPr>
                <w:rFonts w:ascii="Times New Roman" w:hAnsi="Times New Roman" w:cs="Times New Roman"/>
              </w:rPr>
              <w:t xml:space="preserve">3. Mức độ bảo mật: </w:t>
            </w:r>
          </w:p>
        </w:tc>
        <w:tc>
          <w:tcPr>
            <w:tcW w:w="2040" w:type="dxa"/>
            <w:gridSpan w:val="2"/>
            <w:tcBorders>
              <w:left w:val="nil"/>
              <w:right w:val="nil"/>
            </w:tcBorders>
            <w:shd w:val="clear" w:color="auto" w:fill="auto"/>
          </w:tcPr>
          <w:p w:rsidR="009852F4" w:rsidRPr="009852F4" w:rsidP="004F4303" w14:paraId="60F69FDC"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Bình thường</w:t>
            </w:r>
          </w:p>
        </w:tc>
        <w:tc>
          <w:tcPr>
            <w:tcW w:w="1200" w:type="dxa"/>
            <w:gridSpan w:val="2"/>
            <w:tcBorders>
              <w:left w:val="nil"/>
              <w:right w:val="nil"/>
            </w:tcBorders>
            <w:shd w:val="clear" w:color="auto" w:fill="auto"/>
          </w:tcPr>
          <w:p w:rsidR="009852F4" w:rsidRPr="009852F4" w:rsidP="004F4303" w14:paraId="705FB1D5"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Mật</w:t>
            </w:r>
          </w:p>
        </w:tc>
        <w:tc>
          <w:tcPr>
            <w:tcW w:w="1320" w:type="dxa"/>
            <w:tcBorders>
              <w:left w:val="nil"/>
              <w:right w:val="nil"/>
            </w:tcBorders>
            <w:shd w:val="clear" w:color="auto" w:fill="auto"/>
          </w:tcPr>
          <w:p w:rsidR="009852F4" w:rsidRPr="009852F4" w:rsidP="004F4303" w14:paraId="22361C56"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Tối mật</w:t>
            </w:r>
          </w:p>
        </w:tc>
        <w:tc>
          <w:tcPr>
            <w:tcW w:w="2268" w:type="dxa"/>
            <w:tcBorders>
              <w:left w:val="nil"/>
            </w:tcBorders>
            <w:shd w:val="clear" w:color="auto" w:fill="auto"/>
          </w:tcPr>
          <w:p w:rsidR="009852F4" w:rsidRPr="009852F4" w:rsidP="004F4303" w14:paraId="10E9CEB6"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Tuyệt mật</w:t>
            </w:r>
          </w:p>
        </w:tc>
      </w:tr>
      <w:tr w14:paraId="7837E9B5"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7D6A75D8" w14:textId="77777777">
            <w:pPr>
              <w:spacing w:before="120"/>
              <w:rPr>
                <w:rFonts w:ascii="Times New Roman" w:hAnsi="Times New Roman" w:cs="Times New Roman"/>
              </w:rPr>
            </w:pPr>
            <w:r w:rsidRPr="009852F4">
              <w:rPr>
                <w:rFonts w:ascii="Times New Roman" w:hAnsi="Times New Roman" w:cs="Times New Roman"/>
              </w:rPr>
              <w:t>4. Mã số nhiệm vụ (nếu có):</w:t>
            </w:r>
          </w:p>
        </w:tc>
      </w:tr>
      <w:tr w14:paraId="69023EE4" w14:textId="77777777" w:rsidTr="004F4303">
        <w:tblPrEx>
          <w:tblW w:w="5000" w:type="pct"/>
          <w:jc w:val="center"/>
          <w:tblCellMar>
            <w:top w:w="28" w:type="dxa"/>
            <w:bottom w:w="28" w:type="dxa"/>
          </w:tblCellMar>
          <w:tblLook w:val="0000"/>
        </w:tblPrEx>
        <w:trPr>
          <w:jc w:val="center"/>
        </w:trPr>
        <w:tc>
          <w:tcPr>
            <w:tcW w:w="8856" w:type="dxa"/>
            <w:gridSpan w:val="7"/>
            <w:tcBorders>
              <w:bottom w:val="single" w:sz="2" w:space="0" w:color="auto"/>
            </w:tcBorders>
            <w:shd w:val="clear" w:color="auto" w:fill="auto"/>
          </w:tcPr>
          <w:p w:rsidR="009852F4" w:rsidRPr="009852F4" w:rsidP="004F4303" w14:paraId="140DC9E8" w14:textId="77777777">
            <w:pPr>
              <w:spacing w:before="120"/>
              <w:rPr>
                <w:rFonts w:ascii="Times New Roman" w:hAnsi="Times New Roman" w:cs="Times New Roman"/>
              </w:rPr>
            </w:pPr>
            <w:r w:rsidRPr="009852F4">
              <w:rPr>
                <w:rFonts w:ascii="Times New Roman" w:hAnsi="Times New Roman" w:cs="Times New Roman"/>
              </w:rPr>
              <w:t>5. Thuộc chương trình/đề tài/dự án (nếu có):</w:t>
            </w:r>
          </w:p>
          <w:p w:rsidR="009852F4" w:rsidRPr="009852F4" w:rsidP="004F4303" w14:paraId="70077436" w14:textId="77777777">
            <w:pPr>
              <w:tabs>
                <w:tab w:val="left" w:pos="240"/>
              </w:tabs>
              <w:spacing w:before="120"/>
              <w:rPr>
                <w:rFonts w:ascii="Times New Roman" w:hAnsi="Times New Roman" w:cs="Times New Roman"/>
              </w:rPr>
            </w:pPr>
            <w:r w:rsidRPr="009852F4">
              <w:rPr>
                <w:rFonts w:ascii="Times New Roman" w:hAnsi="Times New Roman" w:cs="Times New Roman"/>
              </w:rPr>
              <w:tab/>
              <w:t>Mã số chương trình/đề tài/dự án (nếu có):</w:t>
            </w:r>
          </w:p>
        </w:tc>
      </w:tr>
      <w:tr w14:paraId="773F6B4B" w14:textId="77777777" w:rsidTr="004F4303">
        <w:tblPrEx>
          <w:tblW w:w="5000" w:type="pct"/>
          <w:jc w:val="center"/>
          <w:tblCellMar>
            <w:top w:w="28" w:type="dxa"/>
            <w:bottom w:w="28" w:type="dxa"/>
          </w:tblCellMar>
          <w:tblLook w:val="0000"/>
        </w:tblPrEx>
        <w:trPr>
          <w:jc w:val="center"/>
        </w:trPr>
        <w:tc>
          <w:tcPr>
            <w:tcW w:w="4577" w:type="dxa"/>
            <w:gridSpan w:val="4"/>
            <w:tcBorders>
              <w:bottom w:val="single" w:sz="2" w:space="0" w:color="auto"/>
              <w:right w:val="nil"/>
            </w:tcBorders>
            <w:shd w:val="clear" w:color="auto" w:fill="auto"/>
          </w:tcPr>
          <w:p w:rsidR="009852F4" w:rsidRPr="009852F4" w:rsidP="004F4303" w14:paraId="163393A9" w14:textId="77777777">
            <w:pPr>
              <w:spacing w:before="120"/>
              <w:rPr>
                <w:rFonts w:ascii="Times New Roman" w:hAnsi="Times New Roman" w:cs="Times New Roman"/>
              </w:rPr>
            </w:pPr>
            <w:r w:rsidRPr="009852F4">
              <w:rPr>
                <w:rFonts w:ascii="Times New Roman" w:hAnsi="Times New Roman" w:cs="Times New Roman"/>
              </w:rPr>
              <w:t>6. Tổ chức chủ trì nhiệm vụ:</w:t>
            </w:r>
          </w:p>
          <w:p w:rsidR="009852F4" w:rsidRPr="009852F4" w:rsidP="004F4303" w14:paraId="53B48446" w14:textId="77777777">
            <w:pPr>
              <w:tabs>
                <w:tab w:val="left" w:pos="243"/>
              </w:tabs>
              <w:spacing w:before="120"/>
              <w:rPr>
                <w:rFonts w:ascii="Times New Roman" w:hAnsi="Times New Roman" w:cs="Times New Roman"/>
                <w:i/>
              </w:rPr>
            </w:pPr>
            <w:r w:rsidRPr="009852F4">
              <w:rPr>
                <w:rFonts w:ascii="Times New Roman" w:hAnsi="Times New Roman" w:cs="Times New Roman"/>
                <w:i/>
              </w:rPr>
              <w:tab/>
              <w:t>Họ và tên thủ trưởng:</w:t>
            </w:r>
          </w:p>
          <w:p w:rsidR="009852F4" w:rsidRPr="009852F4" w:rsidP="004F4303" w14:paraId="4F434F04" w14:textId="77777777">
            <w:pPr>
              <w:tabs>
                <w:tab w:val="left" w:pos="243"/>
              </w:tabs>
              <w:spacing w:before="120"/>
              <w:rPr>
                <w:rFonts w:ascii="Times New Roman" w:hAnsi="Times New Roman" w:cs="Times New Roman"/>
                <w:i/>
              </w:rPr>
            </w:pPr>
            <w:r w:rsidRPr="009852F4">
              <w:rPr>
                <w:rFonts w:ascii="Times New Roman" w:hAnsi="Times New Roman" w:cs="Times New Roman"/>
                <w:i/>
              </w:rPr>
              <w:tab/>
              <w:t>Địa chỉ:</w:t>
            </w:r>
          </w:p>
          <w:p w:rsidR="009852F4" w:rsidRPr="009852F4" w:rsidP="004F4303" w14:paraId="643B2145" w14:textId="77777777">
            <w:pPr>
              <w:tabs>
                <w:tab w:val="left" w:pos="243"/>
              </w:tabs>
              <w:spacing w:before="120"/>
              <w:rPr>
                <w:rFonts w:ascii="Times New Roman" w:hAnsi="Times New Roman" w:cs="Times New Roman"/>
                <w:i/>
              </w:rPr>
            </w:pPr>
            <w:r w:rsidRPr="009852F4">
              <w:rPr>
                <w:rFonts w:ascii="Times New Roman" w:hAnsi="Times New Roman" w:cs="Times New Roman"/>
                <w:i/>
              </w:rPr>
              <w:tab/>
              <w:t>Điện thoại:</w:t>
            </w:r>
          </w:p>
          <w:p w:rsidR="009852F4" w:rsidRPr="009852F4" w:rsidP="004F4303" w14:paraId="4B784595" w14:textId="77777777">
            <w:pPr>
              <w:tabs>
                <w:tab w:val="left" w:pos="243"/>
              </w:tabs>
              <w:spacing w:before="120"/>
              <w:rPr>
                <w:rFonts w:ascii="Times New Roman" w:hAnsi="Times New Roman" w:cs="Times New Roman"/>
              </w:rPr>
            </w:pPr>
            <w:r w:rsidRPr="009852F4">
              <w:rPr>
                <w:rFonts w:ascii="Times New Roman" w:hAnsi="Times New Roman" w:cs="Times New Roman"/>
                <w:i/>
              </w:rPr>
              <w:tab/>
              <w:t>Website:</w:t>
            </w:r>
          </w:p>
        </w:tc>
        <w:tc>
          <w:tcPr>
            <w:tcW w:w="4279" w:type="dxa"/>
            <w:gridSpan w:val="3"/>
            <w:tcBorders>
              <w:left w:val="nil"/>
              <w:bottom w:val="single" w:sz="2" w:space="0" w:color="auto"/>
            </w:tcBorders>
            <w:shd w:val="clear" w:color="auto" w:fill="auto"/>
          </w:tcPr>
          <w:p w:rsidR="009852F4" w:rsidRPr="009852F4" w:rsidP="004F4303" w14:paraId="60124616" w14:textId="77777777">
            <w:pPr>
              <w:spacing w:before="120"/>
              <w:rPr>
                <w:rFonts w:ascii="Times New Roman" w:hAnsi="Times New Roman" w:cs="Times New Roman"/>
              </w:rPr>
            </w:pPr>
          </w:p>
          <w:p w:rsidR="009852F4" w:rsidRPr="009852F4" w:rsidP="004F4303" w14:paraId="3817957B" w14:textId="77777777">
            <w:pPr>
              <w:spacing w:before="120"/>
              <w:rPr>
                <w:rFonts w:ascii="Times New Roman" w:hAnsi="Times New Roman" w:cs="Times New Roman"/>
              </w:rPr>
            </w:pPr>
          </w:p>
          <w:p w:rsidR="009852F4" w:rsidRPr="009852F4" w:rsidP="004F4303" w14:paraId="7BCE6134" w14:textId="77777777">
            <w:pPr>
              <w:spacing w:before="120"/>
              <w:rPr>
                <w:rFonts w:ascii="Times New Roman" w:hAnsi="Times New Roman" w:cs="Times New Roman"/>
                <w:i/>
                <w:lang w:val="en-US"/>
              </w:rPr>
            </w:pPr>
            <w:r w:rsidRPr="009852F4">
              <w:rPr>
                <w:rFonts w:ascii="Times New Roman" w:hAnsi="Times New Roman" w:cs="Times New Roman"/>
                <w:i/>
              </w:rPr>
              <w:t>T</w:t>
            </w:r>
            <w:r w:rsidRPr="009852F4">
              <w:rPr>
                <w:rFonts w:ascii="Times New Roman" w:hAnsi="Times New Roman" w:cs="Times New Roman"/>
                <w:i/>
                <w:lang w:val="en-US"/>
              </w:rPr>
              <w:t>ỉ</w:t>
            </w:r>
            <w:r w:rsidRPr="009852F4">
              <w:rPr>
                <w:rFonts w:ascii="Times New Roman" w:hAnsi="Times New Roman" w:cs="Times New Roman"/>
                <w:i/>
              </w:rPr>
              <w:t>nh/thành phố:</w:t>
            </w:r>
          </w:p>
          <w:p w:rsidR="009852F4" w:rsidRPr="009852F4" w:rsidP="004F4303" w14:paraId="3773F9B5" w14:textId="77777777">
            <w:pPr>
              <w:spacing w:before="120"/>
              <w:rPr>
                <w:rFonts w:ascii="Times New Roman" w:hAnsi="Times New Roman" w:cs="Times New Roman"/>
              </w:rPr>
            </w:pPr>
            <w:r w:rsidRPr="009852F4">
              <w:rPr>
                <w:rFonts w:ascii="Times New Roman" w:hAnsi="Times New Roman" w:cs="Times New Roman"/>
                <w:i/>
              </w:rPr>
              <w:t>Fax:</w:t>
            </w:r>
          </w:p>
        </w:tc>
      </w:tr>
      <w:tr w14:paraId="71A65EF5" w14:textId="77777777" w:rsidTr="004F4303">
        <w:tblPrEx>
          <w:tblW w:w="5000" w:type="pct"/>
          <w:jc w:val="center"/>
          <w:tblCellMar>
            <w:top w:w="28" w:type="dxa"/>
            <w:bottom w:w="28" w:type="dxa"/>
          </w:tblCellMar>
          <w:tblLook w:val="0000"/>
        </w:tblPrEx>
        <w:trPr>
          <w:jc w:val="center"/>
        </w:trPr>
        <w:tc>
          <w:tcPr>
            <w:tcW w:w="4577" w:type="dxa"/>
            <w:gridSpan w:val="4"/>
            <w:tcBorders>
              <w:bottom w:val="single" w:sz="2" w:space="0" w:color="auto"/>
              <w:right w:val="nil"/>
            </w:tcBorders>
            <w:shd w:val="clear" w:color="auto" w:fill="auto"/>
          </w:tcPr>
          <w:p w:rsidR="009852F4" w:rsidRPr="009852F4" w:rsidP="004F4303" w14:paraId="57041494" w14:textId="77777777">
            <w:pPr>
              <w:spacing w:before="120"/>
              <w:rPr>
                <w:rFonts w:ascii="Times New Roman" w:hAnsi="Times New Roman" w:cs="Times New Roman"/>
              </w:rPr>
            </w:pPr>
            <w:r w:rsidRPr="009852F4">
              <w:rPr>
                <w:rFonts w:ascii="Times New Roman" w:hAnsi="Times New Roman" w:cs="Times New Roman"/>
              </w:rPr>
              <w:t>7. Cơ quan cấp trên trực tiếp của tổ chức chủ trì:</w:t>
            </w:r>
          </w:p>
          <w:p w:rsidR="009852F4" w:rsidRPr="009852F4" w:rsidP="004F4303" w14:paraId="5296672D" w14:textId="77777777">
            <w:pPr>
              <w:tabs>
                <w:tab w:val="left" w:pos="240"/>
              </w:tabs>
              <w:spacing w:before="120"/>
              <w:rPr>
                <w:rFonts w:ascii="Times New Roman" w:hAnsi="Times New Roman" w:cs="Times New Roman"/>
                <w:i/>
              </w:rPr>
            </w:pPr>
            <w:r w:rsidRPr="009852F4">
              <w:rPr>
                <w:rFonts w:ascii="Times New Roman" w:hAnsi="Times New Roman" w:cs="Times New Roman"/>
                <w:i/>
              </w:rPr>
              <w:tab/>
              <w:t>Địa chỉ:</w:t>
            </w:r>
          </w:p>
          <w:p w:rsidR="009852F4" w:rsidRPr="009852F4" w:rsidP="004F4303" w14:paraId="6F011B63" w14:textId="77777777">
            <w:pPr>
              <w:tabs>
                <w:tab w:val="left" w:pos="240"/>
              </w:tabs>
              <w:spacing w:before="120"/>
              <w:rPr>
                <w:rFonts w:ascii="Times New Roman" w:hAnsi="Times New Roman" w:cs="Times New Roman"/>
              </w:rPr>
            </w:pPr>
            <w:r w:rsidRPr="009852F4">
              <w:rPr>
                <w:rFonts w:ascii="Times New Roman" w:hAnsi="Times New Roman" w:cs="Times New Roman"/>
                <w:i/>
                <w:lang w:val="en-US"/>
              </w:rPr>
              <w:tab/>
            </w:r>
            <w:r w:rsidRPr="009852F4">
              <w:rPr>
                <w:rFonts w:ascii="Times New Roman" w:hAnsi="Times New Roman" w:cs="Times New Roman"/>
                <w:i/>
              </w:rPr>
              <w:t>Điện thoại:</w:t>
            </w:r>
            <w:r w:rsidRPr="009852F4">
              <w:rPr>
                <w:rFonts w:ascii="Times New Roman" w:hAnsi="Times New Roman" w:cs="Times New Roman"/>
              </w:rPr>
              <w:t xml:space="preserve"> </w:t>
            </w:r>
          </w:p>
        </w:tc>
        <w:tc>
          <w:tcPr>
            <w:tcW w:w="4279" w:type="dxa"/>
            <w:gridSpan w:val="3"/>
            <w:tcBorders>
              <w:left w:val="nil"/>
              <w:bottom w:val="single" w:sz="2" w:space="0" w:color="auto"/>
            </w:tcBorders>
            <w:shd w:val="clear" w:color="auto" w:fill="auto"/>
          </w:tcPr>
          <w:p w:rsidR="009852F4" w:rsidRPr="009852F4" w:rsidP="004F4303" w14:paraId="18849057" w14:textId="77777777">
            <w:pPr>
              <w:spacing w:before="120"/>
              <w:rPr>
                <w:rFonts w:ascii="Times New Roman" w:hAnsi="Times New Roman" w:cs="Times New Roman"/>
                <w:lang w:val="en-US"/>
              </w:rPr>
            </w:pPr>
          </w:p>
          <w:p w:rsidR="009852F4" w:rsidRPr="009852F4" w:rsidP="004F4303" w14:paraId="30A21852" w14:textId="77777777">
            <w:pPr>
              <w:spacing w:before="120"/>
              <w:rPr>
                <w:rFonts w:ascii="Times New Roman" w:hAnsi="Times New Roman" w:cs="Times New Roman"/>
                <w:lang w:val="en-US"/>
              </w:rPr>
            </w:pPr>
          </w:p>
          <w:p w:rsidR="009852F4" w:rsidRPr="009852F4" w:rsidP="004F4303" w14:paraId="558BDCE7" w14:textId="77777777">
            <w:pPr>
              <w:spacing w:before="120"/>
              <w:rPr>
                <w:rFonts w:ascii="Times New Roman" w:hAnsi="Times New Roman" w:cs="Times New Roman"/>
                <w:i/>
              </w:rPr>
            </w:pPr>
            <w:r w:rsidRPr="009852F4">
              <w:rPr>
                <w:rFonts w:ascii="Times New Roman" w:hAnsi="Times New Roman" w:cs="Times New Roman"/>
                <w:i/>
              </w:rPr>
              <w:t>Website (nếu có):</w:t>
            </w:r>
          </w:p>
        </w:tc>
      </w:tr>
      <w:tr w14:paraId="5BD23A5B" w14:textId="77777777" w:rsidTr="004F4303">
        <w:tblPrEx>
          <w:tblW w:w="5000" w:type="pct"/>
          <w:jc w:val="center"/>
          <w:tblCellMar>
            <w:top w:w="28" w:type="dxa"/>
            <w:bottom w:w="28" w:type="dxa"/>
          </w:tblCellMar>
          <w:tblLook w:val="0000"/>
        </w:tblPrEx>
        <w:trPr>
          <w:jc w:val="center"/>
        </w:trPr>
        <w:tc>
          <w:tcPr>
            <w:tcW w:w="4577" w:type="dxa"/>
            <w:gridSpan w:val="4"/>
            <w:tcBorders>
              <w:right w:val="nil"/>
            </w:tcBorders>
            <w:shd w:val="clear" w:color="auto" w:fill="auto"/>
          </w:tcPr>
          <w:p w:rsidR="009852F4" w:rsidRPr="009852F4" w:rsidP="004F4303" w14:paraId="1695E36E" w14:textId="77777777">
            <w:pPr>
              <w:spacing w:before="120"/>
              <w:rPr>
                <w:rFonts w:ascii="Times New Roman" w:hAnsi="Times New Roman" w:cs="Times New Roman"/>
              </w:rPr>
            </w:pPr>
            <w:r w:rsidRPr="009852F4">
              <w:rPr>
                <w:rFonts w:ascii="Times New Roman" w:hAnsi="Times New Roman" w:cs="Times New Roman"/>
              </w:rPr>
              <w:t xml:space="preserve">8. Chủ nhiệm nhiệm vụ: </w:t>
            </w:r>
          </w:p>
          <w:p w:rsidR="009852F4" w:rsidRPr="009852F4" w:rsidP="004F4303" w14:paraId="0F42A158" w14:textId="77777777">
            <w:pPr>
              <w:tabs>
                <w:tab w:val="left" w:pos="252"/>
              </w:tabs>
              <w:spacing w:before="120"/>
              <w:rPr>
                <w:rFonts w:ascii="Times New Roman" w:hAnsi="Times New Roman" w:cs="Times New Roman"/>
                <w:i/>
              </w:rPr>
            </w:pPr>
            <w:r w:rsidRPr="009852F4">
              <w:rPr>
                <w:rFonts w:ascii="Times New Roman" w:hAnsi="Times New Roman" w:cs="Times New Roman"/>
                <w:i/>
              </w:rPr>
              <w:tab/>
              <w:t>Họ và tên:</w:t>
            </w:r>
          </w:p>
          <w:p w:rsidR="009852F4" w:rsidRPr="009852F4" w:rsidP="004F4303" w14:paraId="0A347128" w14:textId="77777777">
            <w:pPr>
              <w:tabs>
                <w:tab w:val="left" w:pos="252"/>
              </w:tabs>
              <w:spacing w:before="120"/>
              <w:rPr>
                <w:rFonts w:ascii="Times New Roman" w:hAnsi="Times New Roman" w:cs="Times New Roman"/>
                <w:i/>
              </w:rPr>
            </w:pPr>
            <w:r w:rsidRPr="009852F4">
              <w:rPr>
                <w:rFonts w:ascii="Times New Roman" w:hAnsi="Times New Roman" w:cs="Times New Roman"/>
                <w:i/>
              </w:rPr>
              <w:tab/>
              <w:t>Trình độ học vấn:</w:t>
            </w:r>
          </w:p>
          <w:p w:rsidR="009852F4" w:rsidRPr="009852F4" w:rsidP="004F4303" w14:paraId="18E5CA40" w14:textId="77777777">
            <w:pPr>
              <w:tabs>
                <w:tab w:val="left" w:pos="252"/>
              </w:tabs>
              <w:spacing w:before="120"/>
              <w:rPr>
                <w:rFonts w:ascii="Times New Roman" w:hAnsi="Times New Roman" w:cs="Times New Roman"/>
                <w:i/>
              </w:rPr>
            </w:pPr>
            <w:r w:rsidRPr="009852F4">
              <w:rPr>
                <w:rFonts w:ascii="Times New Roman" w:hAnsi="Times New Roman" w:cs="Times New Roman"/>
                <w:i/>
              </w:rPr>
              <w:tab/>
              <w:t>Chức vụ:</w:t>
            </w:r>
          </w:p>
          <w:p w:rsidR="009852F4" w:rsidRPr="009852F4" w:rsidP="004F4303" w14:paraId="428CAE00" w14:textId="77777777">
            <w:pPr>
              <w:tabs>
                <w:tab w:val="left" w:pos="252"/>
              </w:tabs>
              <w:spacing w:before="120"/>
              <w:rPr>
                <w:rFonts w:ascii="Times New Roman" w:hAnsi="Times New Roman" w:cs="Times New Roman"/>
                <w:i/>
              </w:rPr>
            </w:pPr>
            <w:r w:rsidRPr="009852F4">
              <w:rPr>
                <w:rFonts w:ascii="Times New Roman" w:hAnsi="Times New Roman" w:cs="Times New Roman"/>
                <w:i/>
              </w:rPr>
              <w:tab/>
              <w:t>Điện thoại:</w:t>
            </w:r>
          </w:p>
          <w:p w:rsidR="009852F4" w:rsidRPr="009852F4" w:rsidP="004F4303" w14:paraId="29FC0B0C" w14:textId="77777777">
            <w:pPr>
              <w:tabs>
                <w:tab w:val="left" w:pos="252"/>
              </w:tabs>
              <w:spacing w:before="120"/>
              <w:rPr>
                <w:rFonts w:ascii="Times New Roman" w:hAnsi="Times New Roman" w:cs="Times New Roman"/>
              </w:rPr>
            </w:pPr>
            <w:r w:rsidRPr="009852F4">
              <w:rPr>
                <w:rFonts w:ascii="Times New Roman" w:hAnsi="Times New Roman" w:cs="Times New Roman"/>
                <w:i/>
                <w:lang w:val="en-US"/>
              </w:rPr>
              <w:tab/>
            </w:r>
            <w:r w:rsidRPr="009852F4">
              <w:rPr>
                <w:rFonts w:ascii="Times New Roman" w:hAnsi="Times New Roman" w:cs="Times New Roman"/>
                <w:i/>
              </w:rPr>
              <w:t>E-mail:</w:t>
            </w:r>
          </w:p>
        </w:tc>
        <w:tc>
          <w:tcPr>
            <w:tcW w:w="4279" w:type="dxa"/>
            <w:gridSpan w:val="3"/>
            <w:tcBorders>
              <w:left w:val="nil"/>
            </w:tcBorders>
            <w:shd w:val="clear" w:color="auto" w:fill="auto"/>
          </w:tcPr>
          <w:p w:rsidR="009852F4" w:rsidRPr="009852F4" w:rsidP="004F4303" w14:paraId="4540850E" w14:textId="77777777">
            <w:pPr>
              <w:spacing w:before="120"/>
              <w:rPr>
                <w:rFonts w:ascii="Times New Roman" w:hAnsi="Times New Roman" w:cs="Times New Roman"/>
              </w:rPr>
            </w:pPr>
          </w:p>
          <w:p w:rsidR="009852F4" w:rsidRPr="009852F4" w:rsidP="004F4303" w14:paraId="573D3EAE" w14:textId="77777777">
            <w:pPr>
              <w:spacing w:before="120"/>
              <w:rPr>
                <w:rFonts w:ascii="Times New Roman" w:hAnsi="Times New Roman" w:cs="Times New Roman"/>
                <w:i/>
              </w:rPr>
            </w:pPr>
            <w:r w:rsidRPr="009852F4">
              <w:rPr>
                <w:rFonts w:ascii="Times New Roman" w:hAnsi="Times New Roman" w:cs="Times New Roman"/>
                <w:i/>
              </w:rPr>
              <w:t>Giới tính:</w:t>
            </w:r>
          </w:p>
          <w:p w:rsidR="009852F4" w:rsidRPr="009852F4" w:rsidP="004F4303" w14:paraId="639A75D2" w14:textId="77777777">
            <w:pPr>
              <w:spacing w:before="120"/>
              <w:rPr>
                <w:rFonts w:ascii="Times New Roman" w:hAnsi="Times New Roman" w:cs="Times New Roman"/>
                <w:i/>
              </w:rPr>
            </w:pPr>
            <w:r w:rsidRPr="009852F4">
              <w:rPr>
                <w:rFonts w:ascii="Times New Roman" w:hAnsi="Times New Roman" w:cs="Times New Roman"/>
                <w:i/>
              </w:rPr>
              <w:t>Chức danh khoa học:</w:t>
            </w:r>
          </w:p>
          <w:p w:rsidR="009852F4" w:rsidRPr="009852F4" w:rsidP="004F4303" w14:paraId="37A6E69C" w14:textId="77777777">
            <w:pPr>
              <w:spacing w:before="120"/>
              <w:rPr>
                <w:rFonts w:ascii="Times New Roman" w:hAnsi="Times New Roman" w:cs="Times New Roman"/>
                <w:i/>
              </w:rPr>
            </w:pPr>
          </w:p>
          <w:p w:rsidR="009852F4" w:rsidRPr="009852F4" w:rsidP="004F4303" w14:paraId="18E9C90A" w14:textId="77777777">
            <w:pPr>
              <w:spacing w:before="120"/>
              <w:rPr>
                <w:rFonts w:ascii="Times New Roman" w:hAnsi="Times New Roman" w:cs="Times New Roman"/>
              </w:rPr>
            </w:pPr>
            <w:r w:rsidRPr="009852F4">
              <w:rPr>
                <w:rFonts w:ascii="Times New Roman" w:hAnsi="Times New Roman" w:cs="Times New Roman"/>
                <w:i/>
              </w:rPr>
              <w:t>Fax:</w:t>
            </w:r>
          </w:p>
        </w:tc>
      </w:tr>
      <w:tr w14:paraId="4F239A3B"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2B1597F7" w14:textId="77777777">
            <w:pPr>
              <w:spacing w:before="120"/>
              <w:rPr>
                <w:rFonts w:ascii="Times New Roman" w:hAnsi="Times New Roman" w:cs="Times New Roman"/>
              </w:rPr>
            </w:pPr>
            <w:r w:rsidRPr="009852F4">
              <w:rPr>
                <w:rFonts w:ascii="Times New Roman" w:hAnsi="Times New Roman" w:cs="Times New Roman"/>
              </w:rPr>
              <w:t>9. Tổng kinh phí (triệu đồng):</w:t>
            </w:r>
          </w:p>
          <w:p w:rsidR="009852F4" w:rsidRPr="009852F4" w:rsidP="004F4303" w14:paraId="7673AF93" w14:textId="77777777">
            <w:pPr>
              <w:tabs>
                <w:tab w:val="left" w:pos="240"/>
              </w:tabs>
              <w:spacing w:before="120"/>
              <w:rPr>
                <w:rFonts w:ascii="Times New Roman" w:hAnsi="Times New Roman" w:cs="Times New Roman"/>
                <w:i/>
              </w:rPr>
            </w:pPr>
            <w:r w:rsidRPr="009852F4">
              <w:rPr>
                <w:rFonts w:ascii="Times New Roman" w:hAnsi="Times New Roman" w:cs="Times New Roman"/>
                <w:i/>
              </w:rPr>
              <w:tab/>
              <w:t>Trong đó, từ ngân sách Nhà nước (triệu đồng):</w:t>
            </w:r>
          </w:p>
        </w:tc>
      </w:tr>
      <w:tr w14:paraId="30789B65"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23E09EC7" w14:textId="77777777">
            <w:pPr>
              <w:spacing w:before="120"/>
              <w:rPr>
                <w:rFonts w:ascii="Times New Roman" w:hAnsi="Times New Roman" w:cs="Times New Roman"/>
              </w:rPr>
            </w:pPr>
            <w:r w:rsidRPr="009852F4">
              <w:rPr>
                <w:rFonts w:ascii="Times New Roman" w:hAnsi="Times New Roman" w:cs="Times New Roman"/>
              </w:rPr>
              <w:t>10. Thời gian thực hiện:        tháng, bắt đầu từ tháng ... /...</w:t>
            </w:r>
          </w:p>
          <w:p w:rsidR="009852F4" w:rsidRPr="009852F4" w:rsidP="004F4303" w14:paraId="7B380DDC" w14:textId="77777777">
            <w:pPr>
              <w:tabs>
                <w:tab w:val="left" w:pos="2520"/>
              </w:tabs>
              <w:spacing w:before="120"/>
              <w:rPr>
                <w:rFonts w:ascii="Times New Roman" w:hAnsi="Times New Roman" w:cs="Times New Roman"/>
                <w:lang w:val="en-US"/>
              </w:rPr>
            </w:pPr>
            <w:r w:rsidRPr="009852F4">
              <w:rPr>
                <w:rFonts w:ascii="Times New Roman" w:hAnsi="Times New Roman" w:cs="Times New Roman"/>
              </w:rPr>
              <w:tab/>
              <w:t>kết thúc:</w:t>
            </w:r>
            <w:r w:rsidRPr="009852F4">
              <w:rPr>
                <w:rFonts w:ascii="Times New Roman" w:hAnsi="Times New Roman" w:cs="Times New Roman"/>
                <w:lang w:val="en-US"/>
              </w:rPr>
              <w:t xml:space="preserve"> </w:t>
            </w:r>
            <w:r w:rsidRPr="009852F4">
              <w:rPr>
                <w:rFonts w:ascii="Times New Roman" w:hAnsi="Times New Roman" w:cs="Times New Roman"/>
              </w:rPr>
              <w:t>... /....</w:t>
            </w:r>
          </w:p>
        </w:tc>
      </w:tr>
      <w:tr w14:paraId="65B47C21"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1DEE4FE1" w14:textId="77777777">
            <w:pPr>
              <w:spacing w:before="120"/>
              <w:rPr>
                <w:rFonts w:ascii="Times New Roman" w:hAnsi="Times New Roman" w:cs="Times New Roman"/>
              </w:rPr>
            </w:pPr>
            <w:r w:rsidRPr="009852F4">
              <w:rPr>
                <w:rFonts w:ascii="Times New Roman" w:hAnsi="Times New Roman" w:cs="Times New Roman"/>
              </w:rPr>
              <w:t>11. Danh sách cá nhân tham gia nhiệm vụ (ghi họ tên, chức danh khoa học và học vị):</w:t>
            </w:r>
            <w:r>
              <w:rPr>
                <w:rStyle w:val="FootnoteReference"/>
                <w:rFonts w:ascii="Times New Roman" w:hAnsi="Times New Roman" w:cs="Times New Roman"/>
              </w:rPr>
              <w:footnoteReference w:customMarkFollows="1" w:id="5"/>
              <w:t xml:space="preserve">(4)</w:t>
            </w:r>
          </w:p>
          <w:p w:rsidR="009852F4" w:rsidRPr="009852F4" w:rsidP="004F4303" w14:paraId="5A7B2A93" w14:textId="77777777">
            <w:pPr>
              <w:spacing w:before="120"/>
              <w:rPr>
                <w:rFonts w:ascii="Times New Roman" w:hAnsi="Times New Roman" w:cs="Times New Roman"/>
              </w:rPr>
            </w:pPr>
          </w:p>
          <w:p w:rsidR="009852F4" w:rsidRPr="009852F4" w:rsidP="004F4303" w14:paraId="421D4050" w14:textId="77777777">
            <w:pPr>
              <w:spacing w:before="120"/>
              <w:rPr>
                <w:rFonts w:ascii="Times New Roman" w:hAnsi="Times New Roman" w:cs="Times New Roman"/>
              </w:rPr>
            </w:pPr>
          </w:p>
          <w:p w:rsidR="009852F4" w:rsidRPr="009852F4" w:rsidP="004F4303" w14:paraId="77392104" w14:textId="77777777">
            <w:pPr>
              <w:spacing w:before="120"/>
              <w:rPr>
                <w:rFonts w:ascii="Times New Roman" w:hAnsi="Times New Roman" w:cs="Times New Roman"/>
              </w:rPr>
            </w:pPr>
          </w:p>
        </w:tc>
      </w:tr>
      <w:tr w14:paraId="539EEEFE"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580AEA8F" w14:textId="77777777">
            <w:pPr>
              <w:spacing w:before="120"/>
              <w:rPr>
                <w:rFonts w:ascii="Times New Roman" w:hAnsi="Times New Roman" w:cs="Times New Roman"/>
              </w:rPr>
            </w:pPr>
            <w:r w:rsidRPr="009852F4">
              <w:rPr>
                <w:rFonts w:ascii="Times New Roman" w:hAnsi="Times New Roman" w:cs="Times New Roman"/>
              </w:rPr>
              <w:t>12. Hội đồng đánh giá nghiệm thu chính thức được thành lập theo Quyết định số….... ngày.... tháng... năm.... của:…………………………………………..</w:t>
            </w:r>
            <w:r>
              <w:rPr>
                <w:rStyle w:val="FootnoteReference"/>
                <w:rFonts w:ascii="Times New Roman" w:hAnsi="Times New Roman" w:cs="Times New Roman"/>
              </w:rPr>
              <w:footnoteReference w:customMarkFollows="1" w:id="6"/>
              <w:t xml:space="preserve">(5)</w:t>
            </w:r>
          </w:p>
          <w:p w:rsidR="009852F4" w:rsidRPr="009852F4" w:rsidP="004F4303" w14:paraId="35D5515B" w14:textId="77777777">
            <w:pPr>
              <w:spacing w:before="120"/>
              <w:rPr>
                <w:rFonts w:ascii="Times New Roman" w:hAnsi="Times New Roman" w:cs="Times New Roman"/>
              </w:rPr>
            </w:pPr>
            <w:r w:rsidRPr="009852F4">
              <w:rPr>
                <w:rFonts w:ascii="Times New Roman" w:hAnsi="Times New Roman" w:cs="Times New Roman"/>
              </w:rPr>
              <w:t>13. Họp nghiệm thu chính thức ngày... tháng... năm... tại:</w:t>
            </w:r>
          </w:p>
        </w:tc>
      </w:tr>
      <w:tr w14:paraId="513D570F"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1343656F" w14:textId="77777777">
            <w:pPr>
              <w:spacing w:before="120"/>
              <w:rPr>
                <w:rFonts w:ascii="Times New Roman" w:hAnsi="Times New Roman" w:cs="Times New Roman"/>
              </w:rPr>
            </w:pPr>
            <w:r w:rsidRPr="009852F4">
              <w:rPr>
                <w:rFonts w:ascii="Times New Roman" w:hAnsi="Times New Roman" w:cs="Times New Roman"/>
              </w:rPr>
              <w:t>14. Sản phẩm giao nộp (ghi số lượng cụ thể):</w:t>
            </w:r>
          </w:p>
          <w:p w:rsidR="009852F4" w:rsidRPr="009852F4" w:rsidP="004F4303" w14:paraId="1B972107" w14:textId="77777777">
            <w:pPr>
              <w:spacing w:before="120"/>
              <w:rPr>
                <w:rFonts w:ascii="Times New Roman" w:hAnsi="Times New Roman" w:cs="Times New Roman"/>
              </w:rPr>
            </w:pPr>
            <w:r w:rsidRPr="009852F4">
              <w:rPr>
                <w:rFonts w:ascii="Times New Roman" w:hAnsi="Times New Roman" w:cs="Times New Roman"/>
              </w:rPr>
              <w:t>14.1. Báo cáo tổng hợp kết quả thực hiện nhiệm vụ (quyển + bản điện tử):</w:t>
            </w:r>
          </w:p>
          <w:p w:rsidR="009852F4" w:rsidRPr="009852F4" w:rsidP="004F4303" w14:paraId="0FDACAE2" w14:textId="77777777">
            <w:pPr>
              <w:spacing w:before="120"/>
              <w:rPr>
                <w:rFonts w:ascii="Times New Roman" w:hAnsi="Times New Roman" w:cs="Times New Roman"/>
              </w:rPr>
            </w:pPr>
            <w:r w:rsidRPr="009852F4">
              <w:rPr>
                <w:rFonts w:ascii="Times New Roman" w:hAnsi="Times New Roman" w:cs="Times New Roman"/>
              </w:rPr>
              <w:t>14.2. Báo cáo tóm tắt kết quả thực hiện nhiệm vụ (bản điện tử)</w:t>
            </w:r>
          </w:p>
          <w:p w:rsidR="009852F4" w:rsidRPr="009852F4" w:rsidP="004F4303" w14:paraId="57A60290" w14:textId="77777777">
            <w:pPr>
              <w:spacing w:before="120"/>
              <w:rPr>
                <w:rFonts w:ascii="Times New Roman" w:hAnsi="Times New Roman" w:cs="Times New Roman"/>
              </w:rPr>
            </w:pPr>
            <w:r w:rsidRPr="009852F4">
              <w:rPr>
                <w:rFonts w:ascii="Times New Roman" w:hAnsi="Times New Roman" w:cs="Times New Roman"/>
              </w:rPr>
              <w:t>14.3. Phụ lục (quyển + bản điện tử):</w:t>
            </w:r>
          </w:p>
          <w:p w:rsidR="009852F4" w:rsidRPr="009852F4" w:rsidP="004F4303" w14:paraId="16BD2C93" w14:textId="77777777">
            <w:pPr>
              <w:spacing w:before="120"/>
              <w:rPr>
                <w:rFonts w:ascii="Times New Roman" w:hAnsi="Times New Roman" w:cs="Times New Roman"/>
              </w:rPr>
            </w:pPr>
            <w:r w:rsidRPr="009852F4">
              <w:rPr>
                <w:rFonts w:ascii="Times New Roman" w:hAnsi="Times New Roman" w:cs="Times New Roman"/>
              </w:rPr>
              <w:t>14.4. Bản đồ (quyển, tờ):</w:t>
            </w:r>
          </w:p>
          <w:p w:rsidR="009852F4" w:rsidRPr="009852F4" w:rsidP="004F4303" w14:paraId="7263CA35" w14:textId="77777777">
            <w:pPr>
              <w:spacing w:before="120"/>
              <w:rPr>
                <w:rFonts w:ascii="Times New Roman" w:hAnsi="Times New Roman" w:cs="Times New Roman"/>
              </w:rPr>
            </w:pPr>
            <w:r w:rsidRPr="009852F4">
              <w:rPr>
                <w:rFonts w:ascii="Times New Roman" w:hAnsi="Times New Roman" w:cs="Times New Roman"/>
              </w:rPr>
              <w:t>14.5. Bản vẽ (quyển, tờ):</w:t>
            </w:r>
          </w:p>
          <w:p w:rsidR="009852F4" w:rsidRPr="009852F4" w:rsidP="004F4303" w14:paraId="7951460A" w14:textId="77777777">
            <w:pPr>
              <w:spacing w:before="120"/>
              <w:rPr>
                <w:rFonts w:ascii="Times New Roman" w:hAnsi="Times New Roman" w:cs="Times New Roman"/>
              </w:rPr>
            </w:pPr>
            <w:r w:rsidRPr="009852F4">
              <w:rPr>
                <w:rFonts w:ascii="Times New Roman" w:hAnsi="Times New Roman" w:cs="Times New Roman"/>
              </w:rPr>
              <w:t>14.6. Ảnh (quyển, chiếc):</w:t>
            </w:r>
          </w:p>
          <w:p w:rsidR="009852F4" w:rsidRPr="009852F4" w:rsidP="004F4303" w14:paraId="3DF8F853" w14:textId="77777777">
            <w:pPr>
              <w:spacing w:before="120"/>
              <w:rPr>
                <w:rFonts w:ascii="Times New Roman" w:hAnsi="Times New Roman" w:cs="Times New Roman"/>
              </w:rPr>
            </w:pPr>
            <w:r w:rsidRPr="009852F4">
              <w:rPr>
                <w:rFonts w:ascii="Times New Roman" w:hAnsi="Times New Roman" w:cs="Times New Roman"/>
              </w:rPr>
              <w:t>14.7. Tài liệu đa phương tiện:</w:t>
            </w:r>
          </w:p>
          <w:p w:rsidR="009852F4" w:rsidRPr="009852F4" w:rsidP="004F4303" w14:paraId="135B6A63" w14:textId="77777777">
            <w:pPr>
              <w:spacing w:before="120"/>
              <w:rPr>
                <w:rFonts w:ascii="Times New Roman" w:hAnsi="Times New Roman" w:cs="Times New Roman"/>
              </w:rPr>
            </w:pPr>
            <w:r w:rsidRPr="009852F4">
              <w:rPr>
                <w:rFonts w:ascii="Times New Roman" w:hAnsi="Times New Roman" w:cs="Times New Roman"/>
              </w:rPr>
              <w:t>14.8. Phần mềm (bao gồm cả mã nguồn mở):</w:t>
            </w:r>
          </w:p>
          <w:p w:rsidR="009852F4" w:rsidRPr="009852F4" w:rsidP="004F4303" w14:paraId="350D1076" w14:textId="77777777">
            <w:pPr>
              <w:spacing w:before="120"/>
              <w:rPr>
                <w:rFonts w:ascii="Times New Roman" w:hAnsi="Times New Roman" w:cs="Times New Roman"/>
                <w:lang w:val="en-US"/>
              </w:rPr>
            </w:pPr>
            <w:r w:rsidRPr="009852F4">
              <w:rPr>
                <w:rFonts w:ascii="Times New Roman" w:hAnsi="Times New Roman" w:cs="Times New Roman"/>
                <w:lang w:val="en-US"/>
              </w:rPr>
              <w:t xml:space="preserve">14.9. </w:t>
            </w:r>
            <w:r w:rsidRPr="009852F4">
              <w:rPr>
                <w:rFonts w:ascii="Times New Roman" w:hAnsi="Times New Roman" w:cs="Times New Roman"/>
              </w:rPr>
              <w:t>Tài liệu khác:</w:t>
            </w:r>
          </w:p>
        </w:tc>
      </w:tr>
      <w:tr w14:paraId="277ABA65" w14:textId="77777777" w:rsidTr="004F4303">
        <w:tblPrEx>
          <w:tblW w:w="5000" w:type="pct"/>
          <w:jc w:val="center"/>
          <w:tblCellMar>
            <w:top w:w="28" w:type="dxa"/>
            <w:bottom w:w="28" w:type="dxa"/>
          </w:tblCellMar>
          <w:tblLook w:val="0000"/>
        </w:tblPrEx>
        <w:trPr>
          <w:jc w:val="center"/>
        </w:trPr>
        <w:tc>
          <w:tcPr>
            <w:tcW w:w="8856" w:type="dxa"/>
            <w:gridSpan w:val="7"/>
            <w:shd w:val="clear" w:color="auto" w:fill="auto"/>
          </w:tcPr>
          <w:p w:rsidR="009852F4" w:rsidRPr="009852F4" w:rsidP="004F4303" w14:paraId="3941AC46" w14:textId="77777777">
            <w:pPr>
              <w:spacing w:before="120"/>
              <w:rPr>
                <w:rFonts w:ascii="Times New Roman" w:hAnsi="Times New Roman" w:cs="Times New Roman"/>
              </w:rPr>
            </w:pPr>
            <w:r w:rsidRPr="009852F4">
              <w:rPr>
                <w:rFonts w:ascii="Times New Roman" w:hAnsi="Times New Roman" w:cs="Times New Roman"/>
              </w:rPr>
              <w:t>15. Ngày…. tháng…. năm…. đăng ký kết quả thực hiện nhiệm vụ khoa học và công nghệ</w:t>
            </w:r>
          </w:p>
        </w:tc>
      </w:tr>
    </w:tbl>
    <w:p w:rsidR="009852F4" w:rsidRPr="009852F4" w:rsidP="009852F4" w14:paraId="2A4D7AAD" w14:textId="77777777">
      <w:pPr>
        <w:spacing w:before="120"/>
        <w:rPr>
          <w:rFonts w:ascii="Times New Roman" w:hAnsi="Times New Roman" w:cs="Times New Roman"/>
        </w:rPr>
      </w:pPr>
    </w:p>
    <w:tbl>
      <w:tblPr>
        <w:tblW w:w="0" w:type="auto"/>
        <w:tblLook w:val="01E0"/>
      </w:tblPr>
      <w:tblGrid>
        <w:gridCol w:w="4908"/>
        <w:gridCol w:w="3948"/>
      </w:tblGrid>
      <w:tr w14:paraId="31243E86" w14:textId="77777777" w:rsidTr="004F4303">
        <w:tblPrEx>
          <w:tblW w:w="0" w:type="auto"/>
          <w:tblLook w:val="01E0"/>
        </w:tblPrEx>
        <w:tc>
          <w:tcPr>
            <w:tcW w:w="4908" w:type="dxa"/>
          </w:tcPr>
          <w:p w:rsidR="009852F4" w:rsidRPr="009852F4" w:rsidP="004F4303" w14:paraId="79680B59" w14:textId="77777777">
            <w:pPr>
              <w:spacing w:before="120"/>
              <w:jc w:val="center"/>
              <w:rPr>
                <w:rFonts w:ascii="Times New Roman" w:hAnsi="Times New Roman" w:cs="Times New Roman"/>
                <w:i/>
              </w:rPr>
            </w:pPr>
            <w:r w:rsidRPr="009852F4">
              <w:rPr>
                <w:rFonts w:ascii="Times New Roman" w:hAnsi="Times New Roman" w:cs="Times New Roman"/>
                <w:b/>
              </w:rPr>
              <w:t>XÁC NHẬN CỦA TỔ CHỨC CHỦ TRÌ NHIỆM VỤ</w:t>
            </w:r>
            <w:r w:rsidRPr="009852F4">
              <w:rPr>
                <w:rFonts w:ascii="Times New Roman" w:hAnsi="Times New Roman" w:cs="Times New Roman"/>
                <w:b/>
              </w:rPr>
              <w:br/>
            </w:r>
            <w:r w:rsidRPr="009852F4">
              <w:rPr>
                <w:rFonts w:ascii="Times New Roman" w:hAnsi="Times New Roman" w:cs="Times New Roman"/>
                <w:i/>
              </w:rPr>
              <w:t>(Thủ trưởng ký, ghi rõ họ tên và đóng dấu)</w:t>
            </w:r>
          </w:p>
        </w:tc>
        <w:tc>
          <w:tcPr>
            <w:tcW w:w="3948" w:type="dxa"/>
          </w:tcPr>
          <w:p w:rsidR="009852F4" w:rsidRPr="009852F4" w:rsidP="004F4303" w14:paraId="278840A2" w14:textId="77777777">
            <w:pPr>
              <w:spacing w:before="120"/>
              <w:jc w:val="center"/>
              <w:rPr>
                <w:rFonts w:ascii="Times New Roman" w:hAnsi="Times New Roman" w:cs="Times New Roman"/>
                <w:i/>
              </w:rPr>
            </w:pPr>
            <w:r w:rsidRPr="009852F4">
              <w:rPr>
                <w:rFonts w:ascii="Times New Roman" w:hAnsi="Times New Roman" w:cs="Times New Roman"/>
                <w:b/>
              </w:rPr>
              <w:t>CHỦ NHIỆM NHIỆM VỤ</w:t>
            </w:r>
            <w:r w:rsidRPr="009852F4">
              <w:rPr>
                <w:rFonts w:ascii="Times New Roman" w:hAnsi="Times New Roman" w:cs="Times New Roman"/>
                <w:b/>
              </w:rPr>
              <w:br/>
            </w:r>
            <w:r w:rsidRPr="009852F4">
              <w:rPr>
                <w:rFonts w:ascii="Times New Roman" w:hAnsi="Times New Roman" w:cs="Times New Roman"/>
                <w:i/>
              </w:rPr>
              <w:t>(Ký và ghi rõ họ tên)</w:t>
            </w:r>
          </w:p>
        </w:tc>
      </w:tr>
    </w:tbl>
    <w:p w:rsidR="009852F4" w:rsidP="009852F4" w14:paraId="567F72F2" w14:textId="75DA3829">
      <w:pPr>
        <w:spacing w:before="120"/>
        <w:rPr>
          <w:rFonts w:ascii="Times New Roman" w:hAnsi="Times New Roman" w:cs="Times New Roman"/>
        </w:rPr>
      </w:pPr>
    </w:p>
    <w:p w:rsidR="009852F4" w:rsidP="009852F4" w14:paraId="4FA97C32" w14:textId="340E7B62">
      <w:pPr>
        <w:spacing w:before="120"/>
        <w:rPr>
          <w:rFonts w:ascii="Times New Roman" w:hAnsi="Times New Roman" w:cs="Times New Roman"/>
        </w:rPr>
      </w:pPr>
    </w:p>
    <w:p w:rsidR="009852F4" w:rsidP="009852F4" w14:paraId="2AA023B0" w14:textId="5C85DC8B">
      <w:pPr>
        <w:spacing w:before="120"/>
        <w:rPr>
          <w:rFonts w:ascii="Times New Roman" w:hAnsi="Times New Roman" w:cs="Times New Roman"/>
        </w:rPr>
      </w:pPr>
    </w:p>
    <w:p w:rsidR="009852F4" w:rsidP="009852F4" w14:paraId="166AB6E3" w14:textId="16F6D5A5">
      <w:pPr>
        <w:spacing w:before="120"/>
        <w:rPr>
          <w:rFonts w:ascii="Times New Roman" w:hAnsi="Times New Roman" w:cs="Times New Roman"/>
        </w:rPr>
      </w:pPr>
    </w:p>
    <w:p w:rsidR="009852F4" w:rsidP="009852F4" w14:paraId="166ED0BE" w14:textId="344ACC89">
      <w:pPr>
        <w:spacing w:before="120"/>
        <w:rPr>
          <w:rFonts w:ascii="Times New Roman" w:hAnsi="Times New Roman" w:cs="Times New Roman"/>
        </w:rPr>
      </w:pPr>
    </w:p>
    <w:p w:rsidR="009852F4" w:rsidP="009852F4" w14:paraId="3495707F" w14:textId="640991F9">
      <w:pPr>
        <w:spacing w:before="120"/>
        <w:rPr>
          <w:rFonts w:ascii="Times New Roman" w:hAnsi="Times New Roman" w:cs="Times New Roman"/>
        </w:rPr>
      </w:pPr>
    </w:p>
    <w:p w:rsidR="009852F4" w:rsidP="009852F4" w14:paraId="5E31F57E" w14:textId="3DA3BC2A">
      <w:pPr>
        <w:spacing w:before="120"/>
        <w:rPr>
          <w:rFonts w:ascii="Times New Roman" w:hAnsi="Times New Roman" w:cs="Times New Roman"/>
        </w:rPr>
      </w:pPr>
    </w:p>
    <w:p w:rsidR="009852F4" w:rsidRPr="009852F4" w:rsidP="009852F4" w14:paraId="20B50BC0" w14:textId="77777777">
      <w:pPr>
        <w:spacing w:before="120"/>
        <w:rPr>
          <w:rFonts w:ascii="Times New Roman" w:hAnsi="Times New Roman" w:cs="Times New Roman"/>
        </w:rPr>
      </w:pPr>
    </w:p>
    <w:sectPr w:rsidSect="009852F4">
      <w:footnotePr>
        <w:numStart w:val="11"/>
      </w:footnotePr>
      <w:pgSz w:w="11907" w:h="16840" w:code="9"/>
      <w:pgMar w:top="1134" w:right="1134" w:bottom="1134" w:left="1701" w:header="720" w:footer="720" w:gutter="0"/>
      <w:pgNumType w:start="9"/>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2BF4CADE"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ngành hoặc Ủy ban nhân dân tỉnh, thành phố trực thuộc Trung ương là cơ quan chủ quản của tổ chức chủ trì nhiệm vụ khoa học và công nghệ.</w:t>
      </w:r>
    </w:p>
  </w:footnote>
  <w:footnote w:id="3">
    <w:p w:rsidR="009852F4" w:rsidRPr="00CF034C" w:rsidP="009852F4" w14:paraId="69176643"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đầy đủ của tổ chức chủ trì nhiệm vụ khoa học và công nghệ</w:t>
      </w:r>
    </w:p>
  </w:footnote>
  <w:footnote w:id="4">
    <w:p w:rsidR="009852F4" w:rsidRPr="00CF034C" w:rsidP="009852F4" w14:paraId="41BAFA59"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(3)</w:t>
      </w:r>
      <w:r w:rsidRPr="00CF034C">
        <w:rPr>
          <w:rFonts w:ascii="Arial" w:hAnsi="Arial" w:cs="Arial"/>
          <w:sz w:val="16"/>
          <w:szCs w:val="16"/>
          <w:lang w:val="en-US"/>
        </w:rPr>
        <w:t xml:space="preserve"> Ghi đúng như tên nhiệm vụ được ghi trong quyết định phê duyệt hoặc hợp đồng thực hiện nhiệm vụ.</w:t>
      </w:r>
    </w:p>
  </w:footnote>
  <w:footnote w:id="5">
    <w:p w:rsidR="009852F4" w:rsidRPr="00CF034C" w:rsidP="009852F4" w14:paraId="3D22F249"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(4)</w:t>
      </w:r>
      <w:r w:rsidRPr="00CF034C">
        <w:rPr>
          <w:rFonts w:ascii="Arial" w:hAnsi="Arial" w:cs="Arial"/>
          <w:sz w:val="16"/>
          <w:szCs w:val="16"/>
        </w:rPr>
        <w:t xml:space="preserve"> </w:t>
      </w:r>
      <w:r w:rsidRPr="00CF034C">
        <w:rPr>
          <w:rFonts w:ascii="Arial" w:hAnsi="Arial" w:cs="Arial"/>
          <w:sz w:val="16"/>
          <w:szCs w:val="16"/>
          <w:lang w:val="en-US"/>
        </w:rPr>
        <w:t>Ghi đúng theo thứ tự trong văn bản xác nhận về sự thỏa thuận của các tác giả về việc sắp xếp thứ tự tên trong danh sách tác giả thực hiện nhiệm vụ (nếu có) hoặc theo thứ tự do chủ nhiệm nhiệm vụ quy định.</w:t>
      </w:r>
    </w:p>
  </w:footnote>
  <w:footnote w:id="6">
    <w:p w:rsidR="009852F4" w:rsidRPr="00CF034C" w:rsidP="009852F4" w14:paraId="00B5BF14"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(5)</w:t>
      </w:r>
      <w:r w:rsidRPr="00CF034C">
        <w:rPr>
          <w:rFonts w:ascii="Arial" w:hAnsi="Arial" w:cs="Arial"/>
          <w:sz w:val="16"/>
          <w:szCs w:val="16"/>
        </w:rPr>
        <w:t xml:space="preserve"> </w:t>
      </w:r>
      <w:r w:rsidRPr="00CF034C">
        <w:rPr>
          <w:rFonts w:ascii="Arial" w:hAnsi="Arial" w:cs="Arial"/>
          <w:sz w:val="16"/>
          <w:szCs w:val="16"/>
          <w:lang w:val="en-US"/>
        </w:rPr>
        <w:t>Ghi tên cơ quan ban hành quyết định thành lập Hội đồng đánh giá, nghiệm thu</w:t>
      </w:r>
      <w:r>
        <w:rPr>
          <w:rFonts w:ascii="Arial" w:hAnsi="Arial" w:cs="Arial"/>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11"/>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