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6161C3D7" w14:textId="7BD0BCCE">
      <w:pPr>
        <w:spacing w:before="0"/>
        <w:jc w:val="right"/>
        <w:rPr>
          <w:rFonts w:ascii="Times New Roman" w:hAnsi="Times New Roman" w:cs="Times New Roman"/>
          <w:lang w:val="en-US"/>
        </w:rPr>
      </w:pPr>
      <w:r w:rsidRPr="009852F4">
        <w:rPr>
          <w:rFonts w:ascii="Times New Roman" w:hAnsi="Times New Roman" w:cs="Times New Roman"/>
          <w:b/>
          <w:lang w:val="en-US"/>
        </w:rPr>
        <w:t>Mẫu 7</w:t>
      </w:r>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9214" w:type="dxa"/>
        <w:tblLook w:val="01E0"/>
      </w:tblPr>
      <w:tblGrid>
        <w:gridCol w:w="3969"/>
        <w:gridCol w:w="5245"/>
      </w:tblGrid>
      <w:tr w14:paraId="60ED23DA" w14:textId="77777777" w:rsidTr="009852F4">
        <w:tblPrEx>
          <w:tblW w:w="9214" w:type="dxa"/>
          <w:tblLook w:val="01E0"/>
        </w:tblPrEx>
        <w:tc>
          <w:tcPr>
            <w:tcW w:w="3969" w:type="dxa"/>
          </w:tcPr>
          <w:p w:rsidR="009852F4" w:rsidRPr="009852F4" w:rsidP="004F4303" w14:paraId="7EA2EC63"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 CỦA TỔ CHỨC MUA KẾT QUẢ NGHIÊN CỨU KHOA HỌC VÀ PHÁT TRIỂN CÔNG NGHỆ</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TỔ CHỨC MUA KẾT QUẢ NGHIÊN CỨU KHOA HỌC VÀ PHÁT TRIỂN CÔNG NGHỆ</w:t>
            </w:r>
            <w:r>
              <w:rPr>
                <w:rStyle w:val="FootnoteReference"/>
                <w:rFonts w:ascii="Times New Roman" w:hAnsi="Times New Roman" w:cs="Times New Roman"/>
                <w:b/>
                <w:lang w:val="en-US"/>
              </w:rPr>
              <w:footnoteReference w:customMarkFollows="1" w:id="3"/>
              <w:t xml:space="preserve">(2)</w:t>
            </w:r>
            <w:r w:rsidRPr="009852F4">
              <w:rPr>
                <w:rFonts w:ascii="Times New Roman" w:hAnsi="Times New Roman" w:cs="Times New Roman"/>
                <w:b/>
              </w:rPr>
              <w:br/>
              <w:t>-------</w:t>
            </w:r>
          </w:p>
        </w:tc>
        <w:tc>
          <w:tcPr>
            <w:tcW w:w="5245" w:type="dxa"/>
          </w:tcPr>
          <w:p w:rsidR="009852F4" w:rsidRPr="009852F4" w:rsidP="004F4303" w14:paraId="4B5397A3"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061B5ABE" w14:textId="77777777" w:rsidTr="009852F4">
        <w:tblPrEx>
          <w:tblW w:w="9214" w:type="dxa"/>
          <w:tblLook w:val="01E0"/>
        </w:tblPrEx>
        <w:tc>
          <w:tcPr>
            <w:tcW w:w="3969" w:type="dxa"/>
          </w:tcPr>
          <w:p w:rsidR="009852F4" w:rsidRPr="009852F4" w:rsidP="004F4303" w14:paraId="048541A8" w14:textId="77777777">
            <w:pPr>
              <w:spacing w:before="120"/>
              <w:jc w:val="center"/>
              <w:rPr>
                <w:rFonts w:ascii="Times New Roman" w:hAnsi="Times New Roman" w:cs="Times New Roman"/>
                <w:i/>
              </w:rPr>
            </w:pPr>
            <w:r w:rsidRPr="009852F4">
              <w:rPr>
                <w:rFonts w:ascii="Times New Roman" w:hAnsi="Times New Roman" w:cs="Times New Roman"/>
                <w:i/>
              </w:rPr>
              <w:t>(Nếu kết quả nghiên cứu khoa học và phát triển công nghệ có mang nội dung bí mật nhà nước, đóng dấu xác định độ mật của nhiệm vụ tại đây)</w:t>
            </w:r>
          </w:p>
        </w:tc>
        <w:tc>
          <w:tcPr>
            <w:tcW w:w="5245" w:type="dxa"/>
          </w:tcPr>
          <w:p w:rsidR="009852F4" w:rsidRPr="009852F4" w:rsidP="004F4303" w14:paraId="07348D3F" w14:textId="77777777">
            <w:pPr>
              <w:spacing w:before="120"/>
              <w:jc w:val="right"/>
              <w:rPr>
                <w:rFonts w:ascii="Times New Roman" w:hAnsi="Times New Roman" w:cs="Times New Roman"/>
                <w:i/>
                <w:lang w:val="en-US"/>
              </w:rPr>
            </w:pPr>
            <w:r w:rsidRPr="009852F4">
              <w:rPr>
                <w:rFonts w:ascii="Times New Roman" w:hAnsi="Times New Roman" w:cs="Times New Roman"/>
                <w:i/>
                <w:lang w:val="en-US"/>
              </w:rPr>
              <w:t>………, ngày….. tháng….. năm….</w:t>
            </w:r>
          </w:p>
        </w:tc>
      </w:tr>
    </w:tbl>
    <w:p w:rsidR="009852F4" w:rsidRPr="009852F4" w:rsidP="009852F4" w14:paraId="6274EEFB" w14:textId="77777777">
      <w:pPr>
        <w:spacing w:before="120"/>
        <w:rPr>
          <w:rFonts w:ascii="Times New Roman" w:hAnsi="Times New Roman" w:cs="Times New Roman"/>
          <w:lang w:val="en-US"/>
        </w:rPr>
      </w:pPr>
    </w:p>
    <w:p w:rsidR="009852F4" w:rsidRPr="009852F4" w:rsidP="009852F4" w14:paraId="3B0109B9" w14:textId="77777777">
      <w:pPr>
        <w:spacing w:before="120"/>
        <w:jc w:val="center"/>
        <w:rPr>
          <w:rFonts w:ascii="Times New Roman" w:hAnsi="Times New Roman" w:cs="Times New Roman"/>
          <w:b/>
        </w:rPr>
      </w:pPr>
      <w:bookmarkStart w:id="0" w:name="loai_pl7_name"/>
      <w:r w:rsidRPr="009852F4">
        <w:rPr>
          <w:rFonts w:ascii="Times New Roman" w:hAnsi="Times New Roman" w:cs="Times New Roman"/>
          <w:b/>
        </w:rPr>
        <w:t>PHIẾU</w:t>
      </w:r>
      <w:bookmarkEnd w:id="0"/>
      <w:r w:rsidRPr="009852F4">
        <w:rPr>
          <w:rFonts w:ascii="Times New Roman" w:hAnsi="Times New Roman" w:cs="Times New Roman"/>
          <w:b/>
        </w:rPr>
        <w:t xml:space="preserve"> </w:t>
      </w:r>
      <w:bookmarkStart w:id="1" w:name="loai_pl7_name_name"/>
      <w:r w:rsidRPr="009852F4">
        <w:rPr>
          <w:rFonts w:ascii="Times New Roman" w:hAnsi="Times New Roman" w:cs="Times New Roman"/>
          <w:b/>
        </w:rPr>
        <w:t>ĐĂNG KÝ THÔNG TIN KẾT QUẢ NGHIÊN CỨU KHOA HỌC VÀ PHÁT TRIỂN CÔNG NGHỆ ĐƯỢC MUA BẰNG NGÂN SÁCH NHÀ NƯỚC</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680"/>
        <w:gridCol w:w="1080"/>
        <w:gridCol w:w="1200"/>
        <w:gridCol w:w="2868"/>
      </w:tblGrid>
      <w:tr w14:paraId="497C8A60" w14:textId="77777777" w:rsidTr="004F43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gridSpan w:val="5"/>
            <w:tcBorders>
              <w:bottom w:val="single" w:sz="4" w:space="0" w:color="auto"/>
            </w:tcBorders>
          </w:tcPr>
          <w:p w:rsidR="009852F4" w:rsidRPr="009852F4" w:rsidP="004F4303" w14:paraId="31DEBF52" w14:textId="77777777">
            <w:pPr>
              <w:spacing w:before="120"/>
              <w:rPr>
                <w:rFonts w:ascii="Times New Roman" w:hAnsi="Times New Roman" w:cs="Times New Roman"/>
              </w:rPr>
            </w:pPr>
            <w:r w:rsidRPr="009852F4">
              <w:rPr>
                <w:rFonts w:ascii="Times New Roman" w:hAnsi="Times New Roman" w:cs="Times New Roman"/>
              </w:rPr>
              <w:t>1. Tên kết quả nghiên cứu khoa học và phát triển công nghệ:</w:t>
            </w:r>
          </w:p>
          <w:p w:rsidR="009852F4" w:rsidRPr="009852F4" w:rsidP="004F4303" w14:paraId="495E80B5" w14:textId="77777777">
            <w:pPr>
              <w:spacing w:before="120"/>
              <w:rPr>
                <w:rFonts w:ascii="Times New Roman" w:hAnsi="Times New Roman" w:cs="Times New Roman"/>
              </w:rPr>
            </w:pPr>
          </w:p>
        </w:tc>
      </w:tr>
      <w:tr w14:paraId="79E68AAF" w14:textId="77777777" w:rsidTr="004F4303">
        <w:tblPrEx>
          <w:tblW w:w="0" w:type="auto"/>
          <w:tblLook w:val="01E0"/>
        </w:tblPrEx>
        <w:tc>
          <w:tcPr>
            <w:tcW w:w="2028" w:type="dxa"/>
            <w:tcBorders>
              <w:right w:val="nil"/>
            </w:tcBorders>
          </w:tcPr>
          <w:p w:rsidR="009852F4" w:rsidRPr="009852F4" w:rsidP="004F4303" w14:paraId="49D570EC" w14:textId="77777777">
            <w:pPr>
              <w:spacing w:before="120"/>
              <w:rPr>
                <w:rFonts w:ascii="Times New Roman" w:hAnsi="Times New Roman" w:cs="Times New Roman"/>
                <w:lang w:val="en-US"/>
              </w:rPr>
            </w:pPr>
            <w:r w:rsidRPr="009852F4">
              <w:rPr>
                <w:rFonts w:ascii="Times New Roman" w:hAnsi="Times New Roman" w:cs="Times New Roman"/>
                <w:lang w:val="en-US"/>
              </w:rPr>
              <w:t xml:space="preserve">2. Mức độ bảo mật: </w:t>
            </w:r>
          </w:p>
        </w:tc>
        <w:tc>
          <w:tcPr>
            <w:tcW w:w="1680" w:type="dxa"/>
            <w:tcBorders>
              <w:left w:val="nil"/>
              <w:right w:val="nil"/>
            </w:tcBorders>
          </w:tcPr>
          <w:p w:rsidR="009852F4" w:rsidRPr="009852F4" w:rsidP="004F4303" w14:paraId="1C59E4BB" w14:textId="77777777">
            <w:pPr>
              <w:spacing w:before="120"/>
              <w:rPr>
                <w:rFonts w:ascii="Times New Roman" w:hAnsi="Times New Roman" w:cs="Times New Roman"/>
                <w:lang w:val="en-US"/>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Bình thường</w:t>
            </w:r>
          </w:p>
        </w:tc>
        <w:tc>
          <w:tcPr>
            <w:tcW w:w="1080" w:type="dxa"/>
            <w:tcBorders>
              <w:left w:val="nil"/>
              <w:right w:val="nil"/>
            </w:tcBorders>
          </w:tcPr>
          <w:p w:rsidR="009852F4" w:rsidRPr="009852F4" w:rsidP="004F4303" w14:paraId="3FA888FD" w14:textId="77777777">
            <w:pPr>
              <w:spacing w:before="120"/>
              <w:rPr>
                <w:rFonts w:ascii="Times New Roman" w:hAnsi="Times New Roman" w:cs="Times New Roman"/>
                <w:lang w:val="en-US"/>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Mật</w:t>
            </w:r>
          </w:p>
        </w:tc>
        <w:tc>
          <w:tcPr>
            <w:tcW w:w="1200" w:type="dxa"/>
            <w:tcBorders>
              <w:left w:val="nil"/>
              <w:right w:val="nil"/>
            </w:tcBorders>
          </w:tcPr>
          <w:p w:rsidR="009852F4" w:rsidRPr="009852F4" w:rsidP="004F4303" w14:paraId="3F9C2E72" w14:textId="77777777">
            <w:pPr>
              <w:spacing w:before="120"/>
              <w:rPr>
                <w:rFonts w:ascii="Times New Roman" w:hAnsi="Times New Roman" w:cs="Times New Roman"/>
                <w:lang w:val="en-US"/>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Tối mật</w:t>
            </w:r>
          </w:p>
        </w:tc>
        <w:tc>
          <w:tcPr>
            <w:tcW w:w="2868" w:type="dxa"/>
            <w:tcBorders>
              <w:left w:val="nil"/>
            </w:tcBorders>
          </w:tcPr>
          <w:p w:rsidR="009852F4" w:rsidRPr="009852F4" w:rsidP="004F4303" w14:paraId="65AEB1C4" w14:textId="77777777">
            <w:pPr>
              <w:spacing w:before="120"/>
              <w:rPr>
                <w:rFonts w:ascii="Times New Roman" w:hAnsi="Times New Roman" w:cs="Times New Roman"/>
                <w:lang w:val="en-US"/>
              </w:rPr>
            </w:pPr>
            <w:r w:rsidRPr="009852F4">
              <w:rPr>
                <w:rFonts w:ascii="Wingdings 2" w:hAnsi="Wingdings 2" w:cs="Times New Roman"/>
                <w:lang w:val="en-US"/>
              </w:rPr>
              <w:sym w:font="Wingdings 2" w:char="F0A3"/>
            </w:r>
            <w:r w:rsidRPr="009852F4">
              <w:rPr>
                <w:rFonts w:ascii="Times New Roman" w:hAnsi="Times New Roman" w:cs="Times New Roman"/>
                <w:lang w:val="en-US"/>
              </w:rPr>
              <w:t xml:space="preserve"> Tuyệt mật</w:t>
            </w:r>
          </w:p>
        </w:tc>
      </w:tr>
      <w:tr w14:paraId="7382729D" w14:textId="77777777" w:rsidTr="004F4303">
        <w:tblPrEx>
          <w:tblW w:w="0" w:type="auto"/>
          <w:tblLook w:val="01E0"/>
        </w:tblPrEx>
        <w:tc>
          <w:tcPr>
            <w:tcW w:w="8856" w:type="dxa"/>
            <w:gridSpan w:val="5"/>
          </w:tcPr>
          <w:p w:rsidR="009852F4" w:rsidRPr="009852F4" w:rsidP="004F4303" w14:paraId="1C635DA7" w14:textId="77777777">
            <w:pPr>
              <w:spacing w:before="120"/>
              <w:rPr>
                <w:rFonts w:ascii="Times New Roman" w:hAnsi="Times New Roman" w:cs="Times New Roman"/>
                <w:i/>
                <w:lang w:val="en-US"/>
              </w:rPr>
            </w:pPr>
            <w:r w:rsidRPr="009852F4">
              <w:rPr>
                <w:rFonts w:ascii="Times New Roman" w:hAnsi="Times New Roman" w:cs="Times New Roman"/>
                <w:lang w:val="en-US"/>
              </w:rPr>
              <w:t xml:space="preserve">3. Chủ nhiệm nhiệm vụ nghiên cứu khoa học và phát triển công nghệ </w:t>
            </w:r>
            <w:r w:rsidRPr="009852F4">
              <w:rPr>
                <w:rFonts w:ascii="Times New Roman" w:hAnsi="Times New Roman" w:cs="Times New Roman"/>
                <w:i/>
                <w:lang w:val="en-US"/>
              </w:rPr>
              <w:t>(nếu có):</w:t>
            </w:r>
          </w:p>
          <w:p w:rsidR="009852F4" w:rsidRPr="009852F4" w:rsidP="004F4303" w14:paraId="2B0C8FBC" w14:textId="77777777">
            <w:pPr>
              <w:tabs>
                <w:tab w:val="left" w:pos="224"/>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Họ và tên: </w:t>
            </w:r>
            <w:r w:rsidRPr="009852F4">
              <w:rPr>
                <w:rFonts w:ascii="Times New Roman" w:hAnsi="Times New Roman" w:cs="Times New Roman"/>
                <w:i/>
                <w:lang w:val="en-US"/>
              </w:rPr>
              <w:tab/>
              <w:t>Giới tính:</w:t>
            </w:r>
          </w:p>
          <w:p w:rsidR="009852F4" w:rsidRPr="009852F4" w:rsidP="004F4303" w14:paraId="1BF2DE64" w14:textId="77777777">
            <w:pPr>
              <w:tabs>
                <w:tab w:val="left" w:pos="224"/>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Trình độ học vấn: </w:t>
            </w:r>
            <w:r w:rsidRPr="009852F4">
              <w:rPr>
                <w:rFonts w:ascii="Times New Roman" w:hAnsi="Times New Roman" w:cs="Times New Roman"/>
                <w:i/>
                <w:lang w:val="en-US"/>
              </w:rPr>
              <w:tab/>
              <w:t>Chức danh khoa học:</w:t>
            </w:r>
          </w:p>
          <w:p w:rsidR="009852F4" w:rsidRPr="009852F4" w:rsidP="004F4303" w14:paraId="4F4A538E" w14:textId="77777777">
            <w:pPr>
              <w:tabs>
                <w:tab w:val="left" w:pos="224"/>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Chức vụ:</w:t>
            </w:r>
          </w:p>
          <w:p w:rsidR="009852F4" w:rsidRPr="009852F4" w:rsidP="004F4303" w14:paraId="71745563" w14:textId="77777777">
            <w:pPr>
              <w:tabs>
                <w:tab w:val="left" w:pos="224"/>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Điện thoại: </w:t>
            </w:r>
            <w:r w:rsidRPr="009852F4">
              <w:rPr>
                <w:rFonts w:ascii="Times New Roman" w:hAnsi="Times New Roman" w:cs="Times New Roman"/>
                <w:i/>
                <w:lang w:val="en-US"/>
              </w:rPr>
              <w:tab/>
              <w:t>Fax:</w:t>
            </w:r>
          </w:p>
          <w:p w:rsidR="009852F4" w:rsidRPr="009852F4" w:rsidP="004F4303" w14:paraId="16FC98E6" w14:textId="77777777">
            <w:pPr>
              <w:tabs>
                <w:tab w:val="left" w:pos="224"/>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E-mail:</w:t>
            </w:r>
          </w:p>
        </w:tc>
      </w:tr>
      <w:tr w14:paraId="36DDBCFC" w14:textId="77777777" w:rsidTr="004F4303">
        <w:tblPrEx>
          <w:tblW w:w="0" w:type="auto"/>
          <w:tblLook w:val="01E0"/>
        </w:tblPrEx>
        <w:tc>
          <w:tcPr>
            <w:tcW w:w="8856" w:type="dxa"/>
            <w:gridSpan w:val="5"/>
          </w:tcPr>
          <w:p w:rsidR="009852F4" w:rsidRPr="009852F4" w:rsidP="004F4303" w14:paraId="6E73E0AD" w14:textId="77777777">
            <w:pPr>
              <w:spacing w:before="120"/>
              <w:rPr>
                <w:rFonts w:ascii="Times New Roman" w:hAnsi="Times New Roman" w:cs="Times New Roman"/>
                <w:i/>
                <w:lang w:val="en-US"/>
              </w:rPr>
            </w:pPr>
            <w:r w:rsidRPr="009852F4">
              <w:rPr>
                <w:rFonts w:ascii="Times New Roman" w:hAnsi="Times New Roman" w:cs="Times New Roman"/>
                <w:lang w:val="en-US"/>
              </w:rPr>
              <w:t xml:space="preserve">4. Tổ chức chủ trì nhiệm vụ nghiên cứu khoa học và phát triển công nghệ </w:t>
            </w:r>
            <w:r w:rsidRPr="009852F4">
              <w:rPr>
                <w:rFonts w:ascii="Times New Roman" w:hAnsi="Times New Roman" w:cs="Times New Roman"/>
                <w:i/>
                <w:lang w:val="en-US"/>
              </w:rPr>
              <w:t>(nếu có):</w:t>
            </w:r>
          </w:p>
          <w:p w:rsidR="009852F4" w:rsidRPr="009852F4" w:rsidP="004F4303" w14:paraId="6E7F3F8F"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Họ và tên thủ trưởng:</w:t>
            </w:r>
          </w:p>
          <w:p w:rsidR="009852F4" w:rsidRPr="009852F4" w:rsidP="004F4303" w14:paraId="22B654C0"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Địa chỉ: </w:t>
            </w:r>
            <w:r w:rsidRPr="009852F4">
              <w:rPr>
                <w:rFonts w:ascii="Times New Roman" w:hAnsi="Times New Roman" w:cs="Times New Roman"/>
                <w:i/>
                <w:lang w:val="en-US"/>
              </w:rPr>
              <w:tab/>
              <w:t>Tỉnh/thành phố:</w:t>
            </w:r>
          </w:p>
          <w:p w:rsidR="009852F4" w:rsidRPr="009852F4" w:rsidP="004F4303" w14:paraId="47DE10B5"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Điện thoại: </w:t>
            </w:r>
            <w:r w:rsidRPr="009852F4">
              <w:rPr>
                <w:rFonts w:ascii="Times New Roman" w:hAnsi="Times New Roman" w:cs="Times New Roman"/>
                <w:i/>
                <w:lang w:val="en-US"/>
              </w:rPr>
              <w:tab/>
              <w:t>Fax:</w:t>
            </w:r>
          </w:p>
          <w:p w:rsidR="009852F4" w:rsidRPr="009852F4" w:rsidP="004F4303" w14:paraId="2D33CA1E"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Website:</w:t>
            </w:r>
          </w:p>
        </w:tc>
      </w:tr>
      <w:tr w14:paraId="3F1FA98A" w14:textId="77777777" w:rsidTr="004F4303">
        <w:tblPrEx>
          <w:tblW w:w="0" w:type="auto"/>
          <w:tblLook w:val="01E0"/>
        </w:tblPrEx>
        <w:tc>
          <w:tcPr>
            <w:tcW w:w="8856" w:type="dxa"/>
            <w:gridSpan w:val="5"/>
          </w:tcPr>
          <w:p w:rsidR="009852F4" w:rsidRPr="009852F4" w:rsidP="004F4303" w14:paraId="73A7F273" w14:textId="77777777">
            <w:pPr>
              <w:spacing w:before="120"/>
              <w:rPr>
                <w:rFonts w:ascii="Times New Roman" w:hAnsi="Times New Roman" w:cs="Times New Roman"/>
                <w:i/>
                <w:lang w:val="en-US"/>
              </w:rPr>
            </w:pPr>
            <w:r w:rsidRPr="009852F4">
              <w:rPr>
                <w:rFonts w:ascii="Times New Roman" w:hAnsi="Times New Roman" w:cs="Times New Roman"/>
                <w:lang w:val="en-US"/>
              </w:rPr>
              <w:t>5. Tổ chức mua kết quả nghiên cứu khoa học và phát triển công nghệ:</w:t>
            </w:r>
          </w:p>
          <w:p w:rsidR="009852F4" w:rsidRPr="009852F4" w:rsidP="004F4303" w14:paraId="0D0D1CFE"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Họ và tên thủ trưởng:</w:t>
            </w:r>
          </w:p>
          <w:p w:rsidR="009852F4" w:rsidRPr="009852F4" w:rsidP="004F4303" w14:paraId="4B1DEF73"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Địa chỉ: </w:t>
            </w:r>
            <w:r w:rsidRPr="009852F4">
              <w:rPr>
                <w:rFonts w:ascii="Times New Roman" w:hAnsi="Times New Roman" w:cs="Times New Roman"/>
                <w:i/>
                <w:lang w:val="en-US"/>
              </w:rPr>
              <w:tab/>
              <w:t>Tỉnh/thành phố:</w:t>
            </w:r>
          </w:p>
          <w:p w:rsidR="009852F4" w:rsidRPr="009852F4" w:rsidP="004F4303" w14:paraId="5677EAF0" w14:textId="77777777">
            <w:pPr>
              <w:tabs>
                <w:tab w:val="left" w:pos="196"/>
                <w:tab w:val="left" w:pos="4800"/>
              </w:tabs>
              <w:spacing w:before="120"/>
              <w:rPr>
                <w:rFonts w:ascii="Times New Roman" w:hAnsi="Times New Roman" w:cs="Times New Roman"/>
                <w:i/>
                <w:lang w:val="en-US"/>
              </w:rPr>
            </w:pPr>
            <w:r w:rsidRPr="009852F4">
              <w:rPr>
                <w:rFonts w:ascii="Times New Roman" w:hAnsi="Times New Roman" w:cs="Times New Roman"/>
                <w:i/>
                <w:lang w:val="en-US"/>
              </w:rPr>
              <w:tab/>
              <w:t xml:space="preserve">Điện thoại: </w:t>
            </w:r>
            <w:r w:rsidRPr="009852F4">
              <w:rPr>
                <w:rFonts w:ascii="Times New Roman" w:hAnsi="Times New Roman" w:cs="Times New Roman"/>
                <w:i/>
                <w:lang w:val="en-US"/>
              </w:rPr>
              <w:tab/>
              <w:t>Fax:</w:t>
            </w:r>
          </w:p>
          <w:p w:rsidR="009852F4" w:rsidRPr="009852F4" w:rsidP="004F4303" w14:paraId="517CE30F" w14:textId="77777777">
            <w:pPr>
              <w:tabs>
                <w:tab w:val="left" w:pos="240"/>
              </w:tabs>
              <w:spacing w:before="120"/>
              <w:rPr>
                <w:rFonts w:ascii="Times New Roman" w:hAnsi="Times New Roman" w:cs="Times New Roman"/>
                <w:lang w:val="en-US"/>
              </w:rPr>
            </w:pPr>
            <w:r w:rsidRPr="009852F4">
              <w:rPr>
                <w:rFonts w:ascii="Times New Roman" w:hAnsi="Times New Roman" w:cs="Times New Roman"/>
                <w:i/>
                <w:lang w:val="en-US"/>
              </w:rPr>
              <w:tab/>
              <w:t>Website:</w:t>
            </w:r>
          </w:p>
        </w:tc>
      </w:tr>
      <w:tr w14:paraId="76F87160" w14:textId="77777777" w:rsidTr="004F4303">
        <w:tblPrEx>
          <w:tblW w:w="0" w:type="auto"/>
          <w:tblLook w:val="01E0"/>
        </w:tblPrEx>
        <w:tc>
          <w:tcPr>
            <w:tcW w:w="8856" w:type="dxa"/>
            <w:gridSpan w:val="5"/>
          </w:tcPr>
          <w:p w:rsidR="009852F4" w:rsidRPr="009852F4" w:rsidP="004F4303" w14:paraId="3CB7ECF9" w14:textId="77777777">
            <w:pPr>
              <w:spacing w:before="120"/>
              <w:rPr>
                <w:rFonts w:ascii="Times New Roman" w:hAnsi="Times New Roman" w:cs="Times New Roman"/>
                <w:lang w:val="en-US"/>
              </w:rPr>
            </w:pPr>
            <w:r w:rsidRPr="009852F4">
              <w:rPr>
                <w:rFonts w:ascii="Times New Roman" w:hAnsi="Times New Roman" w:cs="Times New Roman"/>
                <w:lang w:val="en-US"/>
              </w:rPr>
              <w:t>6. Tổng kinh phí mua kết quả nghiên cứu khoa học và phát triển công nghệ (triệu đồng):</w:t>
            </w:r>
          </w:p>
          <w:p w:rsidR="009852F4" w:rsidRPr="009852F4" w:rsidP="004F4303" w14:paraId="770ADE20" w14:textId="77777777">
            <w:pPr>
              <w:tabs>
                <w:tab w:val="left" w:pos="187"/>
              </w:tabs>
              <w:spacing w:before="120"/>
              <w:rPr>
                <w:rFonts w:ascii="Times New Roman" w:hAnsi="Times New Roman" w:cs="Times New Roman"/>
                <w:i/>
                <w:lang w:val="en-US"/>
              </w:rPr>
            </w:pPr>
            <w:r w:rsidRPr="009852F4">
              <w:rPr>
                <w:rFonts w:ascii="Times New Roman" w:hAnsi="Times New Roman" w:cs="Times New Roman"/>
                <w:i/>
                <w:lang w:val="en-US"/>
              </w:rPr>
              <w:tab/>
              <w:t>Trong đó, từ ngân sách Nhà nước (triệu đồng):</w:t>
            </w:r>
          </w:p>
        </w:tc>
      </w:tr>
      <w:tr w14:paraId="054336A9" w14:textId="77777777" w:rsidTr="004F4303">
        <w:tblPrEx>
          <w:tblW w:w="0" w:type="auto"/>
          <w:tblLook w:val="01E0"/>
        </w:tblPrEx>
        <w:tc>
          <w:tcPr>
            <w:tcW w:w="8856" w:type="dxa"/>
            <w:gridSpan w:val="5"/>
          </w:tcPr>
          <w:p w:rsidR="009852F4" w:rsidRPr="009852F4" w:rsidP="004F4303" w14:paraId="3422648A" w14:textId="77777777">
            <w:pPr>
              <w:spacing w:before="120"/>
              <w:rPr>
                <w:rFonts w:ascii="Times New Roman" w:hAnsi="Times New Roman" w:cs="Times New Roman"/>
              </w:rPr>
            </w:pPr>
            <w:r w:rsidRPr="009852F4">
              <w:rPr>
                <w:rFonts w:ascii="Times New Roman" w:hAnsi="Times New Roman" w:cs="Times New Roman"/>
                <w:lang w:val="en-US"/>
              </w:rPr>
              <w:t xml:space="preserve">7. </w:t>
            </w:r>
            <w:r w:rsidRPr="009852F4">
              <w:rPr>
                <w:rFonts w:ascii="Times New Roman" w:hAnsi="Times New Roman" w:cs="Times New Roman"/>
              </w:rPr>
              <w:t>Hình thức mua:</w:t>
            </w:r>
          </w:p>
          <w:p w:rsidR="009852F4" w:rsidRPr="009852F4" w:rsidP="004F4303" w14:paraId="2677D4EE"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Quyền sở hữu kết quả nghiên cứu khoa học và phát triển công nghệ</w:t>
            </w:r>
          </w:p>
          <w:p w:rsidR="009852F4" w:rsidRPr="009852F4" w:rsidP="004F4303" w14:paraId="5E307D49"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Quyền sử dụng kết quả nghiên cứu khoa học và phát triển công nghệ</w:t>
            </w:r>
          </w:p>
        </w:tc>
      </w:tr>
      <w:tr w14:paraId="268EE565" w14:textId="77777777" w:rsidTr="004F4303">
        <w:tblPrEx>
          <w:tblW w:w="0" w:type="auto"/>
          <w:tblLook w:val="01E0"/>
        </w:tblPrEx>
        <w:tc>
          <w:tcPr>
            <w:tcW w:w="8856" w:type="dxa"/>
            <w:gridSpan w:val="5"/>
          </w:tcPr>
          <w:p w:rsidR="009852F4" w:rsidRPr="009852F4" w:rsidP="004F4303" w14:paraId="7E949C66" w14:textId="77777777">
            <w:pPr>
              <w:spacing w:before="120"/>
              <w:rPr>
                <w:rFonts w:ascii="Times New Roman" w:hAnsi="Times New Roman" w:cs="Times New Roman"/>
                <w:lang w:val="en-US"/>
              </w:rPr>
            </w:pPr>
            <w:r w:rsidRPr="009852F4">
              <w:rPr>
                <w:rFonts w:ascii="Times New Roman" w:hAnsi="Times New Roman" w:cs="Times New Roman"/>
                <w:lang w:val="en-US"/>
              </w:rPr>
              <w:t>8. Lĩnh vực nghiên cứu:</w:t>
            </w:r>
          </w:p>
          <w:p w:rsidR="009852F4" w:rsidRPr="009852F4" w:rsidP="004F4303" w14:paraId="2640FF4D" w14:textId="77777777">
            <w:pPr>
              <w:spacing w:before="120"/>
              <w:rPr>
                <w:rFonts w:ascii="Times New Roman" w:hAnsi="Times New Roman" w:cs="Times New Roman"/>
                <w:lang w:val="en-US"/>
              </w:rPr>
            </w:pPr>
          </w:p>
        </w:tc>
      </w:tr>
      <w:tr w14:paraId="72C7233A" w14:textId="77777777" w:rsidTr="004F4303">
        <w:tblPrEx>
          <w:tblW w:w="0" w:type="auto"/>
          <w:tblLook w:val="01E0"/>
        </w:tblPrEx>
        <w:tc>
          <w:tcPr>
            <w:tcW w:w="8856" w:type="dxa"/>
            <w:gridSpan w:val="5"/>
          </w:tcPr>
          <w:p w:rsidR="009852F4" w:rsidRPr="009852F4" w:rsidP="004F4303" w14:paraId="530324EA" w14:textId="77777777">
            <w:pPr>
              <w:spacing w:before="120"/>
              <w:rPr>
                <w:rFonts w:ascii="Times New Roman" w:hAnsi="Times New Roman" w:cs="Times New Roman"/>
                <w:lang w:val="en-US"/>
              </w:rPr>
            </w:pPr>
            <w:r w:rsidRPr="009852F4">
              <w:rPr>
                <w:rFonts w:ascii="Times New Roman" w:hAnsi="Times New Roman" w:cs="Times New Roman"/>
                <w:lang w:val="en-US"/>
              </w:rPr>
              <w:t>9. Tóm tắt thông tin kết quả nghiên cứu khoa học và phát triển công nghệ:</w:t>
            </w:r>
          </w:p>
          <w:p w:rsidR="009852F4" w:rsidRPr="009852F4" w:rsidP="004F4303" w14:paraId="3AABFAF4" w14:textId="77777777">
            <w:pPr>
              <w:spacing w:before="120"/>
              <w:rPr>
                <w:rFonts w:ascii="Times New Roman" w:hAnsi="Times New Roman" w:cs="Times New Roman"/>
                <w:lang w:val="en-US"/>
              </w:rPr>
            </w:pPr>
          </w:p>
        </w:tc>
      </w:tr>
      <w:tr w14:paraId="013FCD8C" w14:textId="77777777" w:rsidTr="004F4303">
        <w:tblPrEx>
          <w:tblW w:w="0" w:type="auto"/>
          <w:tblLook w:val="01E0"/>
        </w:tblPrEx>
        <w:tc>
          <w:tcPr>
            <w:tcW w:w="8856" w:type="dxa"/>
            <w:gridSpan w:val="5"/>
          </w:tcPr>
          <w:p w:rsidR="009852F4" w:rsidRPr="009852F4" w:rsidP="004F4303" w14:paraId="5C9F57F0" w14:textId="77777777">
            <w:pPr>
              <w:spacing w:before="120"/>
              <w:rPr>
                <w:rFonts w:ascii="Times New Roman" w:hAnsi="Times New Roman" w:cs="Times New Roman"/>
                <w:lang w:val="en-US"/>
              </w:rPr>
            </w:pPr>
            <w:r w:rsidRPr="009852F4">
              <w:rPr>
                <w:rFonts w:ascii="Times New Roman" w:hAnsi="Times New Roman" w:cs="Times New Roman"/>
                <w:lang w:val="en-US"/>
              </w:rPr>
              <w:t>10. Địa chỉ, phạm vi ứng dụng kết quả nghiên cứu khoa học và phát triển công nghệ:</w:t>
            </w:r>
          </w:p>
          <w:p w:rsidR="009852F4" w:rsidRPr="009852F4" w:rsidP="004F4303" w14:paraId="67FD735E" w14:textId="77777777">
            <w:pPr>
              <w:spacing w:before="120"/>
              <w:rPr>
                <w:rFonts w:ascii="Times New Roman" w:hAnsi="Times New Roman" w:cs="Times New Roman"/>
                <w:lang w:val="en-US"/>
              </w:rPr>
            </w:pPr>
          </w:p>
        </w:tc>
      </w:tr>
      <w:tr w14:paraId="7B81839B" w14:textId="77777777" w:rsidTr="004F4303">
        <w:tblPrEx>
          <w:tblW w:w="0" w:type="auto"/>
          <w:tblLook w:val="01E0"/>
        </w:tblPrEx>
        <w:tc>
          <w:tcPr>
            <w:tcW w:w="8856" w:type="dxa"/>
            <w:gridSpan w:val="5"/>
          </w:tcPr>
          <w:p w:rsidR="009852F4" w:rsidRPr="009852F4" w:rsidP="004F4303" w14:paraId="07BD12A9" w14:textId="77777777">
            <w:pPr>
              <w:spacing w:before="120"/>
              <w:rPr>
                <w:rFonts w:ascii="Times New Roman" w:hAnsi="Times New Roman" w:cs="Times New Roman"/>
                <w:lang w:val="en-US"/>
              </w:rPr>
            </w:pPr>
            <w:r w:rsidRPr="009852F4">
              <w:rPr>
                <w:rFonts w:ascii="Times New Roman" w:hAnsi="Times New Roman" w:cs="Times New Roman"/>
                <w:lang w:val="en-US"/>
              </w:rPr>
              <w:t>11. Ngày….. tháng…… năm…. đăng ký kết quả nghiên cứu khoa học và phát triển công nghệ.</w:t>
            </w:r>
          </w:p>
        </w:tc>
      </w:tr>
    </w:tbl>
    <w:p w:rsidR="009852F4" w:rsidRPr="009852F4" w:rsidP="009852F4" w14:paraId="32A2CF14" w14:textId="77777777">
      <w:pPr>
        <w:spacing w:before="120"/>
        <w:rPr>
          <w:rFonts w:ascii="Times New Roman" w:hAnsi="Times New Roman" w:cs="Times New Roman"/>
          <w:lang w:val="en-US"/>
        </w:rPr>
      </w:pPr>
    </w:p>
    <w:tbl>
      <w:tblPr>
        <w:tblW w:w="0" w:type="auto"/>
        <w:tblLook w:val="01E0"/>
      </w:tblPr>
      <w:tblGrid>
        <w:gridCol w:w="3108"/>
        <w:gridCol w:w="5748"/>
      </w:tblGrid>
      <w:tr w14:paraId="543C1B67" w14:textId="77777777" w:rsidTr="004F4303">
        <w:tblPrEx>
          <w:tblW w:w="0" w:type="auto"/>
          <w:tblLook w:val="01E0"/>
        </w:tblPrEx>
        <w:tc>
          <w:tcPr>
            <w:tcW w:w="3108" w:type="dxa"/>
          </w:tcPr>
          <w:p w:rsidR="009852F4" w:rsidRPr="009852F4" w:rsidP="004F4303" w14:paraId="2AEEF494" w14:textId="77777777">
            <w:pPr>
              <w:spacing w:before="120"/>
              <w:rPr>
                <w:rFonts w:ascii="Times New Roman" w:hAnsi="Times New Roman" w:cs="Times New Roman"/>
              </w:rPr>
            </w:pPr>
          </w:p>
        </w:tc>
        <w:tc>
          <w:tcPr>
            <w:tcW w:w="5748" w:type="dxa"/>
          </w:tcPr>
          <w:p w:rsidR="009852F4" w:rsidRPr="009852F4" w:rsidP="004F4303" w14:paraId="2C29A217" w14:textId="77777777">
            <w:pPr>
              <w:spacing w:before="120"/>
              <w:jc w:val="center"/>
              <w:rPr>
                <w:rFonts w:ascii="Times New Roman" w:hAnsi="Times New Roman" w:cs="Times New Roman"/>
                <w:i/>
              </w:rPr>
            </w:pPr>
            <w:r w:rsidRPr="009852F4">
              <w:rPr>
                <w:rFonts w:ascii="Times New Roman" w:hAnsi="Times New Roman" w:cs="Times New Roman"/>
                <w:b/>
              </w:rPr>
              <w:t>THỦ TRƯỞNG TỔ CHỨC MUA KẾT QUẢ</w:t>
            </w:r>
            <w:r w:rsidRPr="009852F4">
              <w:rPr>
                <w:rFonts w:ascii="Times New Roman" w:hAnsi="Times New Roman" w:cs="Times New Roman"/>
                <w:b/>
              </w:rPr>
              <w:br/>
              <w:t>NGHIÊN CỨU KHOA HỌC VÀ PHÁT TRIỂN CÔNG NGHỆ</w:t>
            </w:r>
            <w:r w:rsidRPr="009852F4">
              <w:rPr>
                <w:rFonts w:ascii="Times New Roman" w:hAnsi="Times New Roman" w:cs="Times New Roman"/>
                <w:b/>
              </w:rPr>
              <w:br/>
            </w:r>
            <w:r w:rsidRPr="009852F4">
              <w:rPr>
                <w:rFonts w:ascii="Times New Roman" w:hAnsi="Times New Roman" w:cs="Times New Roman"/>
                <w:i/>
              </w:rPr>
              <w:t>(Ký, ghi rõ họ tên và đóng dấu)</w:t>
            </w:r>
          </w:p>
        </w:tc>
      </w:tr>
    </w:tbl>
    <w:p w:rsidR="009852F4" w:rsidRPr="009852F4" w:rsidP="009852F4" w14:paraId="20F43076" w14:textId="77777777">
      <w:pPr>
        <w:spacing w:before="120"/>
        <w:rPr>
          <w:rFonts w:ascii="Times New Roman" w:hAnsi="Times New Roman" w:cs="Times New Roman"/>
        </w:rPr>
      </w:pPr>
    </w:p>
    <w:p w:rsidR="009852F4" w:rsidP="009852F4" w14:paraId="4332BAFF" w14:textId="77777777">
      <w:pPr>
        <w:spacing w:before="120"/>
        <w:jc w:val="right"/>
        <w:rPr>
          <w:rFonts w:ascii="Times New Roman" w:hAnsi="Times New Roman" w:cs="Times New Roman"/>
          <w:b/>
          <w:lang w:val="en-US"/>
        </w:rPr>
      </w:pPr>
    </w:p>
    <w:p w:rsidR="009852F4" w:rsidP="009852F4" w14:paraId="0BDEC342" w14:textId="77777777">
      <w:pPr>
        <w:spacing w:before="120"/>
        <w:jc w:val="right"/>
        <w:rPr>
          <w:rFonts w:ascii="Times New Roman" w:hAnsi="Times New Roman" w:cs="Times New Roman"/>
          <w:b/>
          <w:lang w:val="en-US"/>
        </w:rPr>
      </w:pPr>
    </w:p>
    <w:p w:rsidR="009852F4" w:rsidP="009852F4" w14:paraId="0FACC00F" w14:textId="77777777">
      <w:pPr>
        <w:spacing w:before="120"/>
        <w:jc w:val="right"/>
        <w:rPr>
          <w:rFonts w:ascii="Times New Roman" w:hAnsi="Times New Roman" w:cs="Times New Roman"/>
          <w:b/>
          <w:lang w:val="en-US"/>
        </w:rPr>
      </w:pPr>
    </w:p>
    <w:p w:rsidR="009852F4" w:rsidP="009852F4" w14:paraId="429EE0BB" w14:textId="77777777">
      <w:pPr>
        <w:spacing w:before="120"/>
        <w:jc w:val="right"/>
        <w:rPr>
          <w:rFonts w:ascii="Times New Roman" w:hAnsi="Times New Roman" w:cs="Times New Roman"/>
          <w:b/>
          <w:lang w:val="en-US"/>
        </w:rPr>
      </w:pPr>
    </w:p>
    <w:p w:rsidR="009852F4" w:rsidP="009852F4" w14:paraId="4571D2A2" w14:textId="77777777">
      <w:pPr>
        <w:spacing w:before="120"/>
        <w:jc w:val="right"/>
        <w:rPr>
          <w:rFonts w:ascii="Times New Roman" w:hAnsi="Times New Roman" w:cs="Times New Roman"/>
          <w:b/>
          <w:lang w:val="en-US"/>
        </w:rPr>
      </w:pPr>
    </w:p>
    <w:p w:rsidR="009852F4" w:rsidP="009852F4" w14:paraId="3905005E" w14:textId="77777777">
      <w:pPr>
        <w:spacing w:before="120"/>
        <w:jc w:val="right"/>
        <w:rPr>
          <w:rFonts w:ascii="Times New Roman" w:hAnsi="Times New Roman" w:cs="Times New Roman"/>
          <w:b/>
          <w:lang w:val="en-US"/>
        </w:rPr>
      </w:pPr>
    </w:p>
    <w:p w:rsidR="009852F4" w:rsidP="009852F4" w14:paraId="67C4A134" w14:textId="77777777">
      <w:pPr>
        <w:spacing w:before="120"/>
        <w:jc w:val="right"/>
        <w:rPr>
          <w:rFonts w:ascii="Times New Roman" w:hAnsi="Times New Roman" w:cs="Times New Roman"/>
          <w:b/>
          <w:lang w:val="en-US"/>
        </w:rPr>
      </w:pPr>
    </w:p>
    <w:p w:rsidR="009852F4" w:rsidP="009852F4" w14:paraId="47E07658" w14:textId="77777777">
      <w:pPr>
        <w:spacing w:before="120"/>
        <w:jc w:val="right"/>
        <w:rPr>
          <w:rFonts w:ascii="Times New Roman" w:hAnsi="Times New Roman" w:cs="Times New Roman"/>
          <w:b/>
          <w:lang w:val="en-US"/>
        </w:rPr>
      </w:pPr>
    </w:p>
    <w:p w:rsidR="009852F4" w:rsidP="009852F4" w14:paraId="00774BB4" w14:textId="77777777">
      <w:pPr>
        <w:spacing w:before="120"/>
        <w:jc w:val="right"/>
        <w:rPr>
          <w:rFonts w:ascii="Times New Roman" w:hAnsi="Times New Roman" w:cs="Times New Roman"/>
          <w:b/>
          <w:lang w:val="en-US"/>
        </w:rPr>
      </w:pPr>
    </w:p>
    <w:p w:rsidR="009852F4" w:rsidP="009852F4" w14:paraId="4208AB3C" w14:textId="77777777">
      <w:pPr>
        <w:spacing w:before="120"/>
        <w:jc w:val="right"/>
        <w:rPr>
          <w:rFonts w:ascii="Times New Roman" w:hAnsi="Times New Roman" w:cs="Times New Roman"/>
          <w:b/>
          <w:lang w:val="en-US"/>
        </w:rPr>
      </w:pPr>
    </w:p>
    <w:p w:rsidR="009852F4" w:rsidP="009852F4" w14:paraId="038762D7" w14:textId="77777777">
      <w:pPr>
        <w:spacing w:before="120"/>
        <w:jc w:val="right"/>
        <w:rPr>
          <w:rFonts w:ascii="Times New Roman" w:hAnsi="Times New Roman" w:cs="Times New Roman"/>
          <w:b/>
          <w:lang w:val="en-US"/>
        </w:rPr>
      </w:pPr>
    </w:p>
    <w:p w:rsidR="009852F4" w:rsidP="009852F4" w14:paraId="7B94FB74" w14:textId="77777777">
      <w:pPr>
        <w:spacing w:before="120"/>
        <w:jc w:val="right"/>
        <w:rPr>
          <w:rFonts w:ascii="Times New Roman" w:hAnsi="Times New Roman" w:cs="Times New Roman"/>
          <w:b/>
          <w:lang w:val="en-US"/>
        </w:rPr>
      </w:pPr>
    </w:p>
    <w:p w:rsidR="009852F4" w:rsidP="009852F4" w14:paraId="4128B807" w14:textId="77777777">
      <w:pPr>
        <w:spacing w:before="120"/>
        <w:jc w:val="right"/>
        <w:rPr>
          <w:rFonts w:ascii="Times New Roman" w:hAnsi="Times New Roman" w:cs="Times New Roman"/>
          <w:b/>
          <w:lang w:val="en-US"/>
        </w:rPr>
      </w:pPr>
    </w:p>
    <w:p w:rsidR="009852F4" w:rsidP="009852F4" w14:paraId="7F8FAD9B" w14:textId="77777777">
      <w:pPr>
        <w:spacing w:before="120"/>
        <w:jc w:val="right"/>
        <w:rPr>
          <w:rFonts w:ascii="Times New Roman" w:hAnsi="Times New Roman" w:cs="Times New Roman"/>
          <w:b/>
          <w:lang w:val="en-US"/>
        </w:rPr>
      </w:pPr>
    </w:p>
    <w:p w:rsidR="009852F4" w:rsidP="009852F4" w14:paraId="26E02995" w14:textId="77777777">
      <w:pPr>
        <w:spacing w:before="120"/>
        <w:jc w:val="right"/>
        <w:rPr>
          <w:rFonts w:ascii="Times New Roman" w:hAnsi="Times New Roman" w:cs="Times New Roman"/>
          <w:b/>
          <w:lang w:val="en-US"/>
        </w:rPr>
      </w:pPr>
    </w:p>
    <w:p w:rsidR="009852F4" w:rsidP="009852F4" w14:paraId="45ED5F51" w14:textId="77777777">
      <w:pPr>
        <w:spacing w:before="120"/>
        <w:jc w:val="right"/>
        <w:rPr>
          <w:rFonts w:ascii="Times New Roman" w:hAnsi="Times New Roman" w:cs="Times New Roman"/>
          <w:b/>
          <w:lang w:val="en-US"/>
        </w:rPr>
      </w:pPr>
    </w:p>
    <w:p w:rsidR="009852F4" w:rsidP="009852F4" w14:paraId="2F07FBAE" w14:textId="77777777">
      <w:pPr>
        <w:spacing w:before="120"/>
        <w:jc w:val="right"/>
        <w:rPr>
          <w:rFonts w:ascii="Times New Roman" w:hAnsi="Times New Roman" w:cs="Times New Roman"/>
          <w:b/>
          <w:lang w:val="en-US"/>
        </w:rPr>
      </w:pPr>
    </w:p>
    <w:p w:rsidR="009852F4" w:rsidP="009852F4" w14:paraId="51C6A081" w14:textId="77777777">
      <w:pPr>
        <w:spacing w:before="120"/>
        <w:jc w:val="right"/>
        <w:rPr>
          <w:rFonts w:ascii="Times New Roman" w:hAnsi="Times New Roman" w:cs="Times New Roman"/>
          <w:b/>
          <w:lang w:val="en-US"/>
        </w:rPr>
      </w:pPr>
    </w:p>
    <w:p w:rsidR="009852F4" w:rsidP="009852F4" w14:paraId="21149FF8" w14:textId="77777777">
      <w:pPr>
        <w:spacing w:before="120"/>
        <w:jc w:val="right"/>
        <w:rPr>
          <w:rFonts w:ascii="Times New Roman" w:hAnsi="Times New Roman" w:cs="Times New Roman"/>
          <w:b/>
          <w:lang w:val="en-US"/>
        </w:rPr>
      </w:pPr>
    </w:p>
    <w:sectPr w:rsidSect="009852F4">
      <w:footnotePr>
        <w:numStart w:val="20"/>
      </w:footnotePr>
      <w:pgSz w:w="11907" w:h="16840" w:code="9"/>
      <w:pgMar w:top="1134" w:right="1134" w:bottom="1134" w:left="1701" w:header="720" w:footer="720" w:gutter="0"/>
      <w:pgNumType w:start="1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CF034C" w:rsidP="009852F4" w14:paraId="41C43292"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ngành hoặc Ủy ban nhân dân tỉnh, thành phố trực thuộc trung ương là cơ quan chủ quản của tổ chức mua kết quả nghiên cứu khoa học và phát triển công nghệ.</w:t>
      </w:r>
    </w:p>
  </w:footnote>
  <w:footnote w:id="3">
    <w:p w:rsidR="009852F4" w:rsidRPr="00CF034C" w:rsidP="009852F4" w14:paraId="1ED4E674"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đầy đủ của tổ chức mua kết quả nghiên cứu khoa học và phát triển công nghệ.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0"/>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