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1EE3" w14:textId="68429D90" w:rsidR="009852F4" w:rsidRPr="009852F4" w:rsidRDefault="0036580F" w:rsidP="009852F4">
      <w:pPr>
        <w:spacing w:before="120"/>
        <w:jc w:val="right"/>
        <w:rPr>
          <w:rFonts w:ascii="Times New Roman" w:hAnsi="Times New Roman" w:cs="Times New Roman"/>
          <w:lang w:val="en-US"/>
        </w:rPr>
      </w:pPr>
      <w:bookmarkStart w:id="0" w:name="loai_pl10"/>
      <w:r w:rsidRPr="009852F4">
        <w:rPr>
          <w:rFonts w:ascii="Times New Roman" w:hAnsi="Times New Roman" w:cs="Times New Roman"/>
          <w:b/>
          <w:lang w:val="en-US"/>
        </w:rPr>
        <w:t>Mẫu 10</w:t>
      </w:r>
      <w:bookmarkEnd w:id="0"/>
      <w:r w:rsidRPr="009852F4">
        <w:rPr>
          <w:rFonts w:ascii="Times New Roman" w:hAnsi="Times New Roman" w:cs="Times New Roman"/>
          <w:b/>
          <w:lang w:val="en-US"/>
        </w:rPr>
        <w:br/>
      </w:r>
      <w:r w:rsidRPr="009852F4">
        <w:rPr>
          <w:rFonts w:ascii="Times New Roman" w:hAnsi="Times New Roman" w:cs="Times New Roman"/>
          <w:lang w:val="en-US"/>
        </w:rPr>
        <w:t>14/2014/TT-BKHCN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A4EA4" w14:paraId="5BD89947" w14:textId="77777777" w:rsidTr="004F4303">
        <w:tc>
          <w:tcPr>
            <w:tcW w:w="3348" w:type="dxa"/>
          </w:tcPr>
          <w:p w14:paraId="70879911" w14:textId="77777777" w:rsidR="009852F4" w:rsidRPr="009852F4" w:rsidRDefault="0036580F" w:rsidP="004F430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852F4">
              <w:rPr>
                <w:rFonts w:ascii="Times New Roman" w:hAnsi="Times New Roman" w:cs="Times New Roman"/>
                <w:lang w:val="en-US"/>
              </w:rPr>
              <w:t>TÊN CƠ QUAN CHỦ QUẢN</w:t>
            </w:r>
            <w:r w:rsidRPr="009852F4">
              <w:rPr>
                <w:rFonts w:ascii="Times New Roman" w:hAnsi="Times New Roman" w:cs="Times New Roman"/>
                <w:lang w:val="en-US"/>
              </w:rPr>
              <w:br/>
              <w:t>CỦA CƠ QUAN ĐĂNG KÝ</w:t>
            </w:r>
            <w:r>
              <w:rPr>
                <w:rStyle w:val="FootnoteReference"/>
                <w:rFonts w:ascii="Times New Roman" w:hAnsi="Times New Roman" w:cs="Times New Roman"/>
                <w:lang w:val="en-US"/>
              </w:rPr>
              <w:footnoteReference w:customMarkFollows="1" w:id="1"/>
              <w:t>(1)</w:t>
            </w:r>
            <w:r w:rsidRPr="009852F4">
              <w:rPr>
                <w:rFonts w:ascii="Times New Roman" w:hAnsi="Times New Roman" w:cs="Times New Roman"/>
                <w:lang w:val="en-US"/>
              </w:rPr>
              <w:br/>
            </w:r>
            <w:r w:rsidRPr="009852F4">
              <w:rPr>
                <w:rFonts w:ascii="Times New Roman" w:hAnsi="Times New Roman" w:cs="Times New Roman"/>
                <w:b/>
                <w:lang w:val="en-US"/>
              </w:rPr>
              <w:t>TÊN CƠ</w:t>
            </w:r>
            <w:r w:rsidRPr="009852F4">
              <w:rPr>
                <w:rFonts w:ascii="Times New Roman" w:hAnsi="Times New Roman" w:cs="Times New Roman"/>
                <w:b/>
                <w:lang w:val="en-US"/>
              </w:rPr>
              <w:t xml:space="preserve"> QUAN ĐĂNG KÝ</w:t>
            </w:r>
            <w:r>
              <w:rPr>
                <w:rStyle w:val="FootnoteReference"/>
                <w:rFonts w:ascii="Times New Roman" w:hAnsi="Times New Roman" w:cs="Times New Roman"/>
                <w:lang w:val="en-US"/>
              </w:rPr>
              <w:footnoteReference w:customMarkFollows="1" w:id="2"/>
              <w:t>(2)</w:t>
            </w:r>
            <w:r w:rsidRPr="009852F4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</w:tcPr>
          <w:p w14:paraId="1D0820A2" w14:textId="77777777" w:rsidR="009852F4" w:rsidRPr="009852F4" w:rsidRDefault="0036580F" w:rsidP="004F430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852F4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9852F4">
              <w:rPr>
                <w:rFonts w:ascii="Times New Roman" w:hAnsi="Times New Roman" w:cs="Times New Roman"/>
                <w:b/>
              </w:rPr>
              <w:br/>
              <w:t>Độc lập - Tự do - Hạnh phúc</w:t>
            </w:r>
            <w:r w:rsidRPr="009852F4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14:paraId="1F7D1C00" w14:textId="77777777" w:rsidR="009852F4" w:rsidRPr="009852F4" w:rsidRDefault="009852F4" w:rsidP="009852F4">
      <w:pPr>
        <w:spacing w:before="120"/>
        <w:rPr>
          <w:rFonts w:ascii="Times New Roman" w:hAnsi="Times New Roman" w:cs="Times New Roman"/>
        </w:rPr>
      </w:pPr>
    </w:p>
    <w:p w14:paraId="1DA7F25C" w14:textId="77777777" w:rsidR="009852F4" w:rsidRPr="009852F4" w:rsidRDefault="0036580F" w:rsidP="009852F4">
      <w:pPr>
        <w:spacing w:before="120"/>
        <w:jc w:val="center"/>
        <w:rPr>
          <w:rFonts w:ascii="Times New Roman" w:hAnsi="Times New Roman" w:cs="Times New Roman"/>
          <w:b/>
        </w:rPr>
      </w:pPr>
      <w:bookmarkStart w:id="1" w:name="loai_pl10_name"/>
      <w:r w:rsidRPr="009852F4">
        <w:rPr>
          <w:rFonts w:ascii="Times New Roman" w:hAnsi="Times New Roman" w:cs="Times New Roman"/>
          <w:b/>
        </w:rPr>
        <w:t>GIẤY CHỨNG NHẬN</w:t>
      </w:r>
    </w:p>
    <w:p w14:paraId="4F097C67" w14:textId="77777777" w:rsidR="009852F4" w:rsidRPr="009852F4" w:rsidRDefault="0036580F" w:rsidP="009852F4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bookmarkStart w:id="2" w:name="loai_pl10_name_name"/>
      <w:bookmarkEnd w:id="1"/>
      <w:r w:rsidRPr="009852F4">
        <w:rPr>
          <w:rFonts w:ascii="Times New Roman" w:hAnsi="Times New Roman" w:cs="Times New Roman"/>
          <w:b/>
        </w:rPr>
        <w:t>ĐĂNG KÝ KẾT QUẢ THỰC HIỆN NHIỆM VỤ KHOA HỌC VÀ CÔNG NGHỆ SỬ DỤNG NGÂN SÁCH NHÀ NƯỚC</w:t>
      </w:r>
    </w:p>
    <w:bookmarkEnd w:id="2"/>
    <w:p w14:paraId="39F6521C" w14:textId="77777777" w:rsidR="009852F4" w:rsidRPr="009852F4" w:rsidRDefault="0036580F" w:rsidP="009852F4">
      <w:pPr>
        <w:spacing w:before="120"/>
        <w:jc w:val="center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>Số đăng ký:………………………..</w:t>
      </w:r>
    </w:p>
    <w:p w14:paraId="39B8DC15" w14:textId="77777777" w:rsidR="009852F4" w:rsidRPr="009852F4" w:rsidRDefault="0036580F" w:rsidP="009852F4">
      <w:pPr>
        <w:tabs>
          <w:tab w:val="left" w:leader="dot" w:pos="840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>Tên nhiệm vụ:</w:t>
      </w:r>
      <w:r w:rsidRPr="009852F4">
        <w:rPr>
          <w:rFonts w:ascii="Times New Roman" w:hAnsi="Times New Roman" w:cs="Times New Roman"/>
        </w:rPr>
        <w:tab/>
      </w:r>
    </w:p>
    <w:p w14:paraId="03DFD84A" w14:textId="77777777" w:rsidR="009852F4" w:rsidRPr="009852F4" w:rsidRDefault="0036580F" w:rsidP="009852F4">
      <w:pPr>
        <w:tabs>
          <w:tab w:val="left" w:leader="dot" w:pos="840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ab/>
      </w:r>
    </w:p>
    <w:p w14:paraId="3D794D60" w14:textId="77777777" w:rsidR="009852F4" w:rsidRPr="009852F4" w:rsidRDefault="0036580F" w:rsidP="009852F4">
      <w:pPr>
        <w:tabs>
          <w:tab w:val="left" w:leader="dot" w:pos="840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 xml:space="preserve">Cấp nhiệm vụ: </w:t>
      </w:r>
      <w:r w:rsidRPr="009852F4">
        <w:rPr>
          <w:rFonts w:ascii="Times New Roman" w:hAnsi="Times New Roman" w:cs="Times New Roman"/>
        </w:rPr>
        <w:tab/>
      </w:r>
    </w:p>
    <w:p w14:paraId="719A2215" w14:textId="77777777" w:rsidR="009852F4" w:rsidRPr="009852F4" w:rsidRDefault="0036580F" w:rsidP="009852F4">
      <w:pPr>
        <w:tabs>
          <w:tab w:val="left" w:leader="dot" w:pos="840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 xml:space="preserve">Tổ chức chủ trì nhiệm vụ: </w:t>
      </w:r>
      <w:r w:rsidRPr="009852F4">
        <w:rPr>
          <w:rFonts w:ascii="Times New Roman" w:hAnsi="Times New Roman" w:cs="Times New Roman"/>
        </w:rPr>
        <w:tab/>
      </w:r>
    </w:p>
    <w:p w14:paraId="411A6109" w14:textId="77777777" w:rsidR="009852F4" w:rsidRPr="009852F4" w:rsidRDefault="0036580F" w:rsidP="009852F4">
      <w:pPr>
        <w:tabs>
          <w:tab w:val="left" w:leader="dot" w:pos="840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 xml:space="preserve">Chủ nhiệm nhiệm vụ: </w:t>
      </w:r>
      <w:r w:rsidRPr="009852F4">
        <w:rPr>
          <w:rFonts w:ascii="Times New Roman" w:hAnsi="Times New Roman" w:cs="Times New Roman"/>
        </w:rPr>
        <w:tab/>
      </w:r>
    </w:p>
    <w:p w14:paraId="2C097535" w14:textId="77777777" w:rsidR="009852F4" w:rsidRPr="009852F4" w:rsidRDefault="0036580F" w:rsidP="009852F4">
      <w:pPr>
        <w:tabs>
          <w:tab w:val="left" w:leader="dot" w:pos="840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 xml:space="preserve">Cơ quan chủ quản của tổ chức chủ trì nhiệm vụ: </w:t>
      </w:r>
      <w:r w:rsidRPr="009852F4">
        <w:rPr>
          <w:rFonts w:ascii="Times New Roman" w:hAnsi="Times New Roman" w:cs="Times New Roman"/>
        </w:rPr>
        <w:tab/>
      </w:r>
    </w:p>
    <w:p w14:paraId="01E22B0E" w14:textId="77777777" w:rsidR="009852F4" w:rsidRPr="009852F4" w:rsidRDefault="0036580F" w:rsidP="009852F4">
      <w:pPr>
        <w:tabs>
          <w:tab w:val="left" w:leader="dot" w:pos="840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 xml:space="preserve">Cá nhân tham gia: </w:t>
      </w:r>
      <w:r w:rsidRPr="009852F4">
        <w:rPr>
          <w:rFonts w:ascii="Times New Roman" w:hAnsi="Times New Roman" w:cs="Times New Roman"/>
        </w:rPr>
        <w:tab/>
      </w:r>
    </w:p>
    <w:p w14:paraId="5C9A5F6C" w14:textId="77777777" w:rsidR="009852F4" w:rsidRPr="009852F4" w:rsidRDefault="0036580F" w:rsidP="009852F4">
      <w:pPr>
        <w:tabs>
          <w:tab w:val="left" w:leader="dot" w:pos="840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 xml:space="preserve">Hội đồng đánh giá nghiệm thu chính thức kết quả thực hiện nhiệm vụ khoa học và công nghệ được thành lập theo Quyết định </w:t>
      </w:r>
      <w:r w:rsidRPr="009852F4">
        <w:rPr>
          <w:rFonts w:ascii="Times New Roman" w:hAnsi="Times New Roman" w:cs="Times New Roman"/>
        </w:rPr>
        <w:t>số: ... ngày... tháng... năm…………………….</w:t>
      </w:r>
    </w:p>
    <w:p w14:paraId="294B99F0" w14:textId="77777777" w:rsidR="009852F4" w:rsidRPr="009852F4" w:rsidRDefault="0036580F" w:rsidP="009852F4">
      <w:pPr>
        <w:tabs>
          <w:tab w:val="left" w:leader="dot" w:pos="804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 xml:space="preserve">của: </w:t>
      </w:r>
      <w:r w:rsidRPr="009852F4">
        <w:rPr>
          <w:rFonts w:ascii="Times New Roman" w:hAnsi="Times New Roman" w:cs="Times New Roman"/>
        </w:rPr>
        <w:tab/>
      </w:r>
      <w:r>
        <w:rPr>
          <w:rStyle w:val="FootnoteReference"/>
          <w:rFonts w:ascii="Times New Roman" w:hAnsi="Times New Roman" w:cs="Times New Roman"/>
        </w:rPr>
        <w:footnoteReference w:customMarkFollows="1" w:id="3"/>
        <w:t>(3)</w:t>
      </w:r>
    </w:p>
    <w:p w14:paraId="545D65A7" w14:textId="77777777" w:rsidR="009852F4" w:rsidRPr="009852F4" w:rsidRDefault="0036580F" w:rsidP="009852F4">
      <w:pPr>
        <w:tabs>
          <w:tab w:val="left" w:leader="dot" w:pos="8400"/>
        </w:tabs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>Họp ngày…… tháng…… năm…… tại</w:t>
      </w:r>
      <w:r w:rsidRPr="009852F4">
        <w:rPr>
          <w:rFonts w:ascii="Times New Roman" w:hAnsi="Times New Roman" w:cs="Times New Roman"/>
        </w:rPr>
        <w:tab/>
      </w:r>
    </w:p>
    <w:p w14:paraId="1E118CDD" w14:textId="77777777" w:rsidR="009852F4" w:rsidRPr="009852F4" w:rsidRDefault="0036580F" w:rsidP="009852F4">
      <w:pPr>
        <w:spacing w:before="120"/>
        <w:rPr>
          <w:rFonts w:ascii="Times New Roman" w:hAnsi="Times New Roman" w:cs="Times New Roman"/>
        </w:rPr>
      </w:pPr>
      <w:r w:rsidRPr="009852F4">
        <w:rPr>
          <w:rFonts w:ascii="Times New Roman" w:hAnsi="Times New Roman" w:cs="Times New Roman"/>
        </w:rPr>
        <w:t>đã đăng ký kết quả thực hiện nhiệm vụ khoa học và công nghệ./.</w:t>
      </w:r>
    </w:p>
    <w:p w14:paraId="2255C1EB" w14:textId="77777777" w:rsidR="009852F4" w:rsidRPr="009852F4" w:rsidRDefault="009852F4" w:rsidP="009852F4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A4EA4" w14:paraId="44833EF4" w14:textId="77777777" w:rsidTr="004F4303">
        <w:tc>
          <w:tcPr>
            <w:tcW w:w="4428" w:type="dxa"/>
          </w:tcPr>
          <w:p w14:paraId="4EFD20B9" w14:textId="77777777" w:rsidR="009852F4" w:rsidRPr="009852F4" w:rsidRDefault="0036580F" w:rsidP="004F4303">
            <w:pPr>
              <w:spacing w:before="120"/>
              <w:rPr>
                <w:rFonts w:ascii="Times New Roman" w:hAnsi="Times New Roman" w:cs="Times New Roman"/>
              </w:rPr>
            </w:pPr>
            <w:r w:rsidRPr="009852F4">
              <w:rPr>
                <w:rFonts w:ascii="Times New Roman" w:hAnsi="Times New Roman" w:cs="Times New Roman"/>
                <w:i/>
              </w:rPr>
              <w:t>Hồ sơ lưu tại:</w:t>
            </w:r>
            <w:r w:rsidRPr="009852F4">
              <w:rPr>
                <w:rFonts w:ascii="Times New Roman" w:hAnsi="Times New Roman" w:cs="Times New Roman"/>
                <w:i/>
              </w:rPr>
              <w:br/>
            </w:r>
            <w:r w:rsidRPr="009852F4">
              <w:rPr>
                <w:rFonts w:ascii="Times New Roman" w:hAnsi="Times New Roman" w:cs="Times New Roman"/>
              </w:rPr>
              <w:t>Tên cơ quan đăng ký:</w:t>
            </w:r>
            <w:r w:rsidRPr="009852F4">
              <w:rPr>
                <w:rFonts w:ascii="Times New Roman" w:hAnsi="Times New Roman" w:cs="Times New Roman"/>
              </w:rPr>
              <w:br/>
              <w:t>Địa chỉ:</w:t>
            </w:r>
            <w:r w:rsidRPr="009852F4">
              <w:rPr>
                <w:rFonts w:ascii="Times New Roman" w:hAnsi="Times New Roman" w:cs="Times New Roman"/>
              </w:rPr>
              <w:br/>
              <w:t>Số hồ sơ lưu:</w:t>
            </w:r>
          </w:p>
        </w:tc>
        <w:tc>
          <w:tcPr>
            <w:tcW w:w="4428" w:type="dxa"/>
          </w:tcPr>
          <w:p w14:paraId="5FDD3691" w14:textId="77777777" w:rsidR="009852F4" w:rsidRPr="009852F4" w:rsidRDefault="0036580F" w:rsidP="004F4303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9852F4">
              <w:rPr>
                <w:rFonts w:ascii="Times New Roman" w:hAnsi="Times New Roman" w:cs="Times New Roman"/>
                <w:i/>
              </w:rPr>
              <w:t>........, ngày….. tháng….. năm….</w:t>
            </w:r>
            <w:r w:rsidRPr="009852F4">
              <w:rPr>
                <w:rFonts w:ascii="Times New Roman" w:hAnsi="Times New Roman" w:cs="Times New Roman"/>
                <w:i/>
              </w:rPr>
              <w:br/>
            </w:r>
            <w:r w:rsidRPr="009852F4">
              <w:rPr>
                <w:rFonts w:ascii="Times New Roman" w:hAnsi="Times New Roman" w:cs="Times New Roman"/>
                <w:b/>
              </w:rPr>
              <w:t>QUYỀN HẠN, CHỨC VỤ NGƯ</w:t>
            </w:r>
            <w:r w:rsidRPr="009852F4">
              <w:rPr>
                <w:rFonts w:ascii="Times New Roman" w:hAnsi="Times New Roman" w:cs="Times New Roman"/>
                <w:b/>
              </w:rPr>
              <w:t>ỜI KÝ</w:t>
            </w:r>
            <w:r w:rsidRPr="009852F4">
              <w:rPr>
                <w:rFonts w:ascii="Times New Roman" w:hAnsi="Times New Roman" w:cs="Times New Roman"/>
                <w:b/>
              </w:rPr>
              <w:br/>
            </w:r>
            <w:r w:rsidRPr="009852F4">
              <w:rPr>
                <w:rFonts w:ascii="Times New Roman" w:hAnsi="Times New Roman" w:cs="Times New Roman"/>
                <w:i/>
              </w:rPr>
              <w:t>(Ký, ghi rõ họ tên và đóng dấu)</w:t>
            </w:r>
          </w:p>
        </w:tc>
      </w:tr>
    </w:tbl>
    <w:p w14:paraId="7A12EE27" w14:textId="5A8DA997" w:rsidR="009852F4" w:rsidRDefault="009852F4" w:rsidP="009852F4">
      <w:pPr>
        <w:spacing w:before="120"/>
        <w:rPr>
          <w:rFonts w:ascii="Times New Roman" w:hAnsi="Times New Roman" w:cs="Times New Roman"/>
        </w:rPr>
      </w:pPr>
    </w:p>
    <w:p w14:paraId="07AFE05F" w14:textId="38C47BE7" w:rsidR="009852F4" w:rsidRDefault="009852F4" w:rsidP="009852F4">
      <w:pPr>
        <w:spacing w:before="120"/>
        <w:rPr>
          <w:rFonts w:ascii="Times New Roman" w:hAnsi="Times New Roman" w:cs="Times New Roman"/>
        </w:rPr>
      </w:pPr>
    </w:p>
    <w:p w14:paraId="64D22AF3" w14:textId="3F2718D2" w:rsidR="009852F4" w:rsidRDefault="009852F4" w:rsidP="009852F4">
      <w:pPr>
        <w:spacing w:before="120"/>
        <w:rPr>
          <w:rFonts w:ascii="Times New Roman" w:hAnsi="Times New Roman" w:cs="Times New Roman"/>
        </w:rPr>
      </w:pPr>
    </w:p>
    <w:p w14:paraId="59EFFDB0" w14:textId="617E3495" w:rsidR="009852F4" w:rsidRDefault="009852F4" w:rsidP="009852F4">
      <w:pPr>
        <w:spacing w:before="120"/>
        <w:rPr>
          <w:rFonts w:ascii="Times New Roman" w:hAnsi="Times New Roman" w:cs="Times New Roman"/>
        </w:rPr>
      </w:pPr>
    </w:p>
    <w:p w14:paraId="41B43363" w14:textId="7B170FE0" w:rsidR="009852F4" w:rsidRDefault="009852F4" w:rsidP="009852F4">
      <w:pPr>
        <w:spacing w:before="120"/>
        <w:rPr>
          <w:rFonts w:ascii="Times New Roman" w:hAnsi="Times New Roman" w:cs="Times New Roman"/>
        </w:rPr>
      </w:pPr>
    </w:p>
    <w:p w14:paraId="3EC8F8BD" w14:textId="36D6DC58" w:rsidR="009852F4" w:rsidRDefault="009852F4" w:rsidP="009852F4">
      <w:pPr>
        <w:spacing w:before="120"/>
        <w:rPr>
          <w:rFonts w:ascii="Times New Roman" w:hAnsi="Times New Roman" w:cs="Times New Roman"/>
        </w:rPr>
      </w:pPr>
    </w:p>
    <w:p w14:paraId="6BCFFB6D" w14:textId="2E421FB9" w:rsidR="009852F4" w:rsidRDefault="009852F4" w:rsidP="009852F4">
      <w:pPr>
        <w:spacing w:before="120"/>
        <w:rPr>
          <w:rFonts w:ascii="Times New Roman" w:hAnsi="Times New Roman" w:cs="Times New Roman"/>
        </w:rPr>
      </w:pPr>
    </w:p>
    <w:p w14:paraId="39C7C843" w14:textId="33582487" w:rsidR="009852F4" w:rsidRDefault="009852F4" w:rsidP="009852F4">
      <w:pPr>
        <w:spacing w:before="120"/>
        <w:rPr>
          <w:rFonts w:ascii="Times New Roman" w:hAnsi="Times New Roman" w:cs="Times New Roman"/>
        </w:rPr>
      </w:pPr>
      <w:bookmarkStart w:id="3" w:name="_GoBack"/>
      <w:bookmarkEnd w:id="3"/>
    </w:p>
    <w:sectPr w:rsidR="009852F4" w:rsidSect="009852F4">
      <w:footnotePr>
        <w:numStart w:val="26"/>
      </w:footnotePr>
      <w:pgSz w:w="11907" w:h="16840" w:code="9"/>
      <w:pgMar w:top="1134" w:right="1134" w:bottom="1134" w:left="1701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5F24" w14:textId="77777777" w:rsidR="0036580F" w:rsidRDefault="0036580F">
      <w:r>
        <w:separator/>
      </w:r>
    </w:p>
  </w:endnote>
  <w:endnote w:type="continuationSeparator" w:id="0">
    <w:p w14:paraId="37DBA367" w14:textId="77777777" w:rsidR="0036580F" w:rsidRDefault="0036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6A0F9" w14:textId="77777777" w:rsidR="0036580F" w:rsidRDefault="0036580F" w:rsidP="009852F4">
      <w:r>
        <w:separator/>
      </w:r>
    </w:p>
  </w:footnote>
  <w:footnote w:type="continuationSeparator" w:id="0">
    <w:p w14:paraId="608B48E2" w14:textId="77777777" w:rsidR="0036580F" w:rsidRDefault="0036580F" w:rsidP="009852F4">
      <w:r>
        <w:continuationSeparator/>
      </w:r>
    </w:p>
  </w:footnote>
  <w:footnote w:id="1">
    <w:p w14:paraId="62DD7236" w14:textId="77777777" w:rsidR="009852F4" w:rsidRPr="00CF034C" w:rsidRDefault="0036580F" w:rsidP="009852F4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  <w:r w:rsidRPr="00CF034C">
        <w:rPr>
          <w:rStyle w:val="FootnoteReference"/>
          <w:rFonts w:ascii="Arial" w:hAnsi="Arial" w:cs="Arial"/>
          <w:sz w:val="16"/>
          <w:szCs w:val="16"/>
        </w:rPr>
        <w:t>(1)</w:t>
      </w:r>
      <w:r w:rsidRPr="00CF034C">
        <w:rPr>
          <w:rFonts w:ascii="Arial" w:hAnsi="Arial" w:cs="Arial"/>
          <w:sz w:val="16"/>
          <w:szCs w:val="16"/>
        </w:rPr>
        <w:t xml:space="preserve"> </w:t>
      </w:r>
      <w:r w:rsidRPr="00CF034C">
        <w:rPr>
          <w:rFonts w:ascii="Arial" w:hAnsi="Arial" w:cs="Arial"/>
          <w:sz w:val="16"/>
          <w:szCs w:val="16"/>
          <w:lang w:val="en-US"/>
        </w:rPr>
        <w:t>Ghi tên bộ chủ quản hoặc Ủy ban nhân dân tỉnh, thành phố trực thuộc Trung ương chủ quản của cơ quan cấp đăng ký tại bộ, ngành hoặc</w:t>
      </w:r>
      <w:r w:rsidRPr="00CF034C">
        <w:rPr>
          <w:rFonts w:ascii="Arial" w:hAnsi="Arial" w:cs="Arial"/>
          <w:sz w:val="16"/>
          <w:szCs w:val="16"/>
          <w:lang w:val="en-US"/>
        </w:rPr>
        <w:t xml:space="preserve"> địa phương.</w:t>
      </w:r>
    </w:p>
  </w:footnote>
  <w:footnote w:id="2">
    <w:p w14:paraId="64735F5A" w14:textId="77777777" w:rsidR="009852F4" w:rsidRPr="00CF034C" w:rsidRDefault="0036580F" w:rsidP="009852F4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  <w:r w:rsidRPr="00CF034C">
        <w:rPr>
          <w:rStyle w:val="FootnoteReference"/>
          <w:rFonts w:ascii="Arial" w:hAnsi="Arial" w:cs="Arial"/>
          <w:sz w:val="16"/>
          <w:szCs w:val="16"/>
        </w:rPr>
        <w:t>(2)</w:t>
      </w:r>
      <w:r w:rsidRPr="00CF034C">
        <w:rPr>
          <w:rFonts w:ascii="Arial" w:hAnsi="Arial" w:cs="Arial"/>
          <w:sz w:val="16"/>
          <w:szCs w:val="16"/>
        </w:rPr>
        <w:t xml:space="preserve"> </w:t>
      </w:r>
      <w:r w:rsidRPr="00CF034C">
        <w:rPr>
          <w:rFonts w:ascii="Arial" w:hAnsi="Arial" w:cs="Arial"/>
          <w:sz w:val="16"/>
          <w:szCs w:val="16"/>
          <w:lang w:val="en-US"/>
        </w:rPr>
        <w:t>Ghi tên đầy đủ của cơ quan đăng ký kết quả thực hiện nhiệm vụ khoa học và công nghệ.</w:t>
      </w:r>
    </w:p>
  </w:footnote>
  <w:footnote w:id="3">
    <w:p w14:paraId="391DE274" w14:textId="77777777" w:rsidR="009852F4" w:rsidRPr="00CF034C" w:rsidRDefault="0036580F" w:rsidP="009852F4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  <w:r w:rsidRPr="00CF034C">
        <w:rPr>
          <w:rStyle w:val="FootnoteReference"/>
          <w:rFonts w:ascii="Arial" w:hAnsi="Arial" w:cs="Arial"/>
          <w:sz w:val="16"/>
          <w:szCs w:val="16"/>
        </w:rPr>
        <w:t>(3)</w:t>
      </w:r>
      <w:r w:rsidRPr="00CF034C">
        <w:rPr>
          <w:rFonts w:ascii="Arial" w:hAnsi="Arial" w:cs="Arial"/>
          <w:sz w:val="16"/>
          <w:szCs w:val="16"/>
        </w:rPr>
        <w:t xml:space="preserve"> </w:t>
      </w:r>
      <w:r w:rsidRPr="00CF034C">
        <w:rPr>
          <w:rFonts w:ascii="Arial" w:hAnsi="Arial" w:cs="Arial"/>
          <w:sz w:val="16"/>
          <w:szCs w:val="16"/>
          <w:lang w:val="en-US"/>
        </w:rPr>
        <w:t>Chức danh của thủ trưởng cơ quan nhà nước quản lý về khoa học và công nghệ có thẩm quyền.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5"/>
    <w:multiLevelType w:val="multilevel"/>
    <w:tmpl w:val="0000002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7"/>
    <w:multiLevelType w:val="multilevel"/>
    <w:tmpl w:val="0000002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B"/>
    <w:multiLevelType w:val="multilevel"/>
    <w:tmpl w:val="0000002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numStart w:val="2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F4"/>
    <w:rsid w:val="00040B39"/>
    <w:rsid w:val="0012002A"/>
    <w:rsid w:val="002E3D59"/>
    <w:rsid w:val="003106C6"/>
    <w:rsid w:val="0036580F"/>
    <w:rsid w:val="004005F9"/>
    <w:rsid w:val="004A4EA4"/>
    <w:rsid w:val="004F4303"/>
    <w:rsid w:val="006747CB"/>
    <w:rsid w:val="009852F4"/>
    <w:rsid w:val="00AD4181"/>
    <w:rsid w:val="00CF034C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C4F2"/>
  <w15:chartTrackingRefBased/>
  <w15:docId w15:val="{6DCF3FBE-1CD8-42CC-94F0-AB300B55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F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2F4"/>
    <w:rPr>
      <w:color w:val="auto"/>
      <w:u w:val="single"/>
    </w:rPr>
  </w:style>
  <w:style w:type="character" w:customStyle="1" w:styleId="Footnote">
    <w:name w:val="Footnote_"/>
    <w:basedOn w:val="DefaultParagraphFont"/>
    <w:link w:val="Footnote0"/>
    <w:locked/>
    <w:rsid w:val="009852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Footnote2">
    <w:name w:val="Footnote (2)_"/>
    <w:basedOn w:val="DefaultParagraphFont"/>
    <w:link w:val="Footnote21"/>
    <w:locked/>
    <w:rsid w:val="009852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otnote2Italic">
    <w:name w:val="Footnote (2) + Italic"/>
    <w:basedOn w:val="Footnote2"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Footnote20">
    <w:name w:val="Footnote (2)"/>
    <w:basedOn w:val="Footnote2"/>
    <w:rsid w:val="009852F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Footnote3">
    <w:name w:val="Footnote (3)_"/>
    <w:basedOn w:val="DefaultParagraphFont"/>
    <w:link w:val="Footnote30"/>
    <w:locked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locked/>
    <w:rsid w:val="00985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locked/>
    <w:rsid w:val="009852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10pt">
    <w:name w:val="Header or footer + 10 pt"/>
    <w:aliases w:val="Not Bold"/>
    <w:basedOn w:val="Headerorfooter"/>
    <w:rsid w:val="009852F4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locked/>
    <w:rsid w:val="009852F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Italic">
    <w:name w:val="Body text (3) + Not Italic"/>
    <w:basedOn w:val="Bodytext3"/>
    <w:rsid w:val="009852F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">
    <w:name w:val="Body text_"/>
    <w:basedOn w:val="DefaultParagraphFont"/>
    <w:link w:val="Bodytext1"/>
    <w:locked/>
    <w:rsid w:val="009852F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105pt">
    <w:name w:val="Header or footer + 10.5 pt"/>
    <w:basedOn w:val="Headerorfooter"/>
    <w:rsid w:val="009852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9852F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2NotBold">
    <w:name w:val="Body text (2) + Not Bold"/>
    <w:basedOn w:val="Bodytext2"/>
    <w:rsid w:val="00985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locked/>
    <w:rsid w:val="009852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13pt">
    <w:name w:val="Body text (4) + 13 pt"/>
    <w:basedOn w:val="Bodytext4"/>
    <w:rsid w:val="00985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Exact">
    <w:name w:val="Body text Exact"/>
    <w:basedOn w:val="DefaultParagraphFont"/>
    <w:rsid w:val="009852F4"/>
    <w:rPr>
      <w:rFonts w:ascii="Times New Roman" w:hAnsi="Times New Roman" w:cs="Times New Roman"/>
      <w:spacing w:val="-2"/>
      <w:u w:val="none"/>
    </w:rPr>
  </w:style>
  <w:style w:type="character" w:customStyle="1" w:styleId="BodytextSpacing1ptExact">
    <w:name w:val="Body text + Spacing 1 pt Exact"/>
    <w:basedOn w:val="Bodytext"/>
    <w:rsid w:val="009852F4"/>
    <w:rPr>
      <w:rFonts w:ascii="Times New Roman" w:hAnsi="Times New Roman" w:cs="Times New Roman"/>
      <w:spacing w:val="22"/>
      <w:sz w:val="24"/>
      <w:szCs w:val="24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locked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locked/>
    <w:rsid w:val="009852F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611pt">
    <w:name w:val="Body text (6) + 11 pt"/>
    <w:aliases w:val="Italic"/>
    <w:basedOn w:val="Bodytext6"/>
    <w:rsid w:val="009852F4"/>
    <w:rPr>
      <w:rFonts w:ascii="Times New Roman" w:hAnsi="Times New Roman" w:cs="Times New Roman"/>
      <w:i/>
      <w:iCs/>
      <w:noProof/>
      <w:sz w:val="22"/>
      <w:szCs w:val="22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locked/>
    <w:rsid w:val="009852F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9pt">
    <w:name w:val="Header or footer + 9 pt"/>
    <w:aliases w:val="Not Bold5"/>
    <w:basedOn w:val="Headerorfooter"/>
    <w:rsid w:val="009852F4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locked/>
    <w:rsid w:val="009852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erorfooter0">
    <w:name w:val="Header or footer"/>
    <w:basedOn w:val="Headerorfooter"/>
    <w:rsid w:val="009852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NotItalic">
    <w:name w:val="Body text (5) + Not Italic"/>
    <w:basedOn w:val="Bodytext5"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locked/>
    <w:rsid w:val="009852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locked/>
    <w:rsid w:val="009852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105pt">
    <w:name w:val="Body text + 10.5 pt"/>
    <w:basedOn w:val="Bodytext"/>
    <w:rsid w:val="009852F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05pt4">
    <w:name w:val="Body text + 10.5 pt4"/>
    <w:aliases w:val="Bold"/>
    <w:basedOn w:val="Bodytext"/>
    <w:rsid w:val="009852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1pt">
    <w:name w:val="Body text + 11 pt"/>
    <w:aliases w:val="Italic5"/>
    <w:basedOn w:val="Bodytext"/>
    <w:rsid w:val="009852F4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05pt3">
    <w:name w:val="Body text + 10.5 pt3"/>
    <w:aliases w:val="Bold5,Italic4"/>
    <w:basedOn w:val="Bodytext"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locked/>
    <w:rsid w:val="009852F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locked/>
    <w:rsid w:val="009852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10NotBold">
    <w:name w:val="Body text (10) + Not Bold"/>
    <w:aliases w:val="Italic3"/>
    <w:basedOn w:val="Bodytext10"/>
    <w:rsid w:val="009852F4"/>
    <w:rPr>
      <w:rFonts w:ascii="Times New Roman" w:hAnsi="Times New Roman" w:cs="Times New Roman"/>
      <w:b/>
      <w:bCs/>
      <w:i/>
      <w:iCs/>
      <w:noProof/>
      <w:sz w:val="17"/>
      <w:szCs w:val="17"/>
      <w:shd w:val="clear" w:color="auto" w:fill="FFFFFF"/>
    </w:rPr>
  </w:style>
  <w:style w:type="character" w:customStyle="1" w:styleId="Bodytext10NotBold1">
    <w:name w:val="Body text (10) + Not Bold1"/>
    <w:aliases w:val="Spacing -1 pt"/>
    <w:basedOn w:val="Bodytext10"/>
    <w:rsid w:val="009852F4"/>
    <w:rPr>
      <w:rFonts w:ascii="Times New Roman" w:hAnsi="Times New Roman" w:cs="Times New Roman"/>
      <w:b/>
      <w:bCs/>
      <w:spacing w:val="-20"/>
      <w:sz w:val="17"/>
      <w:szCs w:val="17"/>
      <w:shd w:val="clear" w:color="auto" w:fill="FFFFFF"/>
    </w:rPr>
  </w:style>
  <w:style w:type="character" w:customStyle="1" w:styleId="Bodytext9105pt">
    <w:name w:val="Body text (9) + 10.5 pt"/>
    <w:basedOn w:val="Bodytext9"/>
    <w:rsid w:val="009852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5115pt">
    <w:name w:val="Body text (5) + 11.5 pt"/>
    <w:aliases w:val="Not Italic"/>
    <w:basedOn w:val="Bodytext5"/>
    <w:rsid w:val="009852F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8pt">
    <w:name w:val="Body text (7) + 8 pt"/>
    <w:aliases w:val="Not Bold4"/>
    <w:basedOn w:val="Bodytext7"/>
    <w:rsid w:val="009852F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78pt1">
    <w:name w:val="Body text (7) + 8 pt1"/>
    <w:aliases w:val="Not Bold3"/>
    <w:basedOn w:val="Bodytext7"/>
    <w:rsid w:val="009852F4"/>
    <w:rPr>
      <w:rFonts w:ascii="Times New Roman" w:hAnsi="Times New Roman" w:cs="Times New Roman"/>
      <w:b/>
      <w:bCs/>
      <w:noProof/>
      <w:sz w:val="16"/>
      <w:szCs w:val="16"/>
      <w:shd w:val="clear" w:color="auto" w:fill="FFFFFF"/>
    </w:rPr>
  </w:style>
  <w:style w:type="character" w:customStyle="1" w:styleId="Bodytext713pt">
    <w:name w:val="Body text (7) + 13 pt"/>
    <w:basedOn w:val="Bodytext7"/>
    <w:rsid w:val="00985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2">
    <w:name w:val="Header or footer2"/>
    <w:basedOn w:val="Headerorfooter"/>
    <w:rsid w:val="009852F4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2SmallCaps">
    <w:name w:val="Body text (2) + Small Caps"/>
    <w:basedOn w:val="Bodytext2"/>
    <w:rsid w:val="009852F4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713pt1">
    <w:name w:val="Body text (7) + 13 pt1"/>
    <w:basedOn w:val="Bodytext7"/>
    <w:rsid w:val="00985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locked/>
    <w:rsid w:val="009852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10">
    <w:name w:val="Body text (11)"/>
    <w:basedOn w:val="Bodytext11"/>
    <w:rsid w:val="009852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113pt">
    <w:name w:val="Body text (11) + 13 pt"/>
    <w:basedOn w:val="Bodytext11"/>
    <w:rsid w:val="00985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rsid w:val="009852F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Bodytext2135pt">
    <w:name w:val="Body text (2) + 13.5 pt"/>
    <w:basedOn w:val="Bodytext2"/>
    <w:rsid w:val="009852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locked/>
    <w:rsid w:val="009852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5Exact">
    <w:name w:val="Body text (5) Exact"/>
    <w:basedOn w:val="DefaultParagraphFont"/>
    <w:rsid w:val="009852F4"/>
    <w:rPr>
      <w:rFonts w:ascii="Times New Roman" w:hAnsi="Times New Roman" w:cs="Times New Roman"/>
      <w:b/>
      <w:bCs/>
      <w:i/>
      <w:iCs/>
      <w:spacing w:val="-4"/>
      <w:sz w:val="20"/>
      <w:szCs w:val="20"/>
      <w:u w:val="none"/>
    </w:rPr>
  </w:style>
  <w:style w:type="character" w:customStyle="1" w:styleId="Bodytext5NotItalicExact">
    <w:name w:val="Body text (5) + Not Italic Exact"/>
    <w:basedOn w:val="Bodytext5"/>
    <w:rsid w:val="009852F4"/>
    <w:rPr>
      <w:rFonts w:ascii="Times New Roman" w:hAnsi="Times New Roman" w:cs="Times New Roman"/>
      <w:b/>
      <w:bCs/>
      <w:i/>
      <w:iCs/>
      <w:spacing w:val="-4"/>
      <w:sz w:val="20"/>
      <w:szCs w:val="20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locked/>
    <w:rsid w:val="009852F4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Bodytext7Italic">
    <w:name w:val="Body text (7) + Italic"/>
    <w:basedOn w:val="Bodytext7"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7Corbel">
    <w:name w:val="Body text (7) + Corbel"/>
    <w:aliases w:val="18.5 pt,Not Bold2"/>
    <w:basedOn w:val="Bodytext7"/>
    <w:rsid w:val="009852F4"/>
    <w:rPr>
      <w:rFonts w:ascii="Corbel" w:hAnsi="Corbel" w:cs="Corbel"/>
      <w:b/>
      <w:bCs/>
      <w:sz w:val="37"/>
      <w:szCs w:val="37"/>
      <w:shd w:val="clear" w:color="auto" w:fill="FFFFFF"/>
    </w:rPr>
  </w:style>
  <w:style w:type="character" w:customStyle="1" w:styleId="Bodytext7SmallCaps">
    <w:name w:val="Body text (7) + Small Caps"/>
    <w:basedOn w:val="Bodytext7"/>
    <w:rsid w:val="009852F4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Bodytext7Italic1">
    <w:name w:val="Body text (7) + Italic1"/>
    <w:basedOn w:val="Bodytext7"/>
    <w:rsid w:val="009852F4"/>
    <w:rPr>
      <w:rFonts w:ascii="Times New Roman" w:hAnsi="Times New Roman" w:cs="Times New Roman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Bodytext2155pt">
    <w:name w:val="Body text (2) + 15.5 pt"/>
    <w:basedOn w:val="Bodytext2"/>
    <w:rsid w:val="009852F4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2105pt">
    <w:name w:val="Body text (2) + 10.5 pt"/>
    <w:basedOn w:val="Bodytext2"/>
    <w:rsid w:val="009852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712pt">
    <w:name w:val="Body text (7) + 12 pt"/>
    <w:basedOn w:val="Bodytext7"/>
    <w:rsid w:val="009852F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105pt">
    <w:name w:val="Body text (3) + 10.5 pt"/>
    <w:aliases w:val="Bold4"/>
    <w:basedOn w:val="Bodytext3"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785pt">
    <w:name w:val="Body text (7) + 8.5 pt"/>
    <w:basedOn w:val="Bodytext7"/>
    <w:rsid w:val="009852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locked/>
    <w:rsid w:val="00985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locked/>
    <w:rsid w:val="009852F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105pt2">
    <w:name w:val="Body text + 10.5 pt2"/>
    <w:aliases w:val="Bold3"/>
    <w:basedOn w:val="Bodytext"/>
    <w:rsid w:val="009852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513pt">
    <w:name w:val="Body text (5) + 13 pt"/>
    <w:aliases w:val="Not Bold1,Not Italic2"/>
    <w:basedOn w:val="Bodytext5"/>
    <w:rsid w:val="009852F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410pt">
    <w:name w:val="Body text (14) + 10 pt"/>
    <w:aliases w:val="Not Italic1"/>
    <w:basedOn w:val="Bodytext14"/>
    <w:rsid w:val="009852F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7115pt">
    <w:name w:val="Body text (7) + 11.5 pt"/>
    <w:basedOn w:val="Bodytext7"/>
    <w:rsid w:val="009852F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712pt1">
    <w:name w:val="Body text (7) + 12 pt1"/>
    <w:aliases w:val="Spacing 0 pt"/>
    <w:basedOn w:val="Bodytext7"/>
    <w:rsid w:val="009852F4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Bodytext105pt1">
    <w:name w:val="Body text + 10.5 pt1"/>
    <w:aliases w:val="Bold2,Italic2"/>
    <w:basedOn w:val="Bodytext"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1">
    <w:name w:val="Heading #1_"/>
    <w:basedOn w:val="DefaultParagraphFont"/>
    <w:link w:val="Heading10"/>
    <w:locked/>
    <w:rsid w:val="009852F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Italic">
    <w:name w:val="Heading #1 + Italic"/>
    <w:basedOn w:val="Heading1"/>
    <w:rsid w:val="009852F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1105pt">
    <w:name w:val="Heading #1 + 10.5 pt"/>
    <w:aliases w:val="Bold1,Italic1"/>
    <w:basedOn w:val="Heading1"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13105pt">
    <w:name w:val="Body text (13) + 10.5 pt"/>
    <w:basedOn w:val="Bodytext13"/>
    <w:rsid w:val="009852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312pt">
    <w:name w:val="Body text (13) + 12 pt"/>
    <w:basedOn w:val="Bodytext13"/>
    <w:rsid w:val="009852F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30">
    <w:name w:val="Body text (13)"/>
    <w:basedOn w:val="Bodytext13"/>
    <w:rsid w:val="00985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12pt1">
    <w:name w:val="Body text (13) + 12 pt1"/>
    <w:aliases w:val="Spacing 0 pt1"/>
    <w:basedOn w:val="Bodytext13"/>
    <w:rsid w:val="009852F4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Bodytext50">
    <w:name w:val="Body text (5)"/>
    <w:basedOn w:val="Bodytext5"/>
    <w:rsid w:val="009852F4"/>
    <w:rPr>
      <w:rFonts w:ascii="Times New Roman" w:hAnsi="Times New Roman" w:cs="Times New Roman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BodyText15">
    <w:name w:val="Body Text1"/>
    <w:basedOn w:val="Bodytext"/>
    <w:rsid w:val="009852F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9852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locked/>
    <w:rsid w:val="009852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Footnote0">
    <w:name w:val="Footnote"/>
    <w:basedOn w:val="Normal"/>
    <w:link w:val="Footnote"/>
    <w:rsid w:val="009852F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Footnote21">
    <w:name w:val="Footnote (2)1"/>
    <w:basedOn w:val="Normal"/>
    <w:link w:val="Footnote2"/>
    <w:rsid w:val="009852F4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Footnote30">
    <w:name w:val="Footnote (3)"/>
    <w:basedOn w:val="Normal"/>
    <w:link w:val="Footnote3"/>
    <w:rsid w:val="009852F4"/>
    <w:pPr>
      <w:shd w:val="clear" w:color="auto" w:fill="FFFFFF"/>
      <w:spacing w:line="254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val="en-US" w:eastAsia="en-US"/>
    </w:rPr>
  </w:style>
  <w:style w:type="paragraph" w:customStyle="1" w:styleId="Bodytext20">
    <w:name w:val="Body text (2)"/>
    <w:basedOn w:val="Normal"/>
    <w:link w:val="Bodytext2"/>
    <w:rsid w:val="009852F4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Headerorfooter1">
    <w:name w:val="Header or footer1"/>
    <w:basedOn w:val="Normal"/>
    <w:link w:val="Headerorfooter"/>
    <w:rsid w:val="009852F4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Normal"/>
    <w:link w:val="Bodytext3"/>
    <w:rsid w:val="009852F4"/>
    <w:pPr>
      <w:shd w:val="clear" w:color="auto" w:fill="FFFFFF"/>
      <w:spacing w:before="120" w:after="7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paragraph" w:customStyle="1" w:styleId="Bodytext1">
    <w:name w:val="Body text1"/>
    <w:basedOn w:val="Normal"/>
    <w:link w:val="Bodytext"/>
    <w:rsid w:val="009852F4"/>
    <w:pPr>
      <w:shd w:val="clear" w:color="auto" w:fill="FFFFFF"/>
      <w:spacing w:line="43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Bodytext40">
    <w:name w:val="Body text (4)"/>
    <w:basedOn w:val="Normal"/>
    <w:link w:val="Bodytext4"/>
    <w:rsid w:val="009852F4"/>
    <w:pPr>
      <w:shd w:val="clear" w:color="auto" w:fill="FFFFFF"/>
      <w:spacing w:before="60" w:after="60" w:line="30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en-US" w:eastAsia="en-US"/>
    </w:rPr>
  </w:style>
  <w:style w:type="paragraph" w:customStyle="1" w:styleId="Bodytext51">
    <w:name w:val="Body text (5)1"/>
    <w:basedOn w:val="Normal"/>
    <w:link w:val="Bodytext5"/>
    <w:rsid w:val="009852F4"/>
    <w:pPr>
      <w:shd w:val="clear" w:color="auto" w:fill="FFFFFF"/>
      <w:spacing w:line="235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val="en-US" w:eastAsia="en-US"/>
    </w:rPr>
  </w:style>
  <w:style w:type="paragraph" w:customStyle="1" w:styleId="Bodytext60">
    <w:name w:val="Body text (6)"/>
    <w:basedOn w:val="Normal"/>
    <w:link w:val="Bodytext6"/>
    <w:rsid w:val="009852F4"/>
    <w:pPr>
      <w:shd w:val="clear" w:color="auto" w:fill="FFFFFF"/>
      <w:spacing w:line="235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9852F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Bodytext71">
    <w:name w:val="Body text (7)1"/>
    <w:basedOn w:val="Normal"/>
    <w:link w:val="Bodytext7"/>
    <w:rsid w:val="009852F4"/>
    <w:pPr>
      <w:shd w:val="clear" w:color="auto" w:fill="FFFFFF"/>
      <w:spacing w:line="264" w:lineRule="exact"/>
      <w:ind w:hanging="780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Bodytext80">
    <w:name w:val="Body text (8)"/>
    <w:basedOn w:val="Normal"/>
    <w:link w:val="Bodytext8"/>
    <w:rsid w:val="009852F4"/>
    <w:pPr>
      <w:shd w:val="clear" w:color="auto" w:fill="FFFFFF"/>
      <w:spacing w:before="120" w:after="120" w:line="254" w:lineRule="exac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rsid w:val="009852F4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Bodytext90">
    <w:name w:val="Body text (9)"/>
    <w:basedOn w:val="Normal"/>
    <w:link w:val="Bodytext9"/>
    <w:rsid w:val="009852F4"/>
    <w:pPr>
      <w:shd w:val="clear" w:color="auto" w:fill="FFFFFF"/>
      <w:spacing w:before="300"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en-US" w:eastAsia="en-US"/>
    </w:rPr>
  </w:style>
  <w:style w:type="paragraph" w:customStyle="1" w:styleId="Bodytext100">
    <w:name w:val="Body text (10)"/>
    <w:basedOn w:val="Normal"/>
    <w:link w:val="Bodytext10"/>
    <w:rsid w:val="009852F4"/>
    <w:pPr>
      <w:shd w:val="clear" w:color="auto" w:fill="FFFFFF"/>
      <w:spacing w:before="6060" w:line="245" w:lineRule="exact"/>
      <w:ind w:firstLine="680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Bodytext111">
    <w:name w:val="Body text (11)1"/>
    <w:basedOn w:val="Normal"/>
    <w:link w:val="Bodytext11"/>
    <w:rsid w:val="009852F4"/>
    <w:pPr>
      <w:shd w:val="clear" w:color="auto" w:fill="FFFFFF"/>
      <w:spacing w:before="300" w:after="300" w:line="307" w:lineRule="exact"/>
      <w:ind w:firstLine="2900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9852F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Bodytext120">
    <w:name w:val="Body text (12)"/>
    <w:basedOn w:val="Normal"/>
    <w:link w:val="Bodytext12"/>
    <w:rsid w:val="009852F4"/>
    <w:pPr>
      <w:shd w:val="clear" w:color="auto" w:fill="FFFFFF"/>
      <w:spacing w:after="480" w:line="259" w:lineRule="exact"/>
      <w:jc w:val="right"/>
    </w:pPr>
    <w:rPr>
      <w:rFonts w:ascii="Times New Roman" w:eastAsiaTheme="minorHAnsi" w:hAnsi="Times New Roman" w:cs="Times New Roman"/>
      <w:b/>
      <w:bCs/>
      <w:color w:val="auto"/>
      <w:spacing w:val="-10"/>
      <w:sz w:val="22"/>
      <w:szCs w:val="22"/>
      <w:lang w:val="en-US" w:eastAsia="en-US"/>
    </w:rPr>
  </w:style>
  <w:style w:type="paragraph" w:customStyle="1" w:styleId="Bodytext131">
    <w:name w:val="Body text (13)1"/>
    <w:basedOn w:val="Normal"/>
    <w:link w:val="Bodytext13"/>
    <w:rsid w:val="009852F4"/>
    <w:pPr>
      <w:shd w:val="clear" w:color="auto" w:fill="FFFFFF"/>
      <w:spacing w:before="156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Bodytext140">
    <w:name w:val="Body text (14)"/>
    <w:basedOn w:val="Normal"/>
    <w:link w:val="Bodytext14"/>
    <w:rsid w:val="009852F4"/>
    <w:pPr>
      <w:shd w:val="clear" w:color="auto" w:fill="FFFFFF"/>
      <w:spacing w:before="420" w:line="394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val="en-US" w:eastAsia="en-US"/>
    </w:rPr>
  </w:style>
  <w:style w:type="paragraph" w:customStyle="1" w:styleId="Heading10">
    <w:name w:val="Heading #1"/>
    <w:basedOn w:val="Normal"/>
    <w:link w:val="Heading1"/>
    <w:rsid w:val="009852F4"/>
    <w:pPr>
      <w:shd w:val="clear" w:color="auto" w:fill="FFFFFF"/>
      <w:spacing w:after="180" w:line="240" w:lineRule="atLeast"/>
      <w:jc w:val="both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ablecaption30">
    <w:name w:val="Table caption (3)"/>
    <w:basedOn w:val="Normal"/>
    <w:link w:val="Tablecaption3"/>
    <w:rsid w:val="009852F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val="en-US" w:eastAsia="en-US"/>
    </w:rPr>
  </w:style>
  <w:style w:type="table" w:styleId="TableGrid">
    <w:name w:val="Table Grid"/>
    <w:basedOn w:val="TableNormal"/>
    <w:rsid w:val="009852F4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9852F4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  <w:style w:type="paragraph" w:styleId="Header">
    <w:name w:val="header"/>
    <w:basedOn w:val="Normal"/>
    <w:link w:val="HeaderChar"/>
    <w:rsid w:val="00985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2F4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noteText">
    <w:name w:val="footnote text"/>
    <w:basedOn w:val="Normal"/>
    <w:link w:val="FootnoteTextChar"/>
    <w:semiHidden/>
    <w:rsid w:val="009852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52F4"/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9852F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852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52F4"/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styleId="EndnoteReference">
    <w:name w:val="endnote reference"/>
    <w:basedOn w:val="DefaultParagraphFont"/>
    <w:semiHidden/>
    <w:rsid w:val="009852F4"/>
    <w:rPr>
      <w:vertAlign w:val="superscript"/>
    </w:rPr>
  </w:style>
  <w:style w:type="paragraph" w:styleId="Footer">
    <w:name w:val="footer"/>
    <w:basedOn w:val="Normal"/>
    <w:link w:val="FooterChar"/>
    <w:rsid w:val="00985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52F4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B65DF6697D648BE7840E12FE75069" ma:contentTypeVersion="0" ma:contentTypeDescription="Create a new document." ma:contentTypeScope="" ma:versionID="478b8cba71d4fcdac2f6467908e97e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6B0CC-F157-40A0-96F9-757A16983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F8E70-AB01-4D32-BD77-39304517B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04B6D-5B9E-4E1E-BE77-8E8A3EA6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Tuấn Trần</dc:creator>
  <cp:lastModifiedBy>Admin</cp:lastModifiedBy>
  <cp:revision>2</cp:revision>
  <dcterms:created xsi:type="dcterms:W3CDTF">2023-11-29T01:30:00Z</dcterms:created>
  <dcterms:modified xsi:type="dcterms:W3CDTF">2023-11-29T01:30:00Z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0x010100E63B65DF6697D648BE7840E12FE75069</vt:lpwstr>
  </property>
</Properties>
</file>